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16"/>
        </w:rPr>
      </w:pPr>
    </w:p>
    <w:p>
      <w:pPr>
        <w:pStyle w:val="2"/>
        <w:spacing w:before="22"/>
        <w:ind w:left="5540" w:right="5340"/>
        <w:jc w:val="center"/>
      </w:pPr>
      <w:bookmarkStart w:id="0" w:name="社会救助领域基层政务公开标准目录"/>
      <w:bookmarkEnd w:id="0"/>
      <w:r>
        <w:t>社会救助领域基层政务公开标准目录</w:t>
      </w:r>
    </w:p>
    <w:p>
      <w:pPr>
        <w:pStyle w:val="2"/>
        <w:tabs>
          <w:tab w:val="left" w:pos="3080"/>
        </w:tabs>
        <w:spacing w:before="6"/>
        <w:rPr>
          <w:sz w:val="23"/>
        </w:r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rPr>
                <w:rFonts w:ascii="微软雅黑"/>
                <w:color w:val="auto"/>
                <w:sz w:val="18"/>
              </w:rPr>
            </w:pPr>
          </w:p>
          <w:p>
            <w:pPr>
              <w:pStyle w:val="7"/>
              <w:spacing w:before="1" w:line="266" w:lineRule="auto"/>
              <w:ind w:left="158" w:right="148"/>
              <w:rPr>
                <w:color w:val="auto"/>
                <w:sz w:val="22"/>
              </w:rPr>
            </w:pPr>
            <w:r>
              <w:rPr>
                <w:color w:val="auto"/>
                <w:sz w:val="22"/>
              </w:rPr>
              <w:t>序号</w:t>
            </w:r>
          </w:p>
        </w:tc>
        <w:tc>
          <w:tcPr>
            <w:tcW w:w="1440" w:type="dxa"/>
            <w:gridSpan w:val="2"/>
          </w:tcPr>
          <w:p>
            <w:pPr>
              <w:pStyle w:val="7"/>
              <w:spacing w:before="15" w:line="276" w:lineRule="exact"/>
              <w:ind w:left="278"/>
              <w:rPr>
                <w:rFonts w:hint="eastAsia" w:ascii="黑体" w:eastAsia="黑体"/>
                <w:color w:val="auto"/>
                <w:sz w:val="22"/>
              </w:rPr>
            </w:pPr>
            <w:r>
              <w:rPr>
                <w:rFonts w:hint="eastAsia" w:ascii="黑体" w:eastAsia="黑体"/>
                <w:color w:val="auto"/>
                <w:sz w:val="22"/>
              </w:rPr>
              <w:t>公开事项</w:t>
            </w:r>
          </w:p>
        </w:tc>
        <w:tc>
          <w:tcPr>
            <w:tcW w:w="2160" w:type="dxa"/>
            <w:vMerge w:val="restart"/>
          </w:tcPr>
          <w:p>
            <w:pPr>
              <w:pStyle w:val="7"/>
              <w:spacing w:before="9"/>
              <w:rPr>
                <w:rFonts w:ascii="微软雅黑"/>
                <w:color w:val="auto"/>
                <w:sz w:val="26"/>
              </w:rPr>
            </w:pPr>
          </w:p>
          <w:p>
            <w:pPr>
              <w:pStyle w:val="7"/>
              <w:ind w:left="199"/>
              <w:rPr>
                <w:rFonts w:hint="eastAsia" w:ascii="黑体" w:eastAsia="黑体"/>
                <w:color w:val="auto"/>
                <w:sz w:val="22"/>
              </w:rPr>
            </w:pPr>
            <w:r>
              <w:rPr>
                <w:rFonts w:hint="eastAsia" w:ascii="黑体" w:eastAsia="黑体"/>
                <w:color w:val="auto"/>
                <w:sz w:val="22"/>
              </w:rPr>
              <w:t>公开内容（要素）</w:t>
            </w:r>
          </w:p>
        </w:tc>
        <w:tc>
          <w:tcPr>
            <w:tcW w:w="2520" w:type="dxa"/>
            <w:vMerge w:val="restart"/>
          </w:tcPr>
          <w:p>
            <w:pPr>
              <w:pStyle w:val="7"/>
              <w:spacing w:before="9"/>
              <w:rPr>
                <w:rFonts w:ascii="微软雅黑"/>
                <w:color w:val="auto"/>
                <w:sz w:val="26"/>
              </w:rPr>
            </w:pPr>
          </w:p>
          <w:p>
            <w:pPr>
              <w:pStyle w:val="7"/>
              <w:ind w:left="818"/>
              <w:rPr>
                <w:rFonts w:hint="eastAsia" w:ascii="黑体" w:eastAsia="黑体"/>
                <w:color w:val="auto"/>
                <w:sz w:val="22"/>
              </w:rPr>
            </w:pPr>
            <w:r>
              <w:rPr>
                <w:rFonts w:hint="eastAsia" w:ascii="黑体" w:eastAsia="黑体"/>
                <w:color w:val="auto"/>
                <w:sz w:val="22"/>
              </w:rPr>
              <w:t>公开依据</w:t>
            </w:r>
          </w:p>
        </w:tc>
        <w:tc>
          <w:tcPr>
            <w:tcW w:w="1440" w:type="dxa"/>
            <w:vMerge w:val="restart"/>
          </w:tcPr>
          <w:p>
            <w:pPr>
              <w:pStyle w:val="7"/>
              <w:spacing w:before="9"/>
              <w:rPr>
                <w:rFonts w:ascii="微软雅黑"/>
                <w:color w:val="auto"/>
                <w:sz w:val="26"/>
              </w:rPr>
            </w:pPr>
          </w:p>
          <w:p>
            <w:pPr>
              <w:pStyle w:val="7"/>
              <w:ind w:left="278"/>
              <w:rPr>
                <w:rFonts w:hint="eastAsia" w:ascii="黑体" w:eastAsia="黑体"/>
                <w:color w:val="auto"/>
                <w:sz w:val="22"/>
              </w:rPr>
            </w:pPr>
            <w:r>
              <w:rPr>
                <w:rFonts w:hint="eastAsia" w:ascii="黑体" w:eastAsia="黑体"/>
                <w:color w:val="auto"/>
                <w:sz w:val="22"/>
              </w:rPr>
              <w:t>公开时限</w:t>
            </w:r>
          </w:p>
        </w:tc>
        <w:tc>
          <w:tcPr>
            <w:tcW w:w="1620" w:type="dxa"/>
            <w:vMerge w:val="restart"/>
          </w:tcPr>
          <w:p>
            <w:pPr>
              <w:pStyle w:val="7"/>
              <w:spacing w:before="9"/>
              <w:rPr>
                <w:rFonts w:ascii="微软雅黑"/>
                <w:color w:val="auto"/>
                <w:sz w:val="26"/>
              </w:rPr>
            </w:pPr>
          </w:p>
          <w:p>
            <w:pPr>
              <w:pStyle w:val="7"/>
              <w:ind w:left="369"/>
              <w:rPr>
                <w:rFonts w:hint="eastAsia" w:ascii="黑体" w:eastAsia="黑体"/>
                <w:color w:val="auto"/>
                <w:sz w:val="22"/>
              </w:rPr>
            </w:pPr>
            <w:r>
              <w:rPr>
                <w:rFonts w:hint="eastAsia" w:ascii="黑体" w:eastAsia="黑体"/>
                <w:color w:val="auto"/>
                <w:sz w:val="22"/>
              </w:rPr>
              <w:t>公开主体</w:t>
            </w:r>
          </w:p>
        </w:tc>
        <w:tc>
          <w:tcPr>
            <w:tcW w:w="1800" w:type="dxa"/>
            <w:vMerge w:val="restart"/>
          </w:tcPr>
          <w:p>
            <w:pPr>
              <w:pStyle w:val="7"/>
              <w:spacing w:before="9"/>
              <w:rPr>
                <w:rFonts w:ascii="微软雅黑"/>
                <w:color w:val="auto"/>
                <w:sz w:val="26"/>
              </w:rPr>
            </w:pPr>
          </w:p>
          <w:p>
            <w:pPr>
              <w:pStyle w:val="7"/>
              <w:ind w:left="129"/>
              <w:rPr>
                <w:rFonts w:hint="eastAsia" w:ascii="黑体" w:eastAsia="黑体"/>
                <w:color w:val="auto"/>
                <w:sz w:val="22"/>
              </w:rPr>
            </w:pPr>
            <w:r>
              <w:rPr>
                <w:rFonts w:hint="eastAsia" w:ascii="黑体" w:eastAsia="黑体"/>
                <w:color w:val="auto"/>
                <w:sz w:val="22"/>
              </w:rPr>
              <w:t>公开渠道和载体</w:t>
            </w:r>
          </w:p>
        </w:tc>
        <w:tc>
          <w:tcPr>
            <w:tcW w:w="1249" w:type="dxa"/>
            <w:gridSpan w:val="2"/>
          </w:tcPr>
          <w:p>
            <w:pPr>
              <w:pStyle w:val="7"/>
              <w:spacing w:before="15" w:line="276" w:lineRule="exact"/>
              <w:ind w:left="182"/>
              <w:rPr>
                <w:rFonts w:hint="eastAsia" w:ascii="黑体" w:eastAsia="黑体"/>
                <w:color w:val="auto"/>
                <w:sz w:val="22"/>
              </w:rPr>
            </w:pPr>
            <w:r>
              <w:rPr>
                <w:rFonts w:hint="eastAsia" w:ascii="黑体" w:eastAsia="黑体"/>
                <w:color w:val="auto"/>
                <w:sz w:val="22"/>
              </w:rPr>
              <w:t>公开对象</w:t>
            </w:r>
          </w:p>
        </w:tc>
        <w:tc>
          <w:tcPr>
            <w:tcW w:w="1271" w:type="dxa"/>
            <w:gridSpan w:val="2"/>
          </w:tcPr>
          <w:p>
            <w:pPr>
              <w:pStyle w:val="7"/>
              <w:spacing w:before="15" w:line="276" w:lineRule="exact"/>
              <w:ind w:left="193"/>
              <w:rPr>
                <w:rFonts w:hint="eastAsia" w:ascii="黑体" w:eastAsia="黑体"/>
                <w:color w:val="auto"/>
                <w:sz w:val="22"/>
              </w:rPr>
            </w:pPr>
            <w:r>
              <w:rPr>
                <w:rFonts w:hint="eastAsia" w:ascii="黑体" w:eastAsia="黑体"/>
                <w:color w:val="auto"/>
                <w:sz w:val="22"/>
              </w:rPr>
              <w:t>公开方式</w:t>
            </w:r>
          </w:p>
        </w:tc>
        <w:tc>
          <w:tcPr>
            <w:tcW w:w="1440" w:type="dxa"/>
            <w:gridSpan w:val="2"/>
          </w:tcPr>
          <w:p>
            <w:pPr>
              <w:pStyle w:val="7"/>
              <w:spacing w:before="15" w:line="276" w:lineRule="exact"/>
              <w:ind w:left="278"/>
              <w:rPr>
                <w:rFonts w:hint="eastAsia" w:ascii="黑体" w:eastAsia="黑体"/>
                <w:color w:val="auto"/>
                <w:sz w:val="22"/>
              </w:rPr>
            </w:pPr>
            <w:r>
              <w:rPr>
                <w:rFonts w:hint="eastAsia" w:ascii="黑体" w:eastAsia="黑体"/>
                <w:color w:val="auto"/>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540" w:type="dxa"/>
            <w:vMerge w:val="continue"/>
            <w:tcBorders>
              <w:top w:val="nil"/>
            </w:tcBorders>
          </w:tcPr>
          <w:p>
            <w:pPr>
              <w:rPr>
                <w:color w:val="auto"/>
                <w:sz w:val="2"/>
                <w:szCs w:val="2"/>
              </w:rPr>
            </w:pPr>
          </w:p>
        </w:tc>
        <w:tc>
          <w:tcPr>
            <w:tcW w:w="720" w:type="dxa"/>
          </w:tcPr>
          <w:p>
            <w:pPr>
              <w:pStyle w:val="7"/>
              <w:spacing w:before="171" w:line="266" w:lineRule="auto"/>
              <w:ind w:left="139" w:right="126"/>
              <w:rPr>
                <w:rFonts w:hint="eastAsia" w:ascii="黑体" w:eastAsia="黑体"/>
                <w:color w:val="auto"/>
                <w:sz w:val="22"/>
              </w:rPr>
            </w:pPr>
            <w:r>
              <w:rPr>
                <w:rFonts w:hint="eastAsia" w:ascii="黑体" w:eastAsia="黑体"/>
                <w:color w:val="auto"/>
                <w:sz w:val="22"/>
              </w:rPr>
              <w:t>一级事项</w:t>
            </w:r>
          </w:p>
        </w:tc>
        <w:tc>
          <w:tcPr>
            <w:tcW w:w="720" w:type="dxa"/>
          </w:tcPr>
          <w:p>
            <w:pPr>
              <w:pStyle w:val="7"/>
              <w:spacing w:before="171" w:line="266" w:lineRule="auto"/>
              <w:ind w:left="139" w:right="126"/>
              <w:rPr>
                <w:rFonts w:hint="eastAsia" w:ascii="黑体" w:eastAsia="黑体"/>
                <w:color w:val="auto"/>
                <w:sz w:val="22"/>
              </w:rPr>
            </w:pPr>
            <w:r>
              <w:rPr>
                <w:rFonts w:hint="eastAsia" w:ascii="黑体" w:eastAsia="黑体"/>
                <w:color w:val="auto"/>
                <w:sz w:val="22"/>
              </w:rPr>
              <w:t>二级事项</w:t>
            </w:r>
          </w:p>
        </w:tc>
        <w:tc>
          <w:tcPr>
            <w:tcW w:w="2160" w:type="dxa"/>
            <w:vMerge w:val="continue"/>
            <w:tcBorders>
              <w:top w:val="nil"/>
            </w:tcBorders>
          </w:tcPr>
          <w:p>
            <w:pPr>
              <w:rPr>
                <w:color w:val="auto"/>
                <w:sz w:val="2"/>
                <w:szCs w:val="2"/>
              </w:rPr>
            </w:pPr>
          </w:p>
        </w:tc>
        <w:tc>
          <w:tcPr>
            <w:tcW w:w="2520" w:type="dxa"/>
            <w:vMerge w:val="continue"/>
            <w:tcBorders>
              <w:top w:val="nil"/>
            </w:tcBorders>
          </w:tcPr>
          <w:p>
            <w:pPr>
              <w:rPr>
                <w:color w:val="auto"/>
                <w:sz w:val="2"/>
                <w:szCs w:val="2"/>
              </w:rPr>
            </w:pPr>
          </w:p>
        </w:tc>
        <w:tc>
          <w:tcPr>
            <w:tcW w:w="1440" w:type="dxa"/>
            <w:vMerge w:val="continue"/>
            <w:tcBorders>
              <w:top w:val="nil"/>
            </w:tcBorders>
          </w:tcPr>
          <w:p>
            <w:pPr>
              <w:rPr>
                <w:color w:val="auto"/>
                <w:sz w:val="2"/>
                <w:szCs w:val="2"/>
              </w:rPr>
            </w:pPr>
          </w:p>
        </w:tc>
        <w:tc>
          <w:tcPr>
            <w:tcW w:w="1620" w:type="dxa"/>
            <w:vMerge w:val="continue"/>
            <w:tcBorders>
              <w:top w:val="nil"/>
            </w:tcBorders>
          </w:tcPr>
          <w:p>
            <w:pPr>
              <w:rPr>
                <w:color w:val="auto"/>
                <w:sz w:val="2"/>
                <w:szCs w:val="2"/>
              </w:rPr>
            </w:pPr>
          </w:p>
        </w:tc>
        <w:tc>
          <w:tcPr>
            <w:tcW w:w="1800" w:type="dxa"/>
            <w:vMerge w:val="continue"/>
            <w:tcBorders>
              <w:top w:val="nil"/>
            </w:tcBorders>
          </w:tcPr>
          <w:p>
            <w:pPr>
              <w:rPr>
                <w:color w:val="auto"/>
                <w:sz w:val="2"/>
                <w:szCs w:val="2"/>
              </w:rPr>
            </w:pPr>
          </w:p>
        </w:tc>
        <w:tc>
          <w:tcPr>
            <w:tcW w:w="540" w:type="dxa"/>
          </w:tcPr>
          <w:p>
            <w:pPr>
              <w:pStyle w:val="7"/>
              <w:spacing w:before="15"/>
              <w:ind w:left="158"/>
              <w:rPr>
                <w:rFonts w:hint="eastAsia" w:ascii="黑体" w:eastAsia="黑体"/>
                <w:color w:val="auto"/>
                <w:sz w:val="22"/>
              </w:rPr>
            </w:pPr>
            <w:r>
              <w:rPr>
                <w:rFonts w:hint="eastAsia" w:ascii="黑体" w:eastAsia="黑体"/>
                <w:color w:val="auto"/>
                <w:w w:val="100"/>
                <w:sz w:val="22"/>
              </w:rPr>
              <w:t>全</w:t>
            </w:r>
          </w:p>
          <w:p>
            <w:pPr>
              <w:pStyle w:val="7"/>
              <w:spacing w:before="2" w:line="310" w:lineRule="atLeast"/>
              <w:ind w:left="158" w:right="148"/>
              <w:rPr>
                <w:rFonts w:hint="eastAsia" w:ascii="黑体" w:eastAsia="黑体"/>
                <w:color w:val="auto"/>
                <w:sz w:val="22"/>
              </w:rPr>
            </w:pPr>
            <w:r>
              <w:rPr>
                <w:rFonts w:hint="eastAsia" w:ascii="黑体" w:eastAsia="黑体"/>
                <w:color w:val="auto"/>
                <w:sz w:val="22"/>
              </w:rPr>
              <w:t>社会</w:t>
            </w:r>
          </w:p>
        </w:tc>
        <w:tc>
          <w:tcPr>
            <w:tcW w:w="709" w:type="dxa"/>
          </w:tcPr>
          <w:p>
            <w:pPr>
              <w:pStyle w:val="7"/>
              <w:spacing w:before="171" w:line="266" w:lineRule="auto"/>
              <w:ind w:left="134" w:right="120"/>
              <w:rPr>
                <w:rFonts w:hint="eastAsia" w:ascii="黑体" w:eastAsia="黑体"/>
                <w:color w:val="auto"/>
                <w:sz w:val="22"/>
              </w:rPr>
            </w:pPr>
            <w:r>
              <w:rPr>
                <w:rFonts w:hint="eastAsia" w:ascii="黑体" w:eastAsia="黑体"/>
                <w:color w:val="auto"/>
                <w:sz w:val="22"/>
              </w:rPr>
              <w:t>特定群众</w:t>
            </w:r>
          </w:p>
        </w:tc>
        <w:tc>
          <w:tcPr>
            <w:tcW w:w="551" w:type="dxa"/>
          </w:tcPr>
          <w:p>
            <w:pPr>
              <w:pStyle w:val="7"/>
              <w:spacing w:before="171" w:line="266" w:lineRule="auto"/>
              <w:ind w:left="164" w:right="153"/>
              <w:rPr>
                <w:rFonts w:hint="eastAsia" w:ascii="黑体" w:eastAsia="黑体"/>
                <w:color w:val="auto"/>
                <w:sz w:val="22"/>
              </w:rPr>
            </w:pPr>
            <w:r>
              <w:rPr>
                <w:rFonts w:hint="eastAsia" w:ascii="黑体" w:eastAsia="黑体"/>
                <w:color w:val="auto"/>
                <w:sz w:val="22"/>
              </w:rPr>
              <w:t>主动</w:t>
            </w:r>
          </w:p>
        </w:tc>
        <w:tc>
          <w:tcPr>
            <w:tcW w:w="720" w:type="dxa"/>
          </w:tcPr>
          <w:p>
            <w:pPr>
              <w:pStyle w:val="7"/>
              <w:spacing w:before="15"/>
              <w:ind w:left="139"/>
              <w:rPr>
                <w:rFonts w:hint="eastAsia" w:ascii="黑体" w:eastAsia="黑体"/>
                <w:color w:val="auto"/>
                <w:sz w:val="22"/>
              </w:rPr>
            </w:pPr>
            <w:r>
              <w:rPr>
                <w:rFonts w:hint="eastAsia" w:ascii="黑体" w:eastAsia="黑体"/>
                <w:color w:val="auto"/>
                <w:sz w:val="22"/>
              </w:rPr>
              <w:t>依申</w:t>
            </w:r>
          </w:p>
          <w:p>
            <w:pPr>
              <w:pStyle w:val="7"/>
              <w:spacing w:before="2" w:line="310" w:lineRule="atLeast"/>
              <w:ind w:left="249" w:right="126" w:hanging="111"/>
              <w:rPr>
                <w:rFonts w:hint="eastAsia" w:ascii="黑体" w:eastAsia="黑体"/>
                <w:color w:val="auto"/>
                <w:sz w:val="22"/>
              </w:rPr>
            </w:pPr>
            <w:r>
              <w:rPr>
                <w:rFonts w:hint="eastAsia" w:ascii="黑体" w:eastAsia="黑体"/>
                <w:color w:val="auto"/>
                <w:sz w:val="22"/>
              </w:rPr>
              <w:t>请公开</w:t>
            </w:r>
          </w:p>
        </w:tc>
        <w:tc>
          <w:tcPr>
            <w:tcW w:w="720" w:type="dxa"/>
          </w:tcPr>
          <w:p>
            <w:pPr>
              <w:pStyle w:val="7"/>
              <w:spacing w:before="14"/>
              <w:rPr>
                <w:rFonts w:ascii="微软雅黑"/>
                <w:color w:val="auto"/>
                <w:sz w:val="17"/>
              </w:rPr>
            </w:pPr>
          </w:p>
          <w:p>
            <w:pPr>
              <w:pStyle w:val="7"/>
              <w:ind w:left="120" w:right="110"/>
              <w:jc w:val="center"/>
              <w:rPr>
                <w:rFonts w:hint="eastAsia" w:ascii="黑体" w:eastAsia="黑体"/>
                <w:color w:val="auto"/>
                <w:sz w:val="22"/>
              </w:rPr>
            </w:pPr>
            <w:r>
              <w:rPr>
                <w:rFonts w:hint="eastAsia" w:ascii="黑体" w:eastAsia="黑体"/>
                <w:color w:val="auto"/>
                <w:sz w:val="22"/>
              </w:rPr>
              <w:t>县级</w:t>
            </w:r>
          </w:p>
        </w:tc>
        <w:tc>
          <w:tcPr>
            <w:tcW w:w="720" w:type="dxa"/>
          </w:tcPr>
          <w:p>
            <w:pPr>
              <w:pStyle w:val="7"/>
              <w:spacing w:before="171" w:line="266" w:lineRule="auto"/>
              <w:ind w:left="139" w:right="126"/>
              <w:rPr>
                <w:rFonts w:hint="eastAsia" w:ascii="黑体" w:eastAsia="黑体"/>
                <w:color w:val="auto"/>
                <w:sz w:val="22"/>
              </w:rPr>
            </w:pPr>
            <w:r>
              <w:rPr>
                <w:rFonts w:hint="eastAsia" w:ascii="黑体" w:eastAsia="黑体"/>
                <w:color w:val="auto"/>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540" w:type="dxa"/>
          </w:tcPr>
          <w:p>
            <w:pPr>
              <w:pStyle w:val="7"/>
              <w:spacing w:before="2"/>
              <w:rPr>
                <w:rFonts w:ascii="微软雅黑"/>
                <w:color w:val="auto"/>
                <w:sz w:val="19"/>
              </w:rPr>
            </w:pPr>
          </w:p>
          <w:p>
            <w:pPr>
              <w:pStyle w:val="7"/>
              <w:ind w:left="11"/>
              <w:jc w:val="center"/>
              <w:rPr>
                <w:color w:val="auto"/>
                <w:sz w:val="18"/>
              </w:rPr>
            </w:pPr>
            <w:r>
              <w:rPr>
                <w:color w:val="auto"/>
                <w:sz w:val="18"/>
              </w:rPr>
              <w:t>1</w:t>
            </w:r>
          </w:p>
        </w:tc>
        <w:tc>
          <w:tcPr>
            <w:tcW w:w="720" w:type="dxa"/>
            <w:vMerge w:val="restart"/>
          </w:tcPr>
          <w:p>
            <w:pPr>
              <w:pStyle w:val="7"/>
              <w:rPr>
                <w:rFonts w:ascii="微软雅黑"/>
                <w:color w:val="auto"/>
                <w:sz w:val="18"/>
              </w:rPr>
            </w:pPr>
          </w:p>
          <w:p>
            <w:pPr>
              <w:pStyle w:val="7"/>
              <w:rPr>
                <w:rFonts w:ascii="微软雅黑"/>
                <w:color w:val="auto"/>
                <w:sz w:val="18"/>
              </w:rPr>
            </w:pPr>
          </w:p>
          <w:p>
            <w:pPr>
              <w:pStyle w:val="7"/>
              <w:spacing w:before="4"/>
              <w:rPr>
                <w:rFonts w:ascii="微软雅黑"/>
                <w:color w:val="auto"/>
                <w:sz w:val="17"/>
              </w:rPr>
            </w:pPr>
          </w:p>
          <w:p>
            <w:pPr>
              <w:pStyle w:val="7"/>
              <w:spacing w:line="324" w:lineRule="auto"/>
              <w:ind w:left="180" w:right="167"/>
              <w:rPr>
                <w:color w:val="auto"/>
                <w:sz w:val="18"/>
              </w:rPr>
            </w:pPr>
            <w:r>
              <w:rPr>
                <w:color w:val="auto"/>
                <w:sz w:val="18"/>
              </w:rPr>
              <w:t>综合业务</w:t>
            </w:r>
          </w:p>
        </w:tc>
        <w:tc>
          <w:tcPr>
            <w:tcW w:w="720" w:type="dxa"/>
          </w:tcPr>
          <w:p>
            <w:pPr>
              <w:pStyle w:val="7"/>
              <w:spacing w:before="40"/>
              <w:ind w:left="180"/>
              <w:rPr>
                <w:color w:val="auto"/>
                <w:sz w:val="18"/>
              </w:rPr>
            </w:pPr>
            <w:r>
              <w:rPr>
                <w:color w:val="auto"/>
                <w:sz w:val="18"/>
              </w:rPr>
              <w:t>政策</w:t>
            </w:r>
          </w:p>
          <w:p>
            <w:pPr>
              <w:pStyle w:val="7"/>
              <w:spacing w:before="2" w:line="310" w:lineRule="atLeast"/>
              <w:ind w:left="180" w:right="167"/>
              <w:rPr>
                <w:color w:val="auto"/>
                <w:sz w:val="18"/>
              </w:rPr>
            </w:pPr>
            <w:r>
              <w:rPr>
                <w:color w:val="auto"/>
                <w:spacing w:val="-9"/>
                <w:sz w:val="18"/>
              </w:rPr>
              <w:t>法规文件</w:t>
            </w:r>
          </w:p>
        </w:tc>
        <w:tc>
          <w:tcPr>
            <w:tcW w:w="2160" w:type="dxa"/>
          </w:tcPr>
          <w:p>
            <w:pPr>
              <w:pStyle w:val="7"/>
              <w:spacing w:before="12"/>
              <w:rPr>
                <w:rFonts w:ascii="微软雅黑"/>
                <w:color w:val="auto"/>
                <w:sz w:val="10"/>
              </w:rPr>
            </w:pPr>
          </w:p>
          <w:p>
            <w:pPr>
              <w:pStyle w:val="7"/>
              <w:spacing w:line="324" w:lineRule="auto"/>
              <w:ind w:left="108" w:right="239"/>
              <w:rPr>
                <w:rFonts w:hint="eastAsia" w:eastAsia="宋体"/>
                <w:color w:val="auto"/>
                <w:sz w:val="18"/>
                <w:lang w:eastAsia="zh-CN"/>
              </w:rPr>
            </w:pPr>
            <w:r>
              <w:rPr>
                <w:color w:val="auto"/>
                <w:sz w:val="18"/>
              </w:rPr>
              <w:t>《社会救助暂行办法》</w:t>
            </w:r>
            <w:r>
              <w:rPr>
                <w:rFonts w:hint="eastAsia"/>
                <w:color w:val="auto"/>
                <w:sz w:val="18"/>
                <w:lang w:eastAsia="zh-CN"/>
              </w:rPr>
              <w:t>《</w:t>
            </w:r>
            <w:r>
              <w:rPr>
                <w:rFonts w:hint="eastAsia"/>
                <w:color w:val="auto"/>
                <w:sz w:val="18"/>
                <w:lang w:val="en-US" w:eastAsia="zh-CN"/>
              </w:rPr>
              <w:t>辽宁省社会救助实施办法</w:t>
            </w:r>
            <w:r>
              <w:rPr>
                <w:rFonts w:hint="eastAsia"/>
                <w:color w:val="auto"/>
                <w:sz w:val="18"/>
                <w:lang w:eastAsia="zh-CN"/>
              </w:rPr>
              <w:t>》【</w:t>
            </w:r>
            <w:r>
              <w:rPr>
                <w:rFonts w:hint="eastAsia"/>
                <w:color w:val="auto"/>
                <w:sz w:val="18"/>
                <w:lang w:val="en-US" w:eastAsia="zh-CN"/>
              </w:rPr>
              <w:t>辽宁省政府令第301号</w:t>
            </w:r>
            <w:r>
              <w:rPr>
                <w:rFonts w:hint="eastAsia"/>
                <w:color w:val="auto"/>
                <w:sz w:val="18"/>
                <w:lang w:eastAsia="zh-CN"/>
              </w:rPr>
              <w:t>】</w:t>
            </w:r>
          </w:p>
        </w:tc>
        <w:tc>
          <w:tcPr>
            <w:tcW w:w="2520" w:type="dxa"/>
          </w:tcPr>
          <w:p>
            <w:pPr>
              <w:pStyle w:val="7"/>
              <w:spacing w:before="2"/>
              <w:rPr>
                <w:rFonts w:ascii="微软雅黑"/>
                <w:color w:val="auto"/>
                <w:sz w:val="19"/>
              </w:rPr>
            </w:pPr>
          </w:p>
          <w:p>
            <w:pPr>
              <w:pStyle w:val="7"/>
              <w:ind w:left="70" w:right="60"/>
              <w:jc w:val="center"/>
              <w:rPr>
                <w:color w:val="auto"/>
                <w:sz w:val="18"/>
              </w:rPr>
            </w:pPr>
            <w:r>
              <w:rPr>
                <w:color w:val="auto"/>
                <w:sz w:val="18"/>
              </w:rPr>
              <w:t>《信息公开条例》及相关规定</w:t>
            </w:r>
          </w:p>
        </w:tc>
        <w:tc>
          <w:tcPr>
            <w:tcW w:w="1440" w:type="dxa"/>
          </w:tcPr>
          <w:p>
            <w:pPr>
              <w:pStyle w:val="7"/>
              <w:spacing w:before="40"/>
              <w:ind w:left="108"/>
              <w:rPr>
                <w:color w:val="auto"/>
                <w:sz w:val="18"/>
              </w:rPr>
            </w:pPr>
            <w:r>
              <w:rPr>
                <w:color w:val="auto"/>
                <w:sz w:val="18"/>
              </w:rPr>
              <w:t>制定或获取信</w:t>
            </w:r>
          </w:p>
          <w:p>
            <w:pPr>
              <w:pStyle w:val="7"/>
              <w:spacing w:before="2" w:line="310" w:lineRule="atLeast"/>
              <w:ind w:left="108" w:right="40"/>
              <w:rPr>
                <w:color w:val="auto"/>
                <w:sz w:val="18"/>
              </w:rPr>
            </w:pPr>
            <w:r>
              <w:rPr>
                <w:color w:val="auto"/>
                <w:sz w:val="18"/>
              </w:rPr>
              <w:t>息之日起 10 个工作日内</w:t>
            </w:r>
          </w:p>
        </w:tc>
        <w:tc>
          <w:tcPr>
            <w:tcW w:w="1620" w:type="dxa"/>
          </w:tcPr>
          <w:p>
            <w:pPr>
              <w:pStyle w:val="7"/>
              <w:spacing w:before="2" w:line="310" w:lineRule="atLeast"/>
              <w:ind w:left="108" w:right="38"/>
              <w:rPr>
                <w:rFonts w:hint="default" w:eastAsia="宋体"/>
                <w:color w:val="auto"/>
                <w:sz w:val="18"/>
                <w:lang w:val="en-US" w:eastAsia="zh-CN"/>
              </w:rPr>
            </w:pPr>
            <w:r>
              <w:rPr>
                <w:rFonts w:hint="eastAsia"/>
                <w:color w:val="auto"/>
                <w:sz w:val="18"/>
                <w:lang w:val="en-US" w:eastAsia="zh-CN"/>
              </w:rPr>
              <w:t>岫岩县民政局社会救助科</w:t>
            </w:r>
          </w:p>
        </w:tc>
        <w:tc>
          <w:tcPr>
            <w:tcW w:w="1800" w:type="dxa"/>
          </w:tcPr>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val="en-US" w:eastAsia="zh-CN"/>
              </w:rPr>
              <w:t>民政局公示栏（电子屏）</w:t>
            </w:r>
          </w:p>
        </w:tc>
        <w:tc>
          <w:tcPr>
            <w:tcW w:w="540" w:type="dxa"/>
          </w:tcPr>
          <w:p>
            <w:pPr>
              <w:pStyle w:val="7"/>
              <w:spacing w:before="2"/>
              <w:rPr>
                <w:rFonts w:ascii="微软雅黑"/>
                <w:color w:val="auto"/>
                <w:sz w:val="19"/>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spacing w:before="2"/>
              <w:rPr>
                <w:rFonts w:ascii="微软雅黑"/>
                <w:color w:val="auto"/>
                <w:sz w:val="19"/>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spacing w:before="2"/>
              <w:rPr>
                <w:rFonts w:ascii="微软雅黑"/>
                <w:color w:val="auto"/>
                <w:sz w:val="19"/>
              </w:rPr>
            </w:pPr>
          </w:p>
          <w:p>
            <w:pPr>
              <w:pStyle w:val="7"/>
              <w:ind w:left="7"/>
              <w:jc w:val="center"/>
              <w:rPr>
                <w:color w:val="auto"/>
                <w:sz w:val="18"/>
              </w:rPr>
            </w:pPr>
            <w:r>
              <w:rPr>
                <w:color w:val="auto"/>
                <w:sz w:val="18"/>
              </w:rPr>
              <w:t>√</w:t>
            </w:r>
          </w:p>
        </w:tc>
        <w:tc>
          <w:tcPr>
            <w:tcW w:w="720" w:type="dxa"/>
          </w:tcPr>
          <w:p>
            <w:pPr>
              <w:pStyle w:val="7"/>
              <w:spacing w:before="2"/>
              <w:rPr>
                <w:rFonts w:ascii="微软雅黑"/>
                <w:color w:val="auto"/>
                <w:sz w:val="19"/>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7"/>
              <w:rPr>
                <w:rFonts w:ascii="微软雅黑"/>
                <w:color w:val="auto"/>
                <w:sz w:val="18"/>
              </w:rPr>
            </w:pPr>
          </w:p>
          <w:p>
            <w:pPr>
              <w:pStyle w:val="7"/>
              <w:rPr>
                <w:rFonts w:ascii="微软雅黑"/>
                <w:color w:val="auto"/>
                <w:sz w:val="18"/>
              </w:rPr>
            </w:pPr>
          </w:p>
          <w:p>
            <w:pPr>
              <w:pStyle w:val="7"/>
              <w:ind w:left="11"/>
              <w:jc w:val="center"/>
              <w:rPr>
                <w:color w:val="auto"/>
                <w:sz w:val="18"/>
              </w:rPr>
            </w:pPr>
            <w:r>
              <w:rPr>
                <w:color w:val="auto"/>
                <w:sz w:val="18"/>
              </w:rPr>
              <w:t>2</w:t>
            </w:r>
          </w:p>
        </w:tc>
        <w:tc>
          <w:tcPr>
            <w:tcW w:w="720" w:type="dxa"/>
            <w:vMerge w:val="continue"/>
            <w:tcBorders>
              <w:top w:val="nil"/>
            </w:tcBorders>
          </w:tcPr>
          <w:p>
            <w:pPr>
              <w:rPr>
                <w:color w:val="auto"/>
                <w:sz w:val="2"/>
                <w:szCs w:val="2"/>
              </w:rPr>
            </w:pPr>
          </w:p>
        </w:tc>
        <w:tc>
          <w:tcPr>
            <w:tcW w:w="720" w:type="dxa"/>
          </w:tcPr>
          <w:p>
            <w:pPr>
              <w:pStyle w:val="7"/>
              <w:rPr>
                <w:rFonts w:ascii="微软雅黑"/>
                <w:color w:val="auto"/>
                <w:sz w:val="18"/>
              </w:rPr>
            </w:pPr>
          </w:p>
          <w:p>
            <w:pPr>
              <w:pStyle w:val="7"/>
              <w:spacing w:before="10"/>
              <w:rPr>
                <w:rFonts w:ascii="微软雅黑"/>
                <w:color w:val="auto"/>
                <w:sz w:val="9"/>
              </w:rPr>
            </w:pPr>
          </w:p>
          <w:p>
            <w:pPr>
              <w:pStyle w:val="7"/>
              <w:spacing w:line="324" w:lineRule="auto"/>
              <w:ind w:left="180" w:right="167"/>
              <w:rPr>
                <w:color w:val="auto"/>
                <w:sz w:val="18"/>
              </w:rPr>
            </w:pPr>
            <w:r>
              <w:rPr>
                <w:color w:val="auto"/>
                <w:sz w:val="18"/>
              </w:rPr>
              <w:t>监督检查</w:t>
            </w:r>
          </w:p>
        </w:tc>
        <w:tc>
          <w:tcPr>
            <w:tcW w:w="2160" w:type="dxa"/>
          </w:tcPr>
          <w:p>
            <w:pPr>
              <w:pStyle w:val="7"/>
              <w:rPr>
                <w:rFonts w:ascii="微软雅黑"/>
                <w:color w:val="auto"/>
                <w:sz w:val="18"/>
              </w:rPr>
            </w:pPr>
          </w:p>
          <w:p>
            <w:pPr>
              <w:pStyle w:val="7"/>
              <w:spacing w:before="10"/>
              <w:rPr>
                <w:rFonts w:ascii="微软雅黑"/>
                <w:color w:val="auto"/>
                <w:sz w:val="9"/>
              </w:rPr>
            </w:pPr>
          </w:p>
          <w:p>
            <w:pPr>
              <w:pStyle w:val="7"/>
              <w:spacing w:line="324" w:lineRule="auto"/>
              <w:ind w:left="108" w:right="239"/>
              <w:rPr>
                <w:color w:val="auto"/>
                <w:sz w:val="18"/>
              </w:rPr>
            </w:pPr>
            <w:r>
              <w:rPr>
                <w:color w:val="auto"/>
                <w:sz w:val="18"/>
              </w:rPr>
              <w:t>社会救助信访通讯地址社会救助投诉举报电话</w:t>
            </w:r>
          </w:p>
        </w:tc>
        <w:tc>
          <w:tcPr>
            <w:tcW w:w="2520" w:type="dxa"/>
          </w:tcPr>
          <w:p>
            <w:pPr>
              <w:pStyle w:val="7"/>
              <w:rPr>
                <w:rFonts w:ascii="微软雅黑"/>
                <w:color w:val="auto"/>
                <w:sz w:val="18"/>
              </w:rPr>
            </w:pPr>
          </w:p>
          <w:p>
            <w:pPr>
              <w:pStyle w:val="7"/>
              <w:rPr>
                <w:rFonts w:ascii="微软雅黑"/>
                <w:color w:val="auto"/>
                <w:sz w:val="18"/>
              </w:rPr>
            </w:pPr>
          </w:p>
          <w:p>
            <w:pPr>
              <w:pStyle w:val="7"/>
              <w:ind w:left="70" w:right="60"/>
              <w:jc w:val="center"/>
              <w:rPr>
                <w:color w:val="auto"/>
                <w:sz w:val="18"/>
              </w:rPr>
            </w:pPr>
            <w:r>
              <w:rPr>
                <w:color w:val="auto"/>
                <w:sz w:val="18"/>
              </w:rPr>
              <w:t>《信息公开条例》及相关规定</w:t>
            </w:r>
          </w:p>
        </w:tc>
        <w:tc>
          <w:tcPr>
            <w:tcW w:w="1440" w:type="dxa"/>
          </w:tcPr>
          <w:p>
            <w:pPr>
              <w:pStyle w:val="7"/>
              <w:spacing w:before="1"/>
              <w:rPr>
                <w:rFonts w:ascii="微软雅黑"/>
                <w:color w:val="auto"/>
                <w:sz w:val="19"/>
              </w:rPr>
            </w:pPr>
          </w:p>
          <w:p>
            <w:pPr>
              <w:pStyle w:val="7"/>
              <w:spacing w:before="1"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z w:val="18"/>
              </w:rPr>
              <w:t>工作日内</w:t>
            </w:r>
          </w:p>
        </w:tc>
        <w:tc>
          <w:tcPr>
            <w:tcW w:w="1620" w:type="dxa"/>
          </w:tcPr>
          <w:p>
            <w:pPr>
              <w:pStyle w:val="7"/>
              <w:spacing w:before="1"/>
              <w:rPr>
                <w:rFonts w:ascii="微软雅黑"/>
                <w:color w:val="auto"/>
                <w:sz w:val="19"/>
              </w:rPr>
            </w:pPr>
          </w:p>
          <w:p>
            <w:pPr>
              <w:pStyle w:val="7"/>
              <w:spacing w:before="1" w:line="324" w:lineRule="auto"/>
              <w:ind w:left="108" w:right="95"/>
              <w:jc w:val="both"/>
              <w:rPr>
                <w:color w:val="auto"/>
                <w:sz w:val="18"/>
              </w:rPr>
            </w:pPr>
            <w:r>
              <w:rPr>
                <w:rFonts w:hint="eastAsia"/>
                <w:color w:val="auto"/>
                <w:sz w:val="18"/>
                <w:lang w:val="en-US" w:eastAsia="zh-CN"/>
              </w:rPr>
              <w:t>岫岩县民政局社会救助科</w:t>
            </w:r>
          </w:p>
        </w:tc>
        <w:tc>
          <w:tcPr>
            <w:tcW w:w="1800" w:type="dxa"/>
          </w:tcPr>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2"/>
              </w:numPr>
              <w:tabs>
                <w:tab w:val="left" w:pos="290"/>
              </w:tabs>
              <w:spacing w:before="81" w:after="0" w:line="240" w:lineRule="auto"/>
              <w:ind w:left="289" w:right="0" w:hanging="182"/>
              <w:jc w:val="left"/>
              <w:rPr>
                <w:color w:val="auto"/>
                <w:sz w:val="18"/>
              </w:rPr>
            </w:pPr>
            <w:r>
              <w:rPr>
                <w:rFonts w:hint="eastAsia"/>
                <w:color w:val="auto"/>
                <w:sz w:val="18"/>
                <w:lang w:val="en-US" w:eastAsia="zh-CN"/>
              </w:rPr>
              <w:t>民政局公示栏（电子屏）</w:t>
            </w:r>
          </w:p>
        </w:tc>
        <w:tc>
          <w:tcPr>
            <w:tcW w:w="540" w:type="dxa"/>
          </w:tcPr>
          <w:p>
            <w:pPr>
              <w:pStyle w:val="7"/>
              <w:rPr>
                <w:rFonts w:ascii="微软雅黑"/>
                <w:color w:val="auto"/>
                <w:sz w:val="18"/>
              </w:rPr>
            </w:pPr>
          </w:p>
          <w:p>
            <w:pPr>
              <w:pStyle w:val="7"/>
              <w:rPr>
                <w:rFonts w:ascii="微软雅黑"/>
                <w:color w:val="auto"/>
                <w:sz w:val="18"/>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微软雅黑"/>
                <w:color w:val="auto"/>
                <w:sz w:val="18"/>
              </w:rPr>
            </w:pPr>
          </w:p>
          <w:p>
            <w:pPr>
              <w:pStyle w:val="7"/>
              <w:rPr>
                <w:rFonts w:ascii="微软雅黑"/>
                <w:color w:val="auto"/>
                <w:sz w:val="18"/>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微软雅黑"/>
                <w:color w:val="auto"/>
                <w:sz w:val="18"/>
              </w:rPr>
            </w:pPr>
          </w:p>
          <w:p>
            <w:pPr>
              <w:pStyle w:val="7"/>
              <w:rPr>
                <w:rFonts w:ascii="微软雅黑"/>
                <w:color w:val="auto"/>
                <w:sz w:val="18"/>
              </w:rPr>
            </w:pPr>
          </w:p>
          <w:p>
            <w:pPr>
              <w:pStyle w:val="7"/>
              <w:ind w:left="7"/>
              <w:jc w:val="center"/>
              <w:rPr>
                <w:color w:val="auto"/>
                <w:sz w:val="18"/>
              </w:rPr>
            </w:pPr>
            <w:r>
              <w:rPr>
                <w:color w:val="auto"/>
                <w:sz w:val="18"/>
              </w:rPr>
              <w:t>√</w:t>
            </w:r>
          </w:p>
        </w:tc>
        <w:tc>
          <w:tcPr>
            <w:tcW w:w="720" w:type="dxa"/>
          </w:tcPr>
          <w:p>
            <w:pPr>
              <w:pStyle w:val="7"/>
              <w:rPr>
                <w:rFonts w:ascii="微软雅黑"/>
                <w:color w:val="auto"/>
                <w:sz w:val="18"/>
              </w:rPr>
            </w:pPr>
          </w:p>
          <w:p>
            <w:pPr>
              <w:pStyle w:val="7"/>
              <w:rPr>
                <w:rFonts w:ascii="微软雅黑"/>
                <w:color w:val="auto"/>
                <w:sz w:val="18"/>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540" w:type="dxa"/>
          </w:tcPr>
          <w:p>
            <w:pPr>
              <w:pStyle w:val="7"/>
              <w:rPr>
                <w:rFonts w:ascii="微软雅黑"/>
                <w:color w:val="auto"/>
                <w:sz w:val="18"/>
              </w:rPr>
            </w:pPr>
          </w:p>
          <w:p>
            <w:pPr>
              <w:pStyle w:val="7"/>
              <w:spacing w:before="11"/>
              <w:rPr>
                <w:rFonts w:ascii="微软雅黑"/>
                <w:color w:val="auto"/>
                <w:sz w:val="26"/>
              </w:rPr>
            </w:pPr>
          </w:p>
          <w:p>
            <w:pPr>
              <w:pStyle w:val="7"/>
              <w:ind w:left="11"/>
              <w:jc w:val="center"/>
              <w:rPr>
                <w:color w:val="auto"/>
                <w:sz w:val="18"/>
              </w:rPr>
            </w:pPr>
            <w:r>
              <w:rPr>
                <w:color w:val="auto"/>
                <w:sz w:val="18"/>
              </w:rPr>
              <w:t>3</w:t>
            </w:r>
          </w:p>
        </w:tc>
        <w:tc>
          <w:tcPr>
            <w:tcW w:w="720" w:type="dxa"/>
          </w:tcPr>
          <w:p>
            <w:pPr>
              <w:pStyle w:val="7"/>
              <w:rPr>
                <w:rFonts w:ascii="微软雅黑"/>
                <w:color w:val="auto"/>
                <w:sz w:val="18"/>
              </w:rPr>
            </w:pPr>
          </w:p>
          <w:p>
            <w:pPr>
              <w:pStyle w:val="7"/>
              <w:spacing w:before="12"/>
              <w:rPr>
                <w:rFonts w:ascii="微软雅黑"/>
                <w:color w:val="auto"/>
                <w:sz w:val="9"/>
              </w:rPr>
            </w:pPr>
          </w:p>
          <w:p>
            <w:pPr>
              <w:pStyle w:val="7"/>
              <w:spacing w:line="324" w:lineRule="auto"/>
              <w:ind w:left="180" w:right="167"/>
              <w:jc w:val="both"/>
              <w:rPr>
                <w:color w:val="auto"/>
                <w:sz w:val="18"/>
              </w:rPr>
            </w:pPr>
            <w:r>
              <w:rPr>
                <w:color w:val="auto"/>
                <w:sz w:val="18"/>
              </w:rPr>
              <w:t>最低生活保障</w:t>
            </w:r>
          </w:p>
        </w:tc>
        <w:tc>
          <w:tcPr>
            <w:tcW w:w="720" w:type="dxa"/>
          </w:tcPr>
          <w:p>
            <w:pPr>
              <w:pStyle w:val="7"/>
              <w:rPr>
                <w:rFonts w:ascii="微软雅黑"/>
                <w:color w:val="auto"/>
                <w:sz w:val="18"/>
              </w:rPr>
            </w:pPr>
          </w:p>
          <w:p>
            <w:pPr>
              <w:pStyle w:val="7"/>
              <w:spacing w:before="12"/>
              <w:rPr>
                <w:rFonts w:ascii="微软雅黑"/>
                <w:color w:val="auto"/>
                <w:sz w:val="9"/>
              </w:rPr>
            </w:pPr>
          </w:p>
          <w:p>
            <w:pPr>
              <w:pStyle w:val="7"/>
              <w:spacing w:line="324" w:lineRule="auto"/>
              <w:ind w:left="180" w:right="167"/>
              <w:jc w:val="both"/>
              <w:rPr>
                <w:color w:val="auto"/>
                <w:sz w:val="18"/>
              </w:rPr>
            </w:pPr>
            <w:r>
              <w:rPr>
                <w:color w:val="auto"/>
                <w:sz w:val="18"/>
              </w:rPr>
              <w:t>政策法规文件</w:t>
            </w:r>
          </w:p>
        </w:tc>
        <w:tc>
          <w:tcPr>
            <w:tcW w:w="2160" w:type="dxa"/>
          </w:tcPr>
          <w:p>
            <w:pPr>
              <w:pStyle w:val="7"/>
              <w:spacing w:before="3"/>
              <w:ind w:left="108"/>
              <w:rPr>
                <w:rFonts w:hint="default" w:eastAsia="宋体"/>
                <w:color w:val="auto"/>
                <w:sz w:val="18"/>
                <w:lang w:val="en-US" w:eastAsia="zh-CN"/>
              </w:rPr>
            </w:pPr>
            <w:r>
              <w:rPr>
                <w:color w:val="auto"/>
                <w:sz w:val="18"/>
              </w:rPr>
              <w:t>《国务院关于进一步加强和改进最低生活保障</w:t>
            </w:r>
            <w:r>
              <w:rPr>
                <w:color w:val="auto"/>
                <w:spacing w:val="-16"/>
                <w:sz w:val="18"/>
              </w:rPr>
              <w:t>工作的意见》</w:t>
            </w:r>
            <w:r>
              <w:rPr>
                <w:color w:val="auto"/>
                <w:spacing w:val="-25"/>
                <w:sz w:val="18"/>
              </w:rPr>
              <w:t>、《最低生活</w:t>
            </w:r>
            <w:r>
              <w:rPr>
                <w:color w:val="auto"/>
                <w:sz w:val="18"/>
              </w:rPr>
              <w:t>保障审核审批办法（试行</w:t>
            </w:r>
            <w:r>
              <w:rPr>
                <w:color w:val="auto"/>
                <w:spacing w:val="-92"/>
                <w:sz w:val="18"/>
              </w:rPr>
              <w:t>）</w:t>
            </w:r>
            <w:r>
              <w:rPr>
                <w:color w:val="auto"/>
                <w:spacing w:val="-16"/>
                <w:sz w:val="18"/>
              </w:rPr>
              <w:t>》、</w:t>
            </w:r>
            <w:r>
              <w:rPr>
                <w:rFonts w:hint="eastAsia"/>
                <w:color w:val="auto"/>
                <w:spacing w:val="-16"/>
                <w:sz w:val="18"/>
                <w:lang w:eastAsia="zh-CN"/>
              </w:rPr>
              <w:t>《</w:t>
            </w:r>
            <w:r>
              <w:rPr>
                <w:rFonts w:hint="eastAsia"/>
                <w:color w:val="auto"/>
                <w:spacing w:val="-16"/>
                <w:sz w:val="18"/>
                <w:lang w:val="en-US" w:eastAsia="zh-CN"/>
              </w:rPr>
              <w:t>关于印发&lt;辽宁省最低生活保障、低收入家庭对象认定办法&gt;的通知</w:t>
            </w:r>
            <w:r>
              <w:rPr>
                <w:rFonts w:hint="eastAsia"/>
                <w:color w:val="auto"/>
                <w:spacing w:val="-16"/>
                <w:sz w:val="18"/>
                <w:lang w:eastAsia="zh-CN"/>
              </w:rPr>
              <w:t>》</w:t>
            </w:r>
            <w:r>
              <w:rPr>
                <w:rFonts w:hint="eastAsia"/>
                <w:color w:val="auto"/>
                <w:spacing w:val="-16"/>
                <w:sz w:val="18"/>
                <w:lang w:val="en-US" w:eastAsia="zh-CN"/>
              </w:rPr>
              <w:t>辽民发</w:t>
            </w:r>
            <w:r>
              <w:rPr>
                <w:rFonts w:hint="eastAsia"/>
                <w:color w:val="auto"/>
                <w:spacing w:val="-16"/>
                <w:sz w:val="18"/>
                <w:lang w:eastAsia="zh-CN"/>
              </w:rPr>
              <w:t>【</w:t>
            </w:r>
            <w:r>
              <w:rPr>
                <w:rFonts w:hint="eastAsia"/>
                <w:color w:val="auto"/>
                <w:spacing w:val="-16"/>
                <w:sz w:val="18"/>
                <w:lang w:val="en-US" w:eastAsia="zh-CN"/>
              </w:rPr>
              <w:t>2020</w:t>
            </w:r>
            <w:r>
              <w:rPr>
                <w:rFonts w:hint="eastAsia"/>
                <w:color w:val="auto"/>
                <w:spacing w:val="-16"/>
                <w:sz w:val="18"/>
                <w:lang w:eastAsia="zh-CN"/>
              </w:rPr>
              <w:t>】</w:t>
            </w:r>
            <w:r>
              <w:rPr>
                <w:rFonts w:hint="eastAsia"/>
                <w:color w:val="auto"/>
                <w:spacing w:val="-16"/>
                <w:sz w:val="18"/>
                <w:lang w:val="en-US" w:eastAsia="zh-CN"/>
              </w:rPr>
              <w:t>36号、《关于印发&lt;鞍山市最低生活保障、低收入家庭对象认定办法&gt;的通知》鞍民发【2020】41号、《鞍山市人民政府办公厅关于印发鞍山市居民最低生活保障操作规范的通知》鞍政办发【2015】16号</w:t>
            </w:r>
          </w:p>
        </w:tc>
        <w:tc>
          <w:tcPr>
            <w:tcW w:w="2520" w:type="dxa"/>
          </w:tcPr>
          <w:p>
            <w:pPr>
              <w:pStyle w:val="7"/>
              <w:rPr>
                <w:rFonts w:ascii="微软雅黑"/>
                <w:color w:val="auto"/>
                <w:sz w:val="18"/>
              </w:rPr>
            </w:pPr>
          </w:p>
          <w:p>
            <w:pPr>
              <w:pStyle w:val="7"/>
              <w:spacing w:before="11"/>
              <w:rPr>
                <w:rFonts w:ascii="微软雅黑"/>
                <w:color w:val="auto"/>
                <w:sz w:val="26"/>
              </w:rPr>
            </w:pPr>
          </w:p>
          <w:p>
            <w:pPr>
              <w:pStyle w:val="7"/>
              <w:ind w:left="70" w:right="60"/>
              <w:jc w:val="center"/>
              <w:rPr>
                <w:color w:val="auto"/>
                <w:sz w:val="18"/>
              </w:rPr>
            </w:pPr>
            <w:r>
              <w:rPr>
                <w:color w:val="auto"/>
                <w:sz w:val="18"/>
              </w:rPr>
              <w:t>《信息公开条例》及相关规定</w:t>
            </w:r>
          </w:p>
        </w:tc>
        <w:tc>
          <w:tcPr>
            <w:tcW w:w="1440" w:type="dxa"/>
          </w:tcPr>
          <w:p>
            <w:pPr>
              <w:pStyle w:val="7"/>
              <w:rPr>
                <w:rFonts w:ascii="微软雅黑"/>
                <w:color w:val="auto"/>
                <w:sz w:val="18"/>
              </w:rPr>
            </w:pPr>
          </w:p>
          <w:p>
            <w:pPr>
              <w:pStyle w:val="7"/>
              <w:spacing w:before="12"/>
              <w:rPr>
                <w:rFonts w:ascii="微软雅黑"/>
                <w:color w:val="auto"/>
                <w:sz w:val="9"/>
              </w:rPr>
            </w:pPr>
          </w:p>
          <w:p>
            <w:pPr>
              <w:pStyle w:val="7"/>
              <w:spacing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z w:val="18"/>
              </w:rPr>
              <w:t>工作日内</w:t>
            </w:r>
          </w:p>
        </w:tc>
        <w:tc>
          <w:tcPr>
            <w:tcW w:w="1620" w:type="dxa"/>
          </w:tcPr>
          <w:p>
            <w:pPr>
              <w:pStyle w:val="7"/>
              <w:rPr>
                <w:rFonts w:ascii="微软雅黑"/>
                <w:color w:val="auto"/>
                <w:sz w:val="18"/>
              </w:rPr>
            </w:pPr>
          </w:p>
          <w:p>
            <w:pPr>
              <w:pStyle w:val="7"/>
              <w:spacing w:before="12"/>
              <w:rPr>
                <w:rFonts w:ascii="微软雅黑"/>
                <w:color w:val="auto"/>
                <w:sz w:val="9"/>
              </w:rPr>
            </w:pPr>
          </w:p>
          <w:p>
            <w:pPr>
              <w:pStyle w:val="7"/>
              <w:spacing w:line="324" w:lineRule="auto"/>
              <w:ind w:left="108" w:right="95"/>
              <w:jc w:val="both"/>
              <w:rPr>
                <w:color w:val="auto"/>
                <w:sz w:val="18"/>
              </w:rPr>
            </w:pPr>
            <w:r>
              <w:rPr>
                <w:rFonts w:hint="eastAsia"/>
                <w:color w:val="auto"/>
                <w:sz w:val="18"/>
                <w:lang w:val="en-US" w:eastAsia="zh-CN"/>
              </w:rPr>
              <w:t>岫岩县民政局社会救助科</w:t>
            </w:r>
          </w:p>
        </w:tc>
        <w:tc>
          <w:tcPr>
            <w:tcW w:w="1800" w:type="dxa"/>
          </w:tcPr>
          <w:p>
            <w:pPr>
              <w:pStyle w:val="7"/>
              <w:rPr>
                <w:rFonts w:ascii="微软雅黑"/>
                <w:color w:val="auto"/>
                <w:sz w:val="18"/>
              </w:rPr>
            </w:pPr>
          </w:p>
          <w:p>
            <w:pPr>
              <w:pStyle w:val="7"/>
              <w:spacing w:before="12"/>
              <w:rPr>
                <w:rFonts w:ascii="微软雅黑"/>
                <w:color w:val="auto"/>
                <w:sz w:val="9"/>
              </w:rPr>
            </w:pPr>
          </w:p>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3"/>
              </w:numPr>
              <w:tabs>
                <w:tab w:val="left" w:pos="290"/>
              </w:tabs>
              <w:spacing w:before="81" w:after="0" w:line="240" w:lineRule="auto"/>
              <w:ind w:left="289" w:right="0" w:hanging="182"/>
              <w:jc w:val="left"/>
              <w:rPr>
                <w:color w:val="auto"/>
                <w:sz w:val="18"/>
              </w:rPr>
            </w:pPr>
            <w:r>
              <w:rPr>
                <w:rFonts w:hint="eastAsia"/>
                <w:color w:val="auto"/>
                <w:sz w:val="18"/>
                <w:lang w:val="en-US" w:eastAsia="zh-CN"/>
              </w:rPr>
              <w:t>民政局公示栏（电子屏）</w:t>
            </w:r>
          </w:p>
        </w:tc>
        <w:tc>
          <w:tcPr>
            <w:tcW w:w="540" w:type="dxa"/>
          </w:tcPr>
          <w:p>
            <w:pPr>
              <w:pStyle w:val="7"/>
              <w:rPr>
                <w:rFonts w:ascii="微软雅黑"/>
                <w:color w:val="auto"/>
                <w:sz w:val="18"/>
              </w:rPr>
            </w:pPr>
          </w:p>
          <w:p>
            <w:pPr>
              <w:pStyle w:val="7"/>
              <w:spacing w:before="11"/>
              <w:rPr>
                <w:rFonts w:ascii="微软雅黑"/>
                <w:color w:val="auto"/>
                <w:sz w:val="26"/>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微软雅黑"/>
                <w:color w:val="auto"/>
                <w:sz w:val="18"/>
              </w:rPr>
            </w:pPr>
          </w:p>
          <w:p>
            <w:pPr>
              <w:pStyle w:val="7"/>
              <w:spacing w:before="11"/>
              <w:rPr>
                <w:rFonts w:ascii="微软雅黑"/>
                <w:color w:val="auto"/>
                <w:sz w:val="26"/>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hint="default" w:ascii="Times New Roman" w:eastAsia="宋体"/>
                <w:color w:val="auto"/>
                <w:sz w:val="18"/>
                <w:lang w:val="en-US" w:eastAsia="zh-CN"/>
              </w:rPr>
            </w:pPr>
            <w:r>
              <w:rPr>
                <w:rFonts w:hint="eastAsia" w:ascii="Times New Roman"/>
                <w:color w:val="auto"/>
                <w:sz w:val="18"/>
                <w:lang w:val="en-US" w:eastAsia="zh-CN"/>
              </w:rPr>
              <w:t xml:space="preserve">     </w:t>
            </w:r>
          </w:p>
        </w:tc>
        <w:tc>
          <w:tcPr>
            <w:tcW w:w="720" w:type="dxa"/>
          </w:tcPr>
          <w:p>
            <w:pPr>
              <w:pStyle w:val="7"/>
              <w:rPr>
                <w:rFonts w:ascii="微软雅黑"/>
                <w:color w:val="auto"/>
                <w:sz w:val="18"/>
              </w:rPr>
            </w:pPr>
          </w:p>
          <w:p>
            <w:pPr>
              <w:pStyle w:val="7"/>
              <w:spacing w:before="11"/>
              <w:rPr>
                <w:rFonts w:ascii="微软雅黑"/>
                <w:color w:val="auto"/>
                <w:sz w:val="26"/>
              </w:rPr>
            </w:pPr>
          </w:p>
          <w:p>
            <w:pPr>
              <w:pStyle w:val="7"/>
              <w:ind w:left="7"/>
              <w:jc w:val="center"/>
              <w:rPr>
                <w:color w:val="auto"/>
                <w:sz w:val="18"/>
              </w:rPr>
            </w:pPr>
            <w:r>
              <w:rPr>
                <w:color w:val="auto"/>
                <w:sz w:val="18"/>
              </w:rPr>
              <w:t>√</w:t>
            </w:r>
          </w:p>
        </w:tc>
        <w:tc>
          <w:tcPr>
            <w:tcW w:w="720" w:type="dxa"/>
          </w:tcPr>
          <w:p>
            <w:pPr>
              <w:pStyle w:val="7"/>
              <w:rPr>
                <w:rFonts w:ascii="微软雅黑"/>
                <w:color w:val="auto"/>
                <w:sz w:val="18"/>
              </w:rPr>
            </w:pPr>
          </w:p>
          <w:p>
            <w:pPr>
              <w:pStyle w:val="7"/>
              <w:spacing w:before="11"/>
              <w:rPr>
                <w:rFonts w:ascii="微软雅黑"/>
                <w:color w:val="auto"/>
                <w:sz w:val="26"/>
              </w:rPr>
            </w:pPr>
          </w:p>
          <w:p>
            <w:pPr>
              <w:pStyle w:val="7"/>
              <w:ind w:left="268"/>
              <w:rPr>
                <w:color w:val="auto"/>
                <w:sz w:val="18"/>
              </w:rPr>
            </w:pPr>
            <w:r>
              <w:rPr>
                <w:color w:val="auto"/>
                <w:sz w:val="18"/>
              </w:rPr>
              <w:t>√</w:t>
            </w:r>
          </w:p>
        </w:tc>
      </w:tr>
    </w:tbl>
    <w:p>
      <w:pPr>
        <w:spacing w:after="0"/>
        <w:rPr>
          <w:color w:val="auto"/>
          <w:sz w:val="18"/>
        </w:rPr>
        <w:sectPr>
          <w:type w:val="continuous"/>
          <w:pgSz w:w="16840" w:h="11910" w:orient="landscape"/>
          <w:pgMar w:top="1100" w:right="660" w:bottom="280" w:left="460" w:header="720" w:footer="720" w:gutter="0"/>
        </w:sectPr>
      </w:pPr>
    </w:p>
    <w:p>
      <w:pPr>
        <w:pStyle w:val="2"/>
        <w:rPr>
          <w:rFonts w:ascii="Times New Roman"/>
          <w:color w:val="auto"/>
          <w:sz w:val="20"/>
        </w:rPr>
      </w:pPr>
    </w:p>
    <w:p>
      <w:pPr>
        <w:pStyle w:val="2"/>
        <w:rPr>
          <w:rFonts w:ascii="Times New Roman"/>
          <w:color w:val="auto"/>
          <w:sz w:val="20"/>
        </w:rPr>
      </w:pPr>
    </w:p>
    <w:p>
      <w:pPr>
        <w:pStyle w:val="2"/>
        <w:spacing w:before="4"/>
        <w:rPr>
          <w:rFonts w:ascii="Times New Roman"/>
          <w:color w:val="auto"/>
          <w:sz w:val="20"/>
        </w:r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color w:val="auto"/>
                <w:sz w:val="18"/>
              </w:rPr>
            </w:pPr>
          </w:p>
          <w:p>
            <w:pPr>
              <w:pStyle w:val="7"/>
              <w:spacing w:before="3"/>
              <w:rPr>
                <w:rFonts w:ascii="Times New Roman"/>
                <w:color w:val="auto"/>
                <w:sz w:val="26"/>
              </w:rPr>
            </w:pPr>
          </w:p>
          <w:p>
            <w:pPr>
              <w:pStyle w:val="7"/>
              <w:ind w:left="11"/>
              <w:jc w:val="center"/>
              <w:rPr>
                <w:color w:val="auto"/>
                <w:sz w:val="18"/>
              </w:rPr>
            </w:pPr>
            <w:r>
              <w:rPr>
                <w:color w:val="auto"/>
                <w:sz w:val="18"/>
              </w:rPr>
              <w:t>4</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146" w:line="324" w:lineRule="auto"/>
              <w:ind w:left="180" w:right="167"/>
              <w:rPr>
                <w:color w:val="auto"/>
                <w:sz w:val="18"/>
              </w:rPr>
            </w:pPr>
            <w:r>
              <w:rPr>
                <w:color w:val="auto"/>
                <w:sz w:val="18"/>
              </w:rPr>
              <w:t>办事指南</w:t>
            </w:r>
          </w:p>
        </w:tc>
        <w:tc>
          <w:tcPr>
            <w:tcW w:w="2160" w:type="dxa"/>
          </w:tcPr>
          <w:p>
            <w:pPr>
              <w:pStyle w:val="7"/>
              <w:spacing w:before="41" w:line="324" w:lineRule="auto"/>
              <w:ind w:left="108" w:right="7"/>
              <w:jc w:val="both"/>
              <w:rPr>
                <w:color w:val="auto"/>
                <w:sz w:val="18"/>
              </w:rPr>
            </w:pPr>
            <w:r>
              <w:rPr>
                <w:color w:val="auto"/>
                <w:spacing w:val="-6"/>
                <w:sz w:val="18"/>
              </w:rPr>
              <w:t>办理事项、办理条件、最</w:t>
            </w:r>
            <w:r>
              <w:rPr>
                <w:color w:val="auto"/>
                <w:spacing w:val="-9"/>
                <w:sz w:val="18"/>
              </w:rPr>
              <w:t>低生活保障标准、申请材</w:t>
            </w:r>
            <w:r>
              <w:rPr>
                <w:color w:val="auto"/>
                <w:spacing w:val="-17"/>
                <w:sz w:val="18"/>
              </w:rPr>
              <w:t>料、办理流程、办理时间、</w:t>
            </w:r>
          </w:p>
          <w:p>
            <w:pPr>
              <w:pStyle w:val="7"/>
              <w:spacing w:before="2"/>
              <w:ind w:left="108"/>
              <w:rPr>
                <w:color w:val="auto"/>
                <w:sz w:val="18"/>
              </w:rPr>
            </w:pPr>
            <w:r>
              <w:rPr>
                <w:color w:val="auto"/>
                <w:sz w:val="18"/>
              </w:rPr>
              <w:t>地点、联系方式</w:t>
            </w:r>
          </w:p>
        </w:tc>
        <w:tc>
          <w:tcPr>
            <w:tcW w:w="2520" w:type="dxa"/>
          </w:tcPr>
          <w:p>
            <w:pPr>
              <w:pStyle w:val="7"/>
              <w:spacing w:before="2"/>
              <w:rPr>
                <w:rFonts w:ascii="Times New Roman"/>
                <w:color w:val="auto"/>
                <w:sz w:val="17"/>
              </w:rPr>
            </w:pPr>
          </w:p>
          <w:p>
            <w:pPr>
              <w:pStyle w:val="7"/>
              <w:spacing w:line="324" w:lineRule="auto"/>
              <w:ind w:left="108" w:right="95"/>
              <w:jc w:val="both"/>
              <w:rPr>
                <w:color w:val="auto"/>
                <w:sz w:val="18"/>
              </w:rPr>
            </w:pPr>
            <w:r>
              <w:rPr>
                <w:color w:val="auto"/>
                <w:spacing w:val="9"/>
                <w:sz w:val="18"/>
              </w:rPr>
              <w:t>《国务院关于进一步加强和改进最低生活保障工作的意</w:t>
            </w:r>
            <w:r>
              <w:rPr>
                <w:color w:val="auto"/>
                <w:spacing w:val="-11"/>
                <w:sz w:val="18"/>
              </w:rPr>
              <w:t>见》、</w:t>
            </w:r>
            <w:r>
              <w:rPr>
                <w:rFonts w:hint="eastAsia"/>
                <w:color w:val="auto"/>
                <w:spacing w:val="-16"/>
                <w:sz w:val="18"/>
                <w:lang w:eastAsia="zh-CN"/>
              </w:rPr>
              <w:t>《</w:t>
            </w:r>
            <w:r>
              <w:rPr>
                <w:rFonts w:hint="eastAsia"/>
                <w:color w:val="auto"/>
                <w:spacing w:val="-16"/>
                <w:sz w:val="18"/>
                <w:lang w:val="en-US" w:eastAsia="zh-CN"/>
              </w:rPr>
              <w:t>关于印发&lt;辽宁省最低生活保障、低收入家庭对象认定办法&gt;的通知</w:t>
            </w:r>
            <w:r>
              <w:rPr>
                <w:rFonts w:hint="eastAsia"/>
                <w:color w:val="auto"/>
                <w:spacing w:val="-16"/>
                <w:sz w:val="18"/>
                <w:lang w:eastAsia="zh-CN"/>
              </w:rPr>
              <w:t>》</w:t>
            </w:r>
            <w:r>
              <w:rPr>
                <w:rFonts w:hint="eastAsia"/>
                <w:color w:val="auto"/>
                <w:spacing w:val="-16"/>
                <w:sz w:val="18"/>
                <w:lang w:val="en-US" w:eastAsia="zh-CN"/>
              </w:rPr>
              <w:t>辽民发</w:t>
            </w:r>
            <w:r>
              <w:rPr>
                <w:rFonts w:hint="eastAsia"/>
                <w:color w:val="auto"/>
                <w:spacing w:val="-16"/>
                <w:sz w:val="18"/>
                <w:lang w:eastAsia="zh-CN"/>
              </w:rPr>
              <w:t>【</w:t>
            </w:r>
            <w:r>
              <w:rPr>
                <w:rFonts w:hint="eastAsia"/>
                <w:color w:val="auto"/>
                <w:spacing w:val="-16"/>
                <w:sz w:val="18"/>
                <w:lang w:val="en-US" w:eastAsia="zh-CN"/>
              </w:rPr>
              <w:t>2020</w:t>
            </w:r>
            <w:r>
              <w:rPr>
                <w:rFonts w:hint="eastAsia"/>
                <w:color w:val="auto"/>
                <w:spacing w:val="-16"/>
                <w:sz w:val="18"/>
                <w:lang w:eastAsia="zh-CN"/>
              </w:rPr>
              <w:t>】</w:t>
            </w:r>
            <w:r>
              <w:rPr>
                <w:rFonts w:hint="eastAsia"/>
                <w:color w:val="auto"/>
                <w:spacing w:val="-16"/>
                <w:sz w:val="18"/>
                <w:lang w:val="en-US" w:eastAsia="zh-CN"/>
              </w:rPr>
              <w:t>36号、《关于印发&lt;鞍山市最低生活保障、低收入家庭对象认定办法&gt;的通知》鞍民发【2020】41号、《鞍山市人民政府办公厅关于印发鞍山市居民最低生活保障操作规范的通知》鞍政办发【2015】16号</w:t>
            </w:r>
          </w:p>
        </w:tc>
        <w:tc>
          <w:tcPr>
            <w:tcW w:w="1440" w:type="dxa"/>
          </w:tcPr>
          <w:p>
            <w:pPr>
              <w:pStyle w:val="7"/>
              <w:spacing w:before="2"/>
              <w:rPr>
                <w:rFonts w:ascii="Times New Roman"/>
                <w:color w:val="auto"/>
                <w:sz w:val="17"/>
              </w:rPr>
            </w:pPr>
          </w:p>
          <w:p>
            <w:pPr>
              <w:pStyle w:val="7"/>
              <w:spacing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z w:val="18"/>
              </w:rPr>
              <w:t>工作日内</w:t>
            </w:r>
          </w:p>
        </w:tc>
        <w:tc>
          <w:tcPr>
            <w:tcW w:w="1620" w:type="dxa"/>
          </w:tcPr>
          <w:p>
            <w:pPr>
              <w:pStyle w:val="7"/>
              <w:spacing w:before="2"/>
              <w:rPr>
                <w:rFonts w:ascii="Times New Roman"/>
                <w:color w:val="auto"/>
                <w:sz w:val="17"/>
              </w:rPr>
            </w:pPr>
          </w:p>
          <w:p>
            <w:pPr>
              <w:pStyle w:val="7"/>
              <w:spacing w:line="324" w:lineRule="auto"/>
              <w:ind w:left="108" w:right="95"/>
              <w:jc w:val="both"/>
              <w:rPr>
                <w:color w:val="auto"/>
                <w:sz w:val="18"/>
              </w:rPr>
            </w:pPr>
            <w:r>
              <w:rPr>
                <w:rFonts w:hint="eastAsia"/>
                <w:color w:val="auto"/>
                <w:sz w:val="18"/>
                <w:lang w:val="en-US" w:eastAsia="zh-CN"/>
              </w:rPr>
              <w:t>岫岩县民政局社会救助科</w:t>
            </w:r>
          </w:p>
        </w:tc>
        <w:tc>
          <w:tcPr>
            <w:tcW w:w="1800" w:type="dxa"/>
          </w:tcPr>
          <w:p>
            <w:pPr>
              <w:pStyle w:val="7"/>
              <w:spacing w:before="2"/>
              <w:rPr>
                <w:rFonts w:ascii="Times New Roman"/>
                <w:color w:val="auto"/>
                <w:sz w:val="17"/>
              </w:rPr>
            </w:pPr>
          </w:p>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4"/>
              </w:numPr>
              <w:tabs>
                <w:tab w:val="left" w:pos="290"/>
              </w:tabs>
              <w:spacing w:before="82" w:after="0" w:line="240" w:lineRule="auto"/>
              <w:ind w:left="289" w:right="0" w:hanging="182"/>
              <w:jc w:val="left"/>
              <w:rPr>
                <w:color w:val="auto"/>
                <w:sz w:val="18"/>
              </w:rPr>
            </w:pPr>
            <w:r>
              <w:rPr>
                <w:rFonts w:hint="eastAsia"/>
                <w:color w:val="auto"/>
                <w:sz w:val="18"/>
                <w:lang w:val="en-US" w:eastAsia="zh-CN"/>
              </w:rPr>
              <w:t>民政局公示栏（电子屏）</w:t>
            </w:r>
          </w:p>
        </w:tc>
        <w:tc>
          <w:tcPr>
            <w:tcW w:w="540" w:type="dxa"/>
          </w:tcPr>
          <w:p>
            <w:pPr>
              <w:pStyle w:val="7"/>
              <w:rPr>
                <w:rFonts w:ascii="Times New Roman"/>
                <w:color w:val="auto"/>
                <w:sz w:val="18"/>
              </w:rPr>
            </w:pPr>
          </w:p>
          <w:p>
            <w:pPr>
              <w:pStyle w:val="7"/>
              <w:spacing w:before="3"/>
              <w:rPr>
                <w:rFonts w:ascii="Times New Roman"/>
                <w:color w:val="auto"/>
                <w:sz w:val="26"/>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3"/>
              <w:rPr>
                <w:rFonts w:ascii="Times New Roman"/>
                <w:color w:val="auto"/>
                <w:sz w:val="26"/>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3"/>
              <w:rPr>
                <w:rFonts w:ascii="Times New Roman"/>
                <w:color w:val="auto"/>
                <w:sz w:val="26"/>
              </w:rPr>
            </w:pPr>
          </w:p>
          <w:p>
            <w:pPr>
              <w:pStyle w:val="7"/>
              <w:ind w:left="268"/>
              <w:rPr>
                <w:color w:val="auto"/>
                <w:sz w:val="18"/>
              </w:rPr>
            </w:pPr>
            <w:r>
              <w:rPr>
                <w:color w:val="auto"/>
                <w:sz w:val="18"/>
              </w:rPr>
              <w:t>√</w:t>
            </w:r>
          </w:p>
        </w:tc>
        <w:tc>
          <w:tcPr>
            <w:tcW w:w="720" w:type="dxa"/>
          </w:tcPr>
          <w:p>
            <w:pPr>
              <w:pStyle w:val="7"/>
              <w:rPr>
                <w:rFonts w:ascii="Times New Roman"/>
                <w:color w:val="auto"/>
                <w:sz w:val="18"/>
              </w:rPr>
            </w:pPr>
          </w:p>
          <w:p>
            <w:pPr>
              <w:pStyle w:val="7"/>
              <w:spacing w:before="3"/>
              <w:rPr>
                <w:rFonts w:ascii="Times New Roman"/>
                <w:color w:val="auto"/>
                <w:sz w:val="26"/>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color w:val="auto"/>
                <w:sz w:val="18"/>
              </w:rPr>
            </w:pPr>
          </w:p>
          <w:p>
            <w:pPr>
              <w:pStyle w:val="7"/>
              <w:spacing w:before="3"/>
              <w:rPr>
                <w:rFonts w:ascii="Times New Roman"/>
                <w:color w:val="auto"/>
                <w:sz w:val="26"/>
              </w:rPr>
            </w:pPr>
          </w:p>
          <w:p>
            <w:pPr>
              <w:pStyle w:val="7"/>
              <w:ind w:left="11"/>
              <w:jc w:val="center"/>
              <w:rPr>
                <w:color w:val="auto"/>
                <w:sz w:val="18"/>
              </w:rPr>
            </w:pPr>
            <w:r>
              <w:rPr>
                <w:color w:val="auto"/>
                <w:sz w:val="18"/>
              </w:rPr>
              <w:t>5</w:t>
            </w:r>
          </w:p>
        </w:tc>
        <w:tc>
          <w:tcPr>
            <w:tcW w:w="720" w:type="dxa"/>
            <w:vMerge w:val="restart"/>
          </w:tcPr>
          <w:p>
            <w:pPr>
              <w:pStyle w:val="7"/>
              <w:rPr>
                <w:rFonts w:ascii="Times New Roman"/>
                <w:color w:val="auto"/>
                <w:sz w:val="18"/>
              </w:rPr>
            </w:pPr>
          </w:p>
          <w:p>
            <w:pPr>
              <w:pStyle w:val="7"/>
              <w:rPr>
                <w:rFonts w:ascii="Times New Roman"/>
                <w:color w:val="auto"/>
                <w:sz w:val="18"/>
              </w:rPr>
            </w:pPr>
          </w:p>
          <w:p>
            <w:pPr>
              <w:pStyle w:val="7"/>
              <w:spacing w:before="3"/>
              <w:rPr>
                <w:rFonts w:ascii="Times New Roman"/>
                <w:color w:val="auto"/>
                <w:sz w:val="22"/>
              </w:rPr>
            </w:pPr>
          </w:p>
          <w:p>
            <w:pPr>
              <w:pStyle w:val="7"/>
              <w:spacing w:line="324" w:lineRule="auto"/>
              <w:ind w:left="180" w:right="167"/>
              <w:jc w:val="both"/>
              <w:rPr>
                <w:color w:val="auto"/>
                <w:sz w:val="18"/>
              </w:rPr>
            </w:pPr>
            <w:r>
              <w:rPr>
                <w:color w:val="auto"/>
                <w:sz w:val="18"/>
              </w:rPr>
              <w:t>最低生活保障</w:t>
            </w:r>
          </w:p>
        </w:tc>
        <w:tc>
          <w:tcPr>
            <w:tcW w:w="720" w:type="dxa"/>
          </w:tcPr>
          <w:p>
            <w:pPr>
              <w:pStyle w:val="7"/>
              <w:rPr>
                <w:rFonts w:ascii="Times New Roman"/>
                <w:color w:val="auto"/>
                <w:sz w:val="18"/>
              </w:rPr>
            </w:pPr>
          </w:p>
          <w:p>
            <w:pPr>
              <w:pStyle w:val="7"/>
              <w:spacing w:before="146" w:line="324" w:lineRule="auto"/>
              <w:ind w:left="180" w:right="167"/>
              <w:rPr>
                <w:color w:val="auto"/>
                <w:sz w:val="18"/>
              </w:rPr>
            </w:pPr>
            <w:r>
              <w:rPr>
                <w:color w:val="auto"/>
                <w:sz w:val="18"/>
              </w:rPr>
              <w:t>审核信息</w:t>
            </w:r>
          </w:p>
        </w:tc>
        <w:tc>
          <w:tcPr>
            <w:tcW w:w="2160" w:type="dxa"/>
          </w:tcPr>
          <w:p>
            <w:pPr>
              <w:pStyle w:val="7"/>
              <w:rPr>
                <w:rFonts w:ascii="Times New Roman"/>
                <w:color w:val="auto"/>
                <w:sz w:val="18"/>
              </w:rPr>
            </w:pPr>
          </w:p>
          <w:p>
            <w:pPr>
              <w:pStyle w:val="7"/>
              <w:spacing w:before="146" w:line="324" w:lineRule="auto"/>
              <w:ind w:left="108" w:right="95"/>
              <w:rPr>
                <w:color w:val="auto"/>
                <w:sz w:val="18"/>
              </w:rPr>
            </w:pPr>
            <w:r>
              <w:rPr>
                <w:color w:val="auto"/>
                <w:sz w:val="18"/>
              </w:rPr>
              <w:t>初审对象名单及相关信息</w:t>
            </w:r>
          </w:p>
        </w:tc>
        <w:tc>
          <w:tcPr>
            <w:tcW w:w="2520" w:type="dxa"/>
          </w:tcPr>
          <w:p>
            <w:pPr>
              <w:pStyle w:val="7"/>
              <w:spacing w:before="1"/>
              <w:rPr>
                <w:rFonts w:ascii="Times New Roman"/>
                <w:color w:val="auto"/>
                <w:sz w:val="17"/>
              </w:rPr>
            </w:pPr>
          </w:p>
          <w:p>
            <w:pPr>
              <w:pStyle w:val="7"/>
              <w:spacing w:line="324" w:lineRule="auto"/>
              <w:ind w:left="108" w:right="95"/>
              <w:jc w:val="both"/>
              <w:rPr>
                <w:color w:val="auto"/>
                <w:sz w:val="18"/>
              </w:rPr>
            </w:pPr>
            <w:r>
              <w:rPr>
                <w:color w:val="auto"/>
                <w:spacing w:val="9"/>
                <w:sz w:val="18"/>
              </w:rPr>
              <w:t>《国务院关于进一步加强和改进最低生活保障工作的意</w:t>
            </w:r>
            <w:r>
              <w:rPr>
                <w:color w:val="auto"/>
                <w:spacing w:val="-11"/>
                <w:sz w:val="18"/>
              </w:rPr>
              <w:t>见》、</w:t>
            </w:r>
            <w:r>
              <w:rPr>
                <w:rFonts w:hint="eastAsia"/>
                <w:color w:val="auto"/>
                <w:spacing w:val="-16"/>
                <w:sz w:val="18"/>
                <w:lang w:eastAsia="zh-CN"/>
              </w:rPr>
              <w:t>《</w:t>
            </w:r>
            <w:r>
              <w:rPr>
                <w:rFonts w:hint="eastAsia"/>
                <w:color w:val="auto"/>
                <w:spacing w:val="-16"/>
                <w:sz w:val="18"/>
                <w:lang w:val="en-US" w:eastAsia="zh-CN"/>
              </w:rPr>
              <w:t>关于印发&lt;辽宁省最低生活保障、低收入家庭对象认定办法&gt;的通知</w:t>
            </w:r>
            <w:r>
              <w:rPr>
                <w:rFonts w:hint="eastAsia"/>
                <w:color w:val="auto"/>
                <w:spacing w:val="-16"/>
                <w:sz w:val="18"/>
                <w:lang w:eastAsia="zh-CN"/>
              </w:rPr>
              <w:t>》</w:t>
            </w:r>
            <w:r>
              <w:rPr>
                <w:rFonts w:hint="eastAsia"/>
                <w:color w:val="auto"/>
                <w:spacing w:val="-16"/>
                <w:sz w:val="18"/>
                <w:lang w:val="en-US" w:eastAsia="zh-CN"/>
              </w:rPr>
              <w:t>辽民发</w:t>
            </w:r>
            <w:r>
              <w:rPr>
                <w:rFonts w:hint="eastAsia"/>
                <w:color w:val="auto"/>
                <w:spacing w:val="-16"/>
                <w:sz w:val="18"/>
                <w:lang w:eastAsia="zh-CN"/>
              </w:rPr>
              <w:t>【</w:t>
            </w:r>
            <w:r>
              <w:rPr>
                <w:rFonts w:hint="eastAsia"/>
                <w:color w:val="auto"/>
                <w:spacing w:val="-16"/>
                <w:sz w:val="18"/>
                <w:lang w:val="en-US" w:eastAsia="zh-CN"/>
              </w:rPr>
              <w:t>2020</w:t>
            </w:r>
            <w:r>
              <w:rPr>
                <w:rFonts w:hint="eastAsia"/>
                <w:color w:val="auto"/>
                <w:spacing w:val="-16"/>
                <w:sz w:val="18"/>
                <w:lang w:eastAsia="zh-CN"/>
              </w:rPr>
              <w:t>】</w:t>
            </w:r>
            <w:r>
              <w:rPr>
                <w:rFonts w:hint="eastAsia"/>
                <w:color w:val="auto"/>
                <w:spacing w:val="-16"/>
                <w:sz w:val="18"/>
                <w:lang w:val="en-US" w:eastAsia="zh-CN"/>
              </w:rPr>
              <w:t>36号、《关于印发&lt;鞍山市最低生活保障、低收入家庭对象认定办法&gt;的通知》鞍民发【2020】41号、《鞍山市人民政府办公厅关于印发鞍山市居民最低生活保障操作规范的通知》鞍政办发【2015】16号</w:t>
            </w:r>
          </w:p>
        </w:tc>
        <w:tc>
          <w:tcPr>
            <w:tcW w:w="1440" w:type="dxa"/>
          </w:tcPr>
          <w:p>
            <w:pPr>
              <w:pStyle w:val="7"/>
              <w:spacing w:before="41"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pacing w:val="-9"/>
                <w:sz w:val="18"/>
              </w:rPr>
              <w:t>工作日内，公示</w:t>
            </w:r>
          </w:p>
          <w:p>
            <w:pPr>
              <w:pStyle w:val="7"/>
              <w:spacing w:before="2"/>
              <w:ind w:left="108"/>
              <w:jc w:val="both"/>
              <w:rPr>
                <w:color w:val="auto"/>
                <w:sz w:val="18"/>
              </w:rPr>
            </w:pPr>
            <w:r>
              <w:rPr>
                <w:color w:val="auto"/>
                <w:sz w:val="18"/>
              </w:rPr>
              <w:t>7 个工作日</w:t>
            </w:r>
          </w:p>
        </w:tc>
        <w:tc>
          <w:tcPr>
            <w:tcW w:w="1620" w:type="dxa"/>
          </w:tcPr>
          <w:p>
            <w:pPr>
              <w:pStyle w:val="7"/>
              <w:rPr>
                <w:rFonts w:ascii="Times New Roman"/>
                <w:color w:val="auto"/>
                <w:sz w:val="18"/>
              </w:rPr>
            </w:pPr>
          </w:p>
          <w:p>
            <w:pPr>
              <w:pStyle w:val="7"/>
              <w:spacing w:before="146" w:line="324" w:lineRule="auto"/>
              <w:ind w:left="108" w:right="38"/>
              <w:rPr>
                <w:color w:val="auto"/>
                <w:sz w:val="18"/>
              </w:rPr>
            </w:pPr>
            <w:r>
              <w:rPr>
                <w:rFonts w:hint="eastAsia"/>
                <w:color w:val="auto"/>
                <w:sz w:val="18"/>
                <w:lang w:val="en-US" w:eastAsia="zh-CN"/>
              </w:rPr>
              <w:t>岫岩县民政局社会救助科</w:t>
            </w:r>
          </w:p>
        </w:tc>
        <w:tc>
          <w:tcPr>
            <w:tcW w:w="1800" w:type="dxa"/>
          </w:tcPr>
          <w:p>
            <w:pPr>
              <w:pStyle w:val="7"/>
              <w:spacing w:before="3"/>
              <w:rPr>
                <w:rFonts w:ascii="Times New Roman"/>
                <w:color w:val="auto"/>
                <w:sz w:val="26"/>
              </w:rPr>
            </w:pPr>
          </w:p>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4"/>
              </w:numPr>
              <w:tabs>
                <w:tab w:val="left" w:pos="290"/>
              </w:tabs>
              <w:spacing w:before="0" w:after="0" w:line="240" w:lineRule="auto"/>
              <w:ind w:left="289" w:right="0" w:hanging="182"/>
              <w:jc w:val="left"/>
              <w:rPr>
                <w:color w:val="auto"/>
                <w:sz w:val="18"/>
              </w:rPr>
            </w:pPr>
            <w:r>
              <w:rPr>
                <w:rFonts w:hint="eastAsia"/>
                <w:color w:val="auto"/>
                <w:sz w:val="18"/>
                <w:lang w:val="en-US" w:eastAsia="zh-CN"/>
              </w:rPr>
              <w:t>民政局公示栏（电子屏）</w:t>
            </w:r>
          </w:p>
          <w:p>
            <w:pPr>
              <w:pStyle w:val="7"/>
              <w:spacing w:before="81"/>
              <w:ind w:left="108"/>
              <w:rPr>
                <w:color w:val="auto"/>
                <w:sz w:val="18"/>
              </w:rPr>
            </w:pPr>
          </w:p>
        </w:tc>
        <w:tc>
          <w:tcPr>
            <w:tcW w:w="540" w:type="dxa"/>
          </w:tcPr>
          <w:p>
            <w:pPr>
              <w:pStyle w:val="7"/>
              <w:rPr>
                <w:rFonts w:ascii="Times New Roman"/>
                <w:color w:val="auto"/>
                <w:sz w:val="18"/>
              </w:rPr>
            </w:pPr>
          </w:p>
          <w:p>
            <w:pPr>
              <w:pStyle w:val="7"/>
              <w:spacing w:before="3"/>
              <w:rPr>
                <w:rFonts w:ascii="Times New Roman"/>
                <w:color w:val="auto"/>
                <w:sz w:val="26"/>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3"/>
              <w:rPr>
                <w:rFonts w:ascii="Times New Roman"/>
                <w:color w:val="auto"/>
                <w:sz w:val="26"/>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3"/>
              <w:rPr>
                <w:rFonts w:ascii="Times New Roman"/>
                <w:color w:val="auto"/>
                <w:sz w:val="26"/>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rPr>
                <w:rFonts w:ascii="Times New Roman"/>
                <w:color w:val="auto"/>
                <w:sz w:val="18"/>
              </w:rPr>
            </w:pPr>
          </w:p>
          <w:p>
            <w:pPr>
              <w:pStyle w:val="7"/>
              <w:spacing w:before="146"/>
              <w:ind w:left="11"/>
              <w:jc w:val="center"/>
              <w:rPr>
                <w:color w:val="auto"/>
                <w:sz w:val="18"/>
              </w:rPr>
            </w:pPr>
            <w:r>
              <w:rPr>
                <w:color w:val="auto"/>
                <w:sz w:val="18"/>
              </w:rPr>
              <w:t>6</w:t>
            </w:r>
          </w:p>
        </w:tc>
        <w:tc>
          <w:tcPr>
            <w:tcW w:w="720" w:type="dxa"/>
            <w:vMerge w:val="continue"/>
            <w:tcBorders>
              <w:top w:val="nil"/>
            </w:tcBorders>
          </w:tcPr>
          <w:p>
            <w:pPr>
              <w:rPr>
                <w:color w:val="auto"/>
                <w:sz w:val="2"/>
                <w:szCs w:val="2"/>
              </w:rPr>
            </w:pPr>
          </w:p>
        </w:tc>
        <w:tc>
          <w:tcPr>
            <w:tcW w:w="720" w:type="dxa"/>
          </w:tcPr>
          <w:p>
            <w:pPr>
              <w:pStyle w:val="7"/>
              <w:spacing w:before="1"/>
              <w:rPr>
                <w:rFonts w:ascii="Times New Roman"/>
                <w:color w:val="auto"/>
                <w:sz w:val="17"/>
              </w:rPr>
            </w:pPr>
          </w:p>
          <w:p>
            <w:pPr>
              <w:pStyle w:val="7"/>
              <w:spacing w:line="324" w:lineRule="auto"/>
              <w:ind w:left="180" w:right="167"/>
              <w:rPr>
                <w:color w:val="auto"/>
                <w:sz w:val="18"/>
              </w:rPr>
            </w:pPr>
            <w:r>
              <w:rPr>
                <w:color w:val="auto"/>
                <w:sz w:val="18"/>
              </w:rPr>
              <w:t>审批信息</w:t>
            </w:r>
          </w:p>
        </w:tc>
        <w:tc>
          <w:tcPr>
            <w:tcW w:w="2160" w:type="dxa"/>
          </w:tcPr>
          <w:p>
            <w:pPr>
              <w:pStyle w:val="7"/>
              <w:spacing w:before="1"/>
              <w:rPr>
                <w:rFonts w:ascii="Times New Roman"/>
                <w:color w:val="auto"/>
                <w:sz w:val="17"/>
              </w:rPr>
            </w:pPr>
          </w:p>
          <w:p>
            <w:pPr>
              <w:pStyle w:val="7"/>
              <w:spacing w:line="324" w:lineRule="auto"/>
              <w:ind w:left="108" w:right="95"/>
              <w:rPr>
                <w:color w:val="auto"/>
                <w:sz w:val="18"/>
              </w:rPr>
            </w:pPr>
            <w:r>
              <w:rPr>
                <w:color w:val="auto"/>
                <w:sz w:val="18"/>
              </w:rPr>
              <w:t>低保对象名单及相关信息</w:t>
            </w:r>
          </w:p>
        </w:tc>
        <w:tc>
          <w:tcPr>
            <w:tcW w:w="2520" w:type="dxa"/>
          </w:tcPr>
          <w:p>
            <w:pPr>
              <w:pStyle w:val="7"/>
              <w:spacing w:before="40" w:line="324" w:lineRule="auto"/>
              <w:ind w:left="108" w:right="95"/>
              <w:rPr>
                <w:color w:val="auto"/>
                <w:sz w:val="18"/>
              </w:rPr>
            </w:pPr>
            <w:r>
              <w:rPr>
                <w:color w:val="auto"/>
                <w:spacing w:val="9"/>
                <w:sz w:val="18"/>
              </w:rPr>
              <w:t>《国务院关于进一步加强和改进最低生活保障工作的意</w:t>
            </w:r>
          </w:p>
          <w:p>
            <w:pPr>
              <w:pStyle w:val="7"/>
              <w:spacing w:before="2"/>
              <w:ind w:left="108"/>
              <w:rPr>
                <w:color w:val="auto"/>
                <w:sz w:val="18"/>
              </w:rPr>
            </w:pPr>
            <w:r>
              <w:rPr>
                <w:color w:val="auto"/>
                <w:spacing w:val="-11"/>
                <w:sz w:val="18"/>
              </w:rPr>
              <w:t>见》、</w:t>
            </w:r>
            <w:r>
              <w:rPr>
                <w:rFonts w:hint="eastAsia"/>
                <w:color w:val="auto"/>
                <w:spacing w:val="-16"/>
                <w:sz w:val="18"/>
                <w:lang w:eastAsia="zh-CN"/>
              </w:rPr>
              <w:t>《</w:t>
            </w:r>
            <w:r>
              <w:rPr>
                <w:rFonts w:hint="eastAsia"/>
                <w:color w:val="auto"/>
                <w:spacing w:val="-16"/>
                <w:sz w:val="18"/>
                <w:lang w:val="en-US" w:eastAsia="zh-CN"/>
              </w:rPr>
              <w:t>关于印发&lt;辽宁省最低生活保障、低收入家庭对象认定办法&gt;的通知</w:t>
            </w:r>
            <w:r>
              <w:rPr>
                <w:rFonts w:hint="eastAsia"/>
                <w:color w:val="auto"/>
                <w:spacing w:val="-16"/>
                <w:sz w:val="18"/>
                <w:lang w:eastAsia="zh-CN"/>
              </w:rPr>
              <w:t>》</w:t>
            </w:r>
            <w:r>
              <w:rPr>
                <w:rFonts w:hint="eastAsia"/>
                <w:color w:val="auto"/>
                <w:spacing w:val="-16"/>
                <w:sz w:val="18"/>
                <w:lang w:val="en-US" w:eastAsia="zh-CN"/>
              </w:rPr>
              <w:t>辽民发</w:t>
            </w:r>
            <w:r>
              <w:rPr>
                <w:rFonts w:hint="eastAsia"/>
                <w:color w:val="auto"/>
                <w:spacing w:val="-16"/>
                <w:sz w:val="18"/>
                <w:lang w:eastAsia="zh-CN"/>
              </w:rPr>
              <w:t>【</w:t>
            </w:r>
            <w:r>
              <w:rPr>
                <w:rFonts w:hint="eastAsia"/>
                <w:color w:val="auto"/>
                <w:spacing w:val="-16"/>
                <w:sz w:val="18"/>
                <w:lang w:val="en-US" w:eastAsia="zh-CN"/>
              </w:rPr>
              <w:t>2020</w:t>
            </w:r>
            <w:r>
              <w:rPr>
                <w:rFonts w:hint="eastAsia"/>
                <w:color w:val="auto"/>
                <w:spacing w:val="-16"/>
                <w:sz w:val="18"/>
                <w:lang w:eastAsia="zh-CN"/>
              </w:rPr>
              <w:t>】</w:t>
            </w:r>
            <w:r>
              <w:rPr>
                <w:rFonts w:hint="eastAsia"/>
                <w:color w:val="auto"/>
                <w:spacing w:val="-16"/>
                <w:sz w:val="18"/>
                <w:lang w:val="en-US" w:eastAsia="zh-CN"/>
              </w:rPr>
              <w:t>36号、《关于印发&lt;鞍山市最低生活保障、低收入家庭对象认定办法&gt;的通知》鞍民发【2020】41号、《鞍山市人民政府办公厅关于印发鞍山市居民最低生活保障操作规范的通知》鞍政办发【2015】16号</w:t>
            </w:r>
          </w:p>
        </w:tc>
        <w:tc>
          <w:tcPr>
            <w:tcW w:w="1440" w:type="dxa"/>
          </w:tcPr>
          <w:p>
            <w:pPr>
              <w:pStyle w:val="7"/>
              <w:spacing w:before="40" w:line="324" w:lineRule="auto"/>
              <w:ind w:left="108" w:right="38"/>
              <w:rPr>
                <w:color w:val="auto"/>
                <w:sz w:val="18"/>
              </w:rPr>
            </w:pPr>
            <w:r>
              <w:rPr>
                <w:color w:val="auto"/>
                <w:sz w:val="18"/>
              </w:rPr>
              <w:t>制定或获取信息之日起 10 个</w:t>
            </w:r>
          </w:p>
          <w:p>
            <w:pPr>
              <w:pStyle w:val="7"/>
              <w:spacing w:before="2"/>
              <w:ind w:left="108"/>
              <w:rPr>
                <w:color w:val="auto"/>
                <w:sz w:val="18"/>
              </w:rPr>
            </w:pPr>
            <w:r>
              <w:rPr>
                <w:color w:val="auto"/>
                <w:sz w:val="18"/>
              </w:rPr>
              <w:t>工作日内</w:t>
            </w:r>
          </w:p>
        </w:tc>
        <w:tc>
          <w:tcPr>
            <w:tcW w:w="1620" w:type="dxa"/>
          </w:tcPr>
          <w:p>
            <w:pPr>
              <w:pStyle w:val="7"/>
              <w:spacing w:before="2"/>
              <w:ind w:left="108"/>
              <w:rPr>
                <w:color w:val="auto"/>
                <w:sz w:val="18"/>
              </w:rPr>
            </w:pPr>
            <w:r>
              <w:rPr>
                <w:rFonts w:hint="eastAsia"/>
                <w:color w:val="auto"/>
                <w:sz w:val="18"/>
                <w:lang w:val="en-US" w:eastAsia="zh-CN"/>
              </w:rPr>
              <w:t>岫岩县民政局社会救助科</w:t>
            </w:r>
          </w:p>
        </w:tc>
        <w:tc>
          <w:tcPr>
            <w:tcW w:w="1800" w:type="dxa"/>
          </w:tcPr>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5"/>
              </w:numPr>
              <w:tabs>
                <w:tab w:val="left" w:pos="290"/>
              </w:tabs>
              <w:spacing w:before="40" w:after="0" w:line="240" w:lineRule="auto"/>
              <w:ind w:left="289" w:right="0" w:hanging="182"/>
              <w:jc w:val="left"/>
              <w:rPr>
                <w:color w:val="auto"/>
                <w:sz w:val="18"/>
              </w:rPr>
            </w:pPr>
            <w:r>
              <w:rPr>
                <w:rFonts w:hint="eastAsia"/>
                <w:color w:val="auto"/>
                <w:sz w:val="18"/>
                <w:lang w:val="en-US" w:eastAsia="zh-CN"/>
              </w:rPr>
              <w:t>民政局公示栏（电子屏）</w:t>
            </w:r>
          </w:p>
          <w:p>
            <w:pPr>
              <w:pStyle w:val="7"/>
              <w:spacing w:before="81"/>
              <w:ind w:left="108"/>
              <w:rPr>
                <w:color w:val="auto"/>
                <w:sz w:val="18"/>
              </w:rPr>
            </w:pPr>
          </w:p>
        </w:tc>
        <w:tc>
          <w:tcPr>
            <w:tcW w:w="540" w:type="dxa"/>
          </w:tcPr>
          <w:p>
            <w:pPr>
              <w:pStyle w:val="7"/>
              <w:rPr>
                <w:rFonts w:ascii="Times New Roman"/>
                <w:color w:val="auto"/>
                <w:sz w:val="18"/>
              </w:rPr>
            </w:pPr>
          </w:p>
          <w:p>
            <w:pPr>
              <w:pStyle w:val="7"/>
              <w:spacing w:before="146"/>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146"/>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146"/>
              <w:ind w:left="268"/>
              <w:rPr>
                <w:color w:val="auto"/>
                <w:sz w:val="18"/>
              </w:rPr>
            </w:pPr>
            <w:r>
              <w:rPr>
                <w:color w:val="auto"/>
                <w:sz w:val="18"/>
              </w:rPr>
              <w:t>√</w:t>
            </w:r>
          </w:p>
        </w:tc>
        <w:tc>
          <w:tcPr>
            <w:tcW w:w="720" w:type="dxa"/>
          </w:tcPr>
          <w:p>
            <w:pPr>
              <w:pStyle w:val="7"/>
              <w:rPr>
                <w:rFonts w:ascii="Times New Roman"/>
                <w:color w:val="auto"/>
                <w:sz w:val="18"/>
              </w:rPr>
            </w:pPr>
          </w:p>
          <w:p>
            <w:pPr>
              <w:pStyle w:val="7"/>
              <w:spacing w:before="146"/>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7"/>
              <w:rPr>
                <w:rFonts w:ascii="Times New Roman"/>
                <w:color w:val="auto"/>
                <w:sz w:val="17"/>
              </w:rPr>
            </w:pPr>
          </w:p>
          <w:p>
            <w:pPr>
              <w:pStyle w:val="7"/>
              <w:ind w:left="11"/>
              <w:jc w:val="center"/>
              <w:rPr>
                <w:color w:val="auto"/>
                <w:sz w:val="18"/>
              </w:rPr>
            </w:pPr>
            <w:r>
              <w:rPr>
                <w:color w:val="auto"/>
                <w:sz w:val="18"/>
              </w:rPr>
              <w:t>7</w:t>
            </w:r>
          </w:p>
        </w:tc>
        <w:tc>
          <w:tcPr>
            <w:tcW w:w="720" w:type="dxa"/>
            <w:vMerge w:val="restart"/>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156" w:line="324" w:lineRule="auto"/>
              <w:ind w:left="180" w:right="167"/>
              <w:jc w:val="both"/>
              <w:rPr>
                <w:color w:val="auto"/>
                <w:sz w:val="18"/>
              </w:rPr>
            </w:pPr>
            <w:r>
              <w:rPr>
                <w:color w:val="auto"/>
                <w:sz w:val="18"/>
              </w:rPr>
              <w:t>特困人员救助供养</w:t>
            </w:r>
          </w:p>
        </w:tc>
        <w:tc>
          <w:tcPr>
            <w:tcW w:w="7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5"/>
              <w:rPr>
                <w:rFonts w:ascii="Times New Roman"/>
                <w:color w:val="auto"/>
                <w:sz w:val="26"/>
              </w:rPr>
            </w:pPr>
          </w:p>
          <w:p>
            <w:pPr>
              <w:pStyle w:val="7"/>
              <w:spacing w:line="324" w:lineRule="auto"/>
              <w:ind w:left="180" w:right="167"/>
              <w:jc w:val="both"/>
              <w:rPr>
                <w:color w:val="auto"/>
                <w:sz w:val="18"/>
              </w:rPr>
            </w:pPr>
            <w:r>
              <w:rPr>
                <w:color w:val="auto"/>
                <w:sz w:val="18"/>
              </w:rPr>
              <w:t>政策法规文件</w:t>
            </w:r>
          </w:p>
        </w:tc>
        <w:tc>
          <w:tcPr>
            <w:tcW w:w="2160" w:type="dxa"/>
          </w:tcPr>
          <w:p>
            <w:pPr>
              <w:pStyle w:val="7"/>
              <w:jc w:val="center"/>
              <w:rPr>
                <w:rFonts w:hint="eastAsia" w:asciiTheme="majorEastAsia" w:hAnsiTheme="majorEastAsia" w:eastAsiaTheme="majorEastAsia" w:cstheme="majorEastAsia"/>
                <w:color w:val="auto"/>
                <w:sz w:val="18"/>
                <w:szCs w:val="18"/>
              </w:rPr>
            </w:pPr>
            <w:r>
              <w:rPr>
                <w:color w:val="auto"/>
                <w:sz w:val="18"/>
              </w:rPr>
              <w:t>《国务院关于进一步健全特困人员救助供养制</w:t>
            </w:r>
            <w:r>
              <w:rPr>
                <w:color w:val="auto"/>
                <w:spacing w:val="-10"/>
                <w:sz w:val="18"/>
              </w:rPr>
              <w:t>度的意见》、民政部关于印发《特困人员认定办</w:t>
            </w:r>
            <w:r>
              <w:rPr>
                <w:color w:val="auto"/>
                <w:spacing w:val="-8"/>
                <w:sz w:val="18"/>
              </w:rPr>
              <w:t>法》的通知、民政部关于</w:t>
            </w:r>
            <w:r>
              <w:rPr>
                <w:color w:val="auto"/>
                <w:spacing w:val="-7"/>
                <w:sz w:val="18"/>
              </w:rPr>
              <w:t>贯彻落实《国务院关于进</w:t>
            </w:r>
            <w:r>
              <w:rPr>
                <w:color w:val="auto"/>
                <w:sz w:val="18"/>
              </w:rPr>
              <w:t>一步健全特困人员救助供养制度的意见》的通</w:t>
            </w:r>
            <w:r>
              <w:rPr>
                <w:color w:val="auto"/>
                <w:spacing w:val="-7"/>
                <w:sz w:val="18"/>
              </w:rPr>
              <w:t>知、</w:t>
            </w:r>
            <w:r>
              <w:rPr>
                <w:rFonts w:hint="eastAsia" w:asciiTheme="majorEastAsia" w:hAnsiTheme="majorEastAsia" w:eastAsiaTheme="majorEastAsia" w:cstheme="majorEastAsia"/>
                <w:color w:val="auto"/>
                <w:spacing w:val="-10"/>
                <w:sz w:val="18"/>
                <w:szCs w:val="18"/>
                <w:lang w:eastAsia="zh-CN"/>
              </w:rPr>
              <w:t>《</w:t>
            </w:r>
            <w:r>
              <w:rPr>
                <w:rFonts w:hint="eastAsia" w:asciiTheme="majorEastAsia" w:hAnsiTheme="majorEastAsia" w:eastAsiaTheme="majorEastAsia" w:cstheme="majorEastAsia"/>
                <w:color w:val="auto"/>
                <w:sz w:val="18"/>
                <w:szCs w:val="18"/>
              </w:rPr>
              <w:t>辽宁省政府五保供养条例第218号令</w:t>
            </w:r>
          </w:p>
          <w:p>
            <w:pPr>
              <w:pStyle w:val="7"/>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pacing w:val="-10"/>
                <w:sz w:val="18"/>
                <w:szCs w:val="18"/>
                <w:lang w:eastAsia="zh-CN"/>
              </w:rPr>
              <w:t>》</w:t>
            </w:r>
          </w:p>
          <w:p>
            <w:pPr>
              <w:pStyle w:val="7"/>
              <w:spacing w:before="6"/>
              <w:ind w:left="108"/>
              <w:rPr>
                <w:color w:val="auto"/>
                <w:sz w:val="18"/>
              </w:rPr>
            </w:pPr>
          </w:p>
        </w:tc>
        <w:tc>
          <w:tcPr>
            <w:tcW w:w="25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7"/>
              <w:rPr>
                <w:rFonts w:ascii="Times New Roman"/>
                <w:color w:val="auto"/>
                <w:sz w:val="17"/>
              </w:rPr>
            </w:pPr>
          </w:p>
          <w:p>
            <w:pPr>
              <w:pStyle w:val="7"/>
              <w:ind w:left="108"/>
              <w:rPr>
                <w:color w:val="auto"/>
                <w:sz w:val="18"/>
              </w:rPr>
            </w:pPr>
            <w:r>
              <w:rPr>
                <w:color w:val="auto"/>
                <w:sz w:val="18"/>
              </w:rPr>
              <w:t>《信息公开条例》及相关规定</w:t>
            </w:r>
          </w:p>
        </w:tc>
        <w:tc>
          <w:tcPr>
            <w:tcW w:w="144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5"/>
              <w:rPr>
                <w:rFonts w:ascii="Times New Roman"/>
                <w:color w:val="auto"/>
                <w:sz w:val="26"/>
              </w:rPr>
            </w:pPr>
          </w:p>
          <w:p>
            <w:pPr>
              <w:pStyle w:val="7"/>
              <w:spacing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z w:val="18"/>
              </w:rPr>
              <w:t>工作日内</w:t>
            </w:r>
          </w:p>
        </w:tc>
        <w:tc>
          <w:tcPr>
            <w:tcW w:w="16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5"/>
              <w:rPr>
                <w:rFonts w:ascii="Times New Roman"/>
                <w:color w:val="auto"/>
                <w:sz w:val="26"/>
              </w:rPr>
            </w:pPr>
          </w:p>
          <w:p>
            <w:pPr>
              <w:pStyle w:val="7"/>
              <w:spacing w:line="324" w:lineRule="auto"/>
              <w:ind w:left="108" w:right="95"/>
              <w:jc w:val="both"/>
              <w:rPr>
                <w:color w:val="auto"/>
                <w:sz w:val="18"/>
              </w:rPr>
            </w:pPr>
            <w:r>
              <w:rPr>
                <w:rFonts w:hint="eastAsia"/>
                <w:color w:val="auto"/>
                <w:spacing w:val="-22"/>
                <w:sz w:val="18"/>
                <w:lang w:eastAsia="zh-CN"/>
              </w:rPr>
              <w:t>岫岩县民政局养老服务和老年人福利科</w:t>
            </w:r>
          </w:p>
        </w:tc>
        <w:tc>
          <w:tcPr>
            <w:tcW w:w="180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5"/>
              <w:rPr>
                <w:rFonts w:ascii="Times New Roman"/>
                <w:color w:val="auto"/>
                <w:sz w:val="26"/>
              </w:rPr>
            </w:pPr>
          </w:p>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5"/>
              </w:numPr>
              <w:tabs>
                <w:tab w:val="left" w:pos="290"/>
              </w:tabs>
              <w:spacing w:before="40" w:after="0" w:line="240" w:lineRule="auto"/>
              <w:ind w:left="289" w:right="0" w:hanging="182"/>
              <w:jc w:val="left"/>
              <w:rPr>
                <w:color w:val="auto"/>
                <w:sz w:val="18"/>
              </w:rPr>
            </w:pPr>
            <w:r>
              <w:rPr>
                <w:rFonts w:hint="eastAsia"/>
                <w:color w:val="auto"/>
                <w:sz w:val="18"/>
                <w:lang w:val="en-US" w:eastAsia="zh-CN"/>
              </w:rPr>
              <w:t>民政局</w:t>
            </w:r>
            <w:r>
              <w:rPr>
                <w:color w:val="auto"/>
                <w:spacing w:val="-9"/>
                <w:sz w:val="18"/>
              </w:rPr>
              <w:t>公示栏</w:t>
            </w:r>
            <w:r>
              <w:rPr>
                <w:color w:val="auto"/>
                <w:sz w:val="18"/>
              </w:rPr>
              <w:t>（电子屏）</w:t>
            </w:r>
          </w:p>
          <w:p>
            <w:pPr>
              <w:pStyle w:val="7"/>
              <w:numPr>
                <w:ilvl w:val="0"/>
                <w:numId w:val="0"/>
              </w:numPr>
              <w:tabs>
                <w:tab w:val="left" w:pos="290"/>
              </w:tabs>
              <w:spacing w:before="81" w:after="0" w:line="240" w:lineRule="auto"/>
              <w:ind w:left="107" w:leftChars="0" w:right="0" w:rightChars="0"/>
              <w:jc w:val="left"/>
              <w:rPr>
                <w:color w:val="auto"/>
                <w:sz w:val="18"/>
              </w:rPr>
            </w:pPr>
          </w:p>
        </w:tc>
        <w:tc>
          <w:tcPr>
            <w:tcW w:w="54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7"/>
              <w:rPr>
                <w:rFonts w:ascii="Times New Roman"/>
                <w:color w:val="auto"/>
                <w:sz w:val="17"/>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7"/>
              <w:rPr>
                <w:rFonts w:ascii="Times New Roman"/>
                <w:color w:val="auto"/>
                <w:sz w:val="17"/>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7"/>
              <w:rPr>
                <w:rFonts w:ascii="Times New Roman"/>
                <w:color w:val="auto"/>
                <w:sz w:val="17"/>
              </w:rPr>
            </w:pPr>
          </w:p>
          <w:p>
            <w:pPr>
              <w:pStyle w:val="7"/>
              <w:ind w:left="268"/>
              <w:rPr>
                <w:color w:val="auto"/>
                <w:sz w:val="18"/>
              </w:rPr>
            </w:pPr>
            <w:r>
              <w:rPr>
                <w:color w:val="auto"/>
                <w:sz w:val="18"/>
              </w:rPr>
              <w:t>√</w:t>
            </w:r>
          </w:p>
        </w:tc>
        <w:tc>
          <w:tcPr>
            <w:tcW w:w="7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7"/>
              <w:rPr>
                <w:rFonts w:ascii="Times New Roman"/>
                <w:color w:val="auto"/>
                <w:sz w:val="17"/>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40" w:type="dxa"/>
          </w:tcPr>
          <w:p>
            <w:pPr>
              <w:pStyle w:val="7"/>
              <w:rPr>
                <w:rFonts w:ascii="Times New Roman"/>
                <w:color w:val="auto"/>
                <w:sz w:val="18"/>
              </w:rPr>
            </w:pPr>
          </w:p>
          <w:p>
            <w:pPr>
              <w:pStyle w:val="7"/>
              <w:spacing w:before="2"/>
              <w:rPr>
                <w:rFonts w:ascii="Times New Roman"/>
                <w:color w:val="auto"/>
                <w:sz w:val="26"/>
              </w:rPr>
            </w:pPr>
          </w:p>
          <w:p>
            <w:pPr>
              <w:pStyle w:val="7"/>
              <w:ind w:left="11"/>
              <w:jc w:val="center"/>
              <w:rPr>
                <w:color w:val="auto"/>
                <w:sz w:val="18"/>
              </w:rPr>
            </w:pPr>
            <w:r>
              <w:rPr>
                <w:color w:val="auto"/>
                <w:sz w:val="18"/>
              </w:rPr>
              <w:t>8</w:t>
            </w:r>
          </w:p>
        </w:tc>
        <w:tc>
          <w:tcPr>
            <w:tcW w:w="720" w:type="dxa"/>
            <w:vMerge w:val="continue"/>
            <w:tcBorders>
              <w:top w:val="nil"/>
            </w:tcBorders>
          </w:tcPr>
          <w:p>
            <w:pPr>
              <w:rPr>
                <w:color w:val="auto"/>
                <w:sz w:val="2"/>
                <w:szCs w:val="2"/>
              </w:rPr>
            </w:pPr>
          </w:p>
        </w:tc>
        <w:tc>
          <w:tcPr>
            <w:tcW w:w="720" w:type="dxa"/>
          </w:tcPr>
          <w:p>
            <w:pPr>
              <w:pStyle w:val="7"/>
              <w:rPr>
                <w:rFonts w:ascii="Times New Roman"/>
                <w:color w:val="auto"/>
                <w:sz w:val="18"/>
              </w:rPr>
            </w:pPr>
          </w:p>
          <w:p>
            <w:pPr>
              <w:pStyle w:val="7"/>
              <w:spacing w:before="145" w:line="324" w:lineRule="auto"/>
              <w:ind w:left="180" w:right="167"/>
              <w:rPr>
                <w:color w:val="auto"/>
                <w:sz w:val="18"/>
              </w:rPr>
            </w:pPr>
            <w:r>
              <w:rPr>
                <w:color w:val="auto"/>
                <w:sz w:val="18"/>
              </w:rPr>
              <w:t>办事指南</w:t>
            </w:r>
          </w:p>
        </w:tc>
        <w:tc>
          <w:tcPr>
            <w:tcW w:w="2160" w:type="dxa"/>
          </w:tcPr>
          <w:p>
            <w:pPr>
              <w:pStyle w:val="7"/>
              <w:spacing w:before="40" w:line="324" w:lineRule="auto"/>
              <w:ind w:left="108" w:right="59"/>
              <w:jc w:val="both"/>
              <w:rPr>
                <w:color w:val="auto"/>
                <w:sz w:val="18"/>
              </w:rPr>
            </w:pPr>
            <w:r>
              <w:rPr>
                <w:color w:val="auto"/>
                <w:sz w:val="18"/>
              </w:rPr>
              <w:t>办理事项、办理条件、救助供养标准、申请材料、办理流程、办理时间、地</w:t>
            </w:r>
          </w:p>
          <w:p>
            <w:pPr>
              <w:pStyle w:val="7"/>
              <w:spacing w:before="2"/>
              <w:ind w:left="108"/>
              <w:rPr>
                <w:color w:val="auto"/>
                <w:sz w:val="18"/>
              </w:rPr>
            </w:pPr>
            <w:r>
              <w:rPr>
                <w:color w:val="auto"/>
                <w:sz w:val="18"/>
              </w:rPr>
              <w:t>点、联系方式</w:t>
            </w:r>
          </w:p>
        </w:tc>
        <w:tc>
          <w:tcPr>
            <w:tcW w:w="2520" w:type="dxa"/>
          </w:tcPr>
          <w:p>
            <w:pPr>
              <w:pStyle w:val="7"/>
              <w:rPr>
                <w:rFonts w:ascii="Times New Roman"/>
                <w:color w:val="auto"/>
                <w:sz w:val="17"/>
              </w:rPr>
            </w:pPr>
          </w:p>
          <w:p>
            <w:pPr>
              <w:pStyle w:val="7"/>
              <w:jc w:val="center"/>
              <w:rPr>
                <w:rFonts w:hint="eastAsia" w:asciiTheme="majorEastAsia" w:hAnsiTheme="majorEastAsia" w:eastAsiaTheme="majorEastAsia" w:cstheme="majorEastAsia"/>
                <w:color w:val="auto"/>
                <w:sz w:val="18"/>
                <w:szCs w:val="18"/>
              </w:rPr>
            </w:pPr>
            <w:r>
              <w:rPr>
                <w:color w:val="auto"/>
                <w:spacing w:val="9"/>
                <w:sz w:val="18"/>
              </w:rPr>
              <w:t>《国务院关于进一步健全特</w:t>
            </w:r>
            <w:r>
              <w:rPr>
                <w:color w:val="auto"/>
                <w:spacing w:val="27"/>
                <w:sz w:val="18"/>
              </w:rPr>
              <w:t>困人员救助供养制度的意</w:t>
            </w:r>
            <w:r>
              <w:rPr>
                <w:color w:val="auto"/>
                <w:spacing w:val="-11"/>
                <w:sz w:val="18"/>
              </w:rPr>
              <w:t>见》</w:t>
            </w:r>
            <w:r>
              <w:rPr>
                <w:rFonts w:hint="eastAsia" w:asciiTheme="majorEastAsia" w:hAnsiTheme="majorEastAsia" w:eastAsiaTheme="majorEastAsia" w:cstheme="majorEastAsia"/>
                <w:color w:val="auto"/>
                <w:spacing w:val="-10"/>
                <w:sz w:val="18"/>
                <w:szCs w:val="18"/>
                <w:lang w:eastAsia="zh-CN"/>
              </w:rPr>
              <w:t>《</w:t>
            </w:r>
            <w:r>
              <w:rPr>
                <w:rFonts w:hint="eastAsia" w:asciiTheme="majorEastAsia" w:hAnsiTheme="majorEastAsia" w:eastAsiaTheme="majorEastAsia" w:cstheme="majorEastAsia"/>
                <w:color w:val="auto"/>
                <w:sz w:val="18"/>
                <w:szCs w:val="18"/>
              </w:rPr>
              <w:t>辽宁省政府五保供养条例第218号令</w:t>
            </w:r>
            <w:r>
              <w:rPr>
                <w:rFonts w:hint="eastAsia" w:asciiTheme="majorEastAsia" w:hAnsiTheme="majorEastAsia" w:eastAsiaTheme="majorEastAsia" w:cstheme="majorEastAsia"/>
                <w:color w:val="auto"/>
                <w:spacing w:val="-10"/>
                <w:sz w:val="18"/>
                <w:szCs w:val="18"/>
                <w:lang w:eastAsia="zh-CN"/>
              </w:rPr>
              <w:t>》</w:t>
            </w:r>
          </w:p>
          <w:p>
            <w:pPr>
              <w:pStyle w:val="7"/>
              <w:spacing w:line="324" w:lineRule="auto"/>
              <w:ind w:left="108" w:right="95"/>
              <w:jc w:val="both"/>
              <w:rPr>
                <w:color w:val="auto"/>
                <w:sz w:val="18"/>
              </w:rPr>
            </w:pPr>
          </w:p>
        </w:tc>
        <w:tc>
          <w:tcPr>
            <w:tcW w:w="1440" w:type="dxa"/>
          </w:tcPr>
          <w:p>
            <w:pPr>
              <w:pStyle w:val="7"/>
              <w:rPr>
                <w:rFonts w:ascii="Times New Roman"/>
                <w:color w:val="auto"/>
                <w:sz w:val="17"/>
              </w:rPr>
            </w:pPr>
          </w:p>
          <w:p>
            <w:pPr>
              <w:pStyle w:val="7"/>
              <w:spacing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z w:val="18"/>
              </w:rPr>
              <w:t>工作日内</w:t>
            </w:r>
          </w:p>
        </w:tc>
        <w:tc>
          <w:tcPr>
            <w:tcW w:w="1620" w:type="dxa"/>
          </w:tcPr>
          <w:p>
            <w:pPr>
              <w:pStyle w:val="7"/>
              <w:rPr>
                <w:rFonts w:ascii="Times New Roman"/>
                <w:color w:val="auto"/>
                <w:sz w:val="17"/>
              </w:rPr>
            </w:pPr>
          </w:p>
          <w:p>
            <w:pPr>
              <w:pStyle w:val="7"/>
              <w:spacing w:line="324" w:lineRule="auto"/>
              <w:ind w:left="108" w:right="95"/>
              <w:jc w:val="both"/>
              <w:rPr>
                <w:color w:val="auto"/>
                <w:sz w:val="18"/>
              </w:rPr>
            </w:pPr>
            <w:r>
              <w:rPr>
                <w:rFonts w:hint="eastAsia"/>
                <w:color w:val="auto"/>
                <w:spacing w:val="-22"/>
                <w:sz w:val="18"/>
                <w:lang w:eastAsia="zh-CN"/>
              </w:rPr>
              <w:t>岫岩县民政局养老服务和老年人福利科</w:t>
            </w:r>
          </w:p>
        </w:tc>
        <w:tc>
          <w:tcPr>
            <w:tcW w:w="1800" w:type="dxa"/>
          </w:tcPr>
          <w:p>
            <w:pPr>
              <w:pStyle w:val="7"/>
              <w:rPr>
                <w:rFonts w:ascii="Times New Roman"/>
                <w:color w:val="auto"/>
                <w:sz w:val="17"/>
              </w:rPr>
            </w:pPr>
          </w:p>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5"/>
              </w:numPr>
              <w:tabs>
                <w:tab w:val="left" w:pos="290"/>
              </w:tabs>
              <w:spacing w:before="40" w:after="0" w:line="240" w:lineRule="auto"/>
              <w:ind w:left="289" w:right="0" w:hanging="182"/>
              <w:jc w:val="left"/>
              <w:rPr>
                <w:color w:val="auto"/>
                <w:sz w:val="18"/>
              </w:rPr>
            </w:pPr>
            <w:r>
              <w:rPr>
                <w:rFonts w:hint="eastAsia"/>
                <w:color w:val="auto"/>
                <w:sz w:val="18"/>
                <w:lang w:val="en-US" w:eastAsia="zh-CN"/>
              </w:rPr>
              <w:t>民政局</w:t>
            </w:r>
            <w:r>
              <w:rPr>
                <w:color w:val="auto"/>
                <w:spacing w:val="-9"/>
                <w:sz w:val="18"/>
              </w:rPr>
              <w:t>公示栏</w:t>
            </w:r>
            <w:r>
              <w:rPr>
                <w:color w:val="auto"/>
                <w:sz w:val="18"/>
              </w:rPr>
              <w:t>（电子屏）</w:t>
            </w:r>
          </w:p>
          <w:p>
            <w:pPr>
              <w:pStyle w:val="7"/>
              <w:numPr>
                <w:ilvl w:val="0"/>
                <w:numId w:val="0"/>
              </w:numPr>
              <w:tabs>
                <w:tab w:val="left" w:pos="290"/>
              </w:tabs>
              <w:spacing w:before="81" w:after="0" w:line="240" w:lineRule="auto"/>
              <w:ind w:left="107" w:leftChars="0" w:right="0" w:rightChars="0"/>
              <w:jc w:val="left"/>
              <w:rPr>
                <w:color w:val="auto"/>
                <w:sz w:val="18"/>
              </w:rPr>
            </w:pPr>
          </w:p>
        </w:tc>
        <w:tc>
          <w:tcPr>
            <w:tcW w:w="540" w:type="dxa"/>
          </w:tcPr>
          <w:p>
            <w:pPr>
              <w:pStyle w:val="7"/>
              <w:rPr>
                <w:rFonts w:ascii="Times New Roman"/>
                <w:color w:val="auto"/>
                <w:sz w:val="18"/>
              </w:rPr>
            </w:pPr>
          </w:p>
          <w:p>
            <w:pPr>
              <w:pStyle w:val="7"/>
              <w:spacing w:before="2"/>
              <w:rPr>
                <w:rFonts w:ascii="Times New Roman"/>
                <w:color w:val="auto"/>
                <w:sz w:val="26"/>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2"/>
              <w:rPr>
                <w:rFonts w:ascii="Times New Roman"/>
                <w:color w:val="auto"/>
                <w:sz w:val="26"/>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2"/>
              <w:rPr>
                <w:rFonts w:ascii="Times New Roman"/>
                <w:color w:val="auto"/>
                <w:sz w:val="26"/>
              </w:rPr>
            </w:pPr>
          </w:p>
          <w:p>
            <w:pPr>
              <w:pStyle w:val="7"/>
              <w:ind w:left="268"/>
              <w:rPr>
                <w:color w:val="auto"/>
                <w:sz w:val="18"/>
              </w:rPr>
            </w:pPr>
            <w:r>
              <w:rPr>
                <w:color w:val="auto"/>
                <w:sz w:val="18"/>
              </w:rPr>
              <w:t>√</w:t>
            </w:r>
          </w:p>
        </w:tc>
        <w:tc>
          <w:tcPr>
            <w:tcW w:w="720" w:type="dxa"/>
          </w:tcPr>
          <w:p>
            <w:pPr>
              <w:pStyle w:val="7"/>
              <w:rPr>
                <w:rFonts w:ascii="Times New Roman"/>
                <w:color w:val="auto"/>
                <w:sz w:val="18"/>
              </w:rPr>
            </w:pPr>
          </w:p>
          <w:p>
            <w:pPr>
              <w:pStyle w:val="7"/>
              <w:spacing w:before="2"/>
              <w:rPr>
                <w:rFonts w:ascii="Times New Roman"/>
                <w:color w:val="auto"/>
                <w:sz w:val="26"/>
              </w:rPr>
            </w:pPr>
          </w:p>
          <w:p>
            <w:pPr>
              <w:pStyle w:val="7"/>
              <w:ind w:left="268"/>
              <w:rPr>
                <w:color w:val="auto"/>
                <w:sz w:val="18"/>
              </w:rPr>
            </w:pPr>
            <w:r>
              <w:rPr>
                <w:color w:val="auto"/>
                <w:sz w:val="18"/>
              </w:rPr>
              <w:t>√</w:t>
            </w:r>
          </w:p>
        </w:tc>
      </w:tr>
    </w:tbl>
    <w:p>
      <w:pPr>
        <w:spacing w:after="0"/>
        <w:rPr>
          <w:color w:val="auto"/>
          <w:sz w:val="18"/>
        </w:rPr>
        <w:sectPr>
          <w:pgSz w:w="16840" w:h="11910" w:orient="landscape"/>
          <w:pgMar w:top="1100" w:right="660" w:bottom="280" w:left="460" w:header="720" w:footer="720" w:gutter="0"/>
        </w:sectPr>
      </w:pPr>
    </w:p>
    <w:p>
      <w:pPr>
        <w:pStyle w:val="2"/>
        <w:rPr>
          <w:rFonts w:ascii="Times New Roman"/>
          <w:color w:val="auto"/>
          <w:sz w:val="20"/>
        </w:rPr>
      </w:pPr>
    </w:p>
    <w:p>
      <w:pPr>
        <w:pStyle w:val="2"/>
        <w:rPr>
          <w:rFonts w:ascii="Times New Roman"/>
          <w:color w:val="auto"/>
          <w:sz w:val="20"/>
        </w:rPr>
      </w:pPr>
    </w:p>
    <w:p>
      <w:pPr>
        <w:pStyle w:val="2"/>
        <w:spacing w:before="4"/>
        <w:rPr>
          <w:rFonts w:ascii="Times New Roman"/>
          <w:color w:val="auto"/>
          <w:sz w:val="20"/>
        </w:r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color w:val="auto"/>
                <w:sz w:val="18"/>
              </w:rPr>
            </w:pPr>
          </w:p>
          <w:p>
            <w:pPr>
              <w:pStyle w:val="7"/>
              <w:spacing w:before="3"/>
              <w:rPr>
                <w:rFonts w:ascii="Times New Roman"/>
                <w:color w:val="auto"/>
                <w:sz w:val="26"/>
              </w:rPr>
            </w:pPr>
          </w:p>
          <w:p>
            <w:pPr>
              <w:pStyle w:val="7"/>
              <w:ind w:right="212"/>
              <w:jc w:val="right"/>
              <w:rPr>
                <w:color w:val="auto"/>
                <w:sz w:val="18"/>
              </w:rPr>
            </w:pPr>
            <w:r>
              <w:rPr>
                <w:color w:val="auto"/>
                <w:sz w:val="18"/>
              </w:rPr>
              <w:t>9</w:t>
            </w:r>
          </w:p>
        </w:tc>
        <w:tc>
          <w:tcPr>
            <w:tcW w:w="720" w:type="dxa"/>
            <w:vMerge w:val="restart"/>
          </w:tcPr>
          <w:p>
            <w:pPr>
              <w:pStyle w:val="7"/>
              <w:rPr>
                <w:rFonts w:ascii="Times New Roman"/>
                <w:color w:val="auto"/>
                <w:sz w:val="18"/>
              </w:rPr>
            </w:pPr>
          </w:p>
          <w:p>
            <w:pPr>
              <w:pStyle w:val="7"/>
              <w:spacing w:before="8"/>
              <w:rPr>
                <w:rFonts w:ascii="Times New Roman"/>
                <w:color w:val="auto"/>
                <w:sz w:val="26"/>
              </w:rPr>
            </w:pPr>
          </w:p>
          <w:p>
            <w:pPr>
              <w:pStyle w:val="7"/>
              <w:spacing w:line="324" w:lineRule="auto"/>
              <w:ind w:left="180" w:right="167"/>
              <w:jc w:val="both"/>
              <w:rPr>
                <w:color w:val="auto"/>
                <w:sz w:val="18"/>
              </w:rPr>
            </w:pPr>
            <w:r>
              <w:rPr>
                <w:color w:val="auto"/>
                <w:sz w:val="18"/>
              </w:rPr>
              <w:t>特困人员救助供养</w:t>
            </w:r>
          </w:p>
        </w:tc>
        <w:tc>
          <w:tcPr>
            <w:tcW w:w="720" w:type="dxa"/>
          </w:tcPr>
          <w:p>
            <w:pPr>
              <w:pStyle w:val="7"/>
              <w:rPr>
                <w:rFonts w:ascii="Times New Roman"/>
                <w:color w:val="auto"/>
                <w:sz w:val="18"/>
              </w:rPr>
            </w:pPr>
          </w:p>
          <w:p>
            <w:pPr>
              <w:pStyle w:val="7"/>
              <w:spacing w:before="146" w:line="324" w:lineRule="auto"/>
              <w:ind w:left="180" w:right="167"/>
              <w:rPr>
                <w:color w:val="auto"/>
                <w:sz w:val="18"/>
              </w:rPr>
            </w:pPr>
            <w:r>
              <w:rPr>
                <w:color w:val="auto"/>
                <w:sz w:val="18"/>
              </w:rPr>
              <w:t>审核信息</w:t>
            </w:r>
          </w:p>
        </w:tc>
        <w:tc>
          <w:tcPr>
            <w:tcW w:w="2160" w:type="dxa"/>
          </w:tcPr>
          <w:p>
            <w:pPr>
              <w:pStyle w:val="7"/>
              <w:rPr>
                <w:rFonts w:ascii="Times New Roman"/>
                <w:color w:val="auto"/>
                <w:sz w:val="18"/>
              </w:rPr>
            </w:pPr>
          </w:p>
          <w:p>
            <w:pPr>
              <w:pStyle w:val="7"/>
              <w:spacing w:before="146" w:line="324" w:lineRule="auto"/>
              <w:ind w:left="108" w:right="95"/>
              <w:rPr>
                <w:color w:val="auto"/>
                <w:sz w:val="18"/>
              </w:rPr>
            </w:pPr>
            <w:r>
              <w:rPr>
                <w:color w:val="auto"/>
                <w:sz w:val="18"/>
              </w:rPr>
              <w:t>初审对象名单及相关信息、终止供养名单</w:t>
            </w:r>
          </w:p>
        </w:tc>
        <w:tc>
          <w:tcPr>
            <w:tcW w:w="2520" w:type="dxa"/>
          </w:tcPr>
          <w:p>
            <w:pPr>
              <w:pStyle w:val="7"/>
              <w:spacing w:before="2"/>
              <w:rPr>
                <w:rFonts w:ascii="Times New Roman"/>
                <w:color w:val="auto"/>
                <w:sz w:val="17"/>
              </w:rPr>
            </w:pPr>
          </w:p>
          <w:p>
            <w:pPr>
              <w:pStyle w:val="7"/>
              <w:jc w:val="center"/>
              <w:rPr>
                <w:rFonts w:hint="eastAsia" w:asciiTheme="majorEastAsia" w:hAnsiTheme="majorEastAsia" w:eastAsiaTheme="majorEastAsia" w:cstheme="majorEastAsia"/>
                <w:color w:val="auto"/>
                <w:sz w:val="18"/>
                <w:szCs w:val="18"/>
              </w:rPr>
            </w:pPr>
            <w:r>
              <w:rPr>
                <w:color w:val="auto"/>
                <w:spacing w:val="9"/>
                <w:sz w:val="18"/>
              </w:rPr>
              <w:t>《国务院关于进一步健全特</w:t>
            </w:r>
            <w:r>
              <w:rPr>
                <w:color w:val="auto"/>
                <w:spacing w:val="27"/>
                <w:sz w:val="18"/>
              </w:rPr>
              <w:t>困人员救助供养制度的意</w:t>
            </w:r>
            <w:r>
              <w:rPr>
                <w:color w:val="auto"/>
                <w:spacing w:val="-11"/>
                <w:sz w:val="18"/>
              </w:rPr>
              <w:t>见》、</w:t>
            </w:r>
            <w:r>
              <w:rPr>
                <w:rFonts w:hint="eastAsia" w:asciiTheme="majorEastAsia" w:hAnsiTheme="majorEastAsia" w:eastAsiaTheme="majorEastAsia" w:cstheme="majorEastAsia"/>
                <w:color w:val="auto"/>
                <w:spacing w:val="-10"/>
                <w:sz w:val="18"/>
                <w:szCs w:val="18"/>
                <w:lang w:eastAsia="zh-CN"/>
              </w:rPr>
              <w:t>《</w:t>
            </w:r>
            <w:r>
              <w:rPr>
                <w:rFonts w:hint="eastAsia" w:asciiTheme="majorEastAsia" w:hAnsiTheme="majorEastAsia" w:eastAsiaTheme="majorEastAsia" w:cstheme="majorEastAsia"/>
                <w:color w:val="auto"/>
                <w:sz w:val="18"/>
                <w:szCs w:val="18"/>
              </w:rPr>
              <w:t>辽宁省政府五保供养条例第218号令</w:t>
            </w:r>
            <w:r>
              <w:rPr>
                <w:rFonts w:hint="eastAsia" w:asciiTheme="majorEastAsia" w:hAnsiTheme="majorEastAsia" w:eastAsiaTheme="majorEastAsia" w:cstheme="majorEastAsia"/>
                <w:color w:val="auto"/>
                <w:spacing w:val="-10"/>
                <w:sz w:val="18"/>
                <w:szCs w:val="18"/>
                <w:lang w:eastAsia="zh-CN"/>
              </w:rPr>
              <w:t>》</w:t>
            </w:r>
          </w:p>
          <w:p>
            <w:pPr>
              <w:pStyle w:val="7"/>
              <w:spacing w:line="324" w:lineRule="auto"/>
              <w:ind w:left="108" w:right="95"/>
              <w:jc w:val="both"/>
              <w:rPr>
                <w:color w:val="auto"/>
                <w:sz w:val="18"/>
              </w:rPr>
            </w:pPr>
          </w:p>
        </w:tc>
        <w:tc>
          <w:tcPr>
            <w:tcW w:w="1440" w:type="dxa"/>
          </w:tcPr>
          <w:p>
            <w:pPr>
              <w:pStyle w:val="7"/>
              <w:spacing w:before="41"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pacing w:val="-9"/>
                <w:sz w:val="18"/>
              </w:rPr>
              <w:t>工作日内，公示</w:t>
            </w:r>
          </w:p>
          <w:p>
            <w:pPr>
              <w:pStyle w:val="7"/>
              <w:spacing w:before="2"/>
              <w:ind w:left="108"/>
              <w:jc w:val="both"/>
              <w:rPr>
                <w:color w:val="auto"/>
                <w:sz w:val="18"/>
              </w:rPr>
            </w:pPr>
            <w:r>
              <w:rPr>
                <w:color w:val="auto"/>
                <w:sz w:val="18"/>
              </w:rPr>
              <w:t>7 个工作日</w:t>
            </w:r>
          </w:p>
        </w:tc>
        <w:tc>
          <w:tcPr>
            <w:tcW w:w="1620" w:type="dxa"/>
          </w:tcPr>
          <w:p>
            <w:pPr>
              <w:pStyle w:val="7"/>
              <w:rPr>
                <w:rFonts w:ascii="Times New Roman"/>
                <w:color w:val="auto"/>
                <w:sz w:val="18"/>
              </w:rPr>
            </w:pPr>
          </w:p>
          <w:p>
            <w:pPr>
              <w:pStyle w:val="7"/>
              <w:spacing w:before="146" w:line="324" w:lineRule="auto"/>
              <w:ind w:left="108" w:right="38"/>
              <w:rPr>
                <w:color w:val="auto"/>
                <w:sz w:val="18"/>
              </w:rPr>
            </w:pPr>
            <w:r>
              <w:rPr>
                <w:rFonts w:hint="eastAsia"/>
                <w:color w:val="auto"/>
                <w:spacing w:val="-22"/>
                <w:sz w:val="18"/>
                <w:lang w:eastAsia="zh-CN"/>
              </w:rPr>
              <w:t>岫岩县民政局养老服务和老年人福利科</w:t>
            </w:r>
          </w:p>
        </w:tc>
        <w:tc>
          <w:tcPr>
            <w:tcW w:w="1800" w:type="dxa"/>
          </w:tcPr>
          <w:p>
            <w:pPr>
              <w:pStyle w:val="7"/>
              <w:rPr>
                <w:rFonts w:ascii="Times New Roman"/>
                <w:color w:val="auto"/>
                <w:sz w:val="18"/>
              </w:rPr>
            </w:pPr>
          </w:p>
          <w:p>
            <w:pPr>
              <w:pStyle w:val="7"/>
              <w:spacing w:before="3"/>
              <w:rPr>
                <w:rFonts w:ascii="Times New Roman"/>
                <w:color w:val="auto"/>
                <w:sz w:val="26"/>
              </w:rPr>
            </w:pPr>
          </w:p>
          <w:p>
            <w:pPr>
              <w:pStyle w:val="7"/>
              <w:numPr>
                <w:ilvl w:val="0"/>
                <w:numId w:val="6"/>
              </w:numPr>
              <w:tabs>
                <w:tab w:val="left" w:pos="293"/>
              </w:tabs>
              <w:spacing w:before="0" w:after="0" w:line="240" w:lineRule="auto"/>
              <w:ind w:left="292" w:right="0" w:hanging="185"/>
              <w:jc w:val="left"/>
              <w:rPr>
                <w:color w:val="auto"/>
                <w:sz w:val="18"/>
              </w:rPr>
            </w:pPr>
            <w:r>
              <w:rPr>
                <w:rFonts w:hint="eastAsia"/>
                <w:color w:val="auto"/>
                <w:sz w:val="18"/>
                <w:lang w:val="en-US" w:eastAsia="zh-CN"/>
              </w:rPr>
              <w:t>民政局</w:t>
            </w:r>
            <w:r>
              <w:rPr>
                <w:color w:val="auto"/>
                <w:spacing w:val="-9"/>
                <w:sz w:val="18"/>
              </w:rPr>
              <w:t>公示栏</w:t>
            </w:r>
            <w:r>
              <w:rPr>
                <w:color w:val="auto"/>
                <w:sz w:val="18"/>
              </w:rPr>
              <w:t>（电子屏）</w:t>
            </w:r>
          </w:p>
        </w:tc>
        <w:tc>
          <w:tcPr>
            <w:tcW w:w="540" w:type="dxa"/>
          </w:tcPr>
          <w:p>
            <w:pPr>
              <w:pStyle w:val="7"/>
              <w:rPr>
                <w:rFonts w:ascii="Times New Roman"/>
                <w:color w:val="auto"/>
                <w:sz w:val="18"/>
              </w:rPr>
            </w:pPr>
          </w:p>
          <w:p>
            <w:pPr>
              <w:pStyle w:val="7"/>
              <w:spacing w:before="3"/>
              <w:rPr>
                <w:rFonts w:ascii="Times New Roman"/>
                <w:color w:val="auto"/>
                <w:sz w:val="26"/>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3"/>
              <w:rPr>
                <w:rFonts w:ascii="Times New Roman"/>
                <w:color w:val="auto"/>
                <w:sz w:val="26"/>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3"/>
              <w:rPr>
                <w:rFonts w:ascii="Times New Roman"/>
                <w:color w:val="auto"/>
                <w:sz w:val="26"/>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rPr>
                <w:rFonts w:ascii="Times New Roman"/>
                <w:color w:val="auto"/>
                <w:sz w:val="18"/>
              </w:rPr>
            </w:pPr>
          </w:p>
          <w:p>
            <w:pPr>
              <w:pStyle w:val="7"/>
              <w:spacing w:before="146"/>
              <w:ind w:right="166"/>
              <w:jc w:val="right"/>
              <w:rPr>
                <w:color w:val="auto"/>
                <w:sz w:val="18"/>
              </w:rPr>
            </w:pPr>
            <w:r>
              <w:rPr>
                <w:color w:val="auto"/>
                <w:sz w:val="18"/>
              </w:rPr>
              <w:t>10</w:t>
            </w:r>
          </w:p>
        </w:tc>
        <w:tc>
          <w:tcPr>
            <w:tcW w:w="720" w:type="dxa"/>
            <w:vMerge w:val="continue"/>
            <w:tcBorders>
              <w:top w:val="nil"/>
            </w:tcBorders>
          </w:tcPr>
          <w:p>
            <w:pPr>
              <w:rPr>
                <w:color w:val="auto"/>
                <w:sz w:val="2"/>
                <w:szCs w:val="2"/>
              </w:rPr>
            </w:pPr>
          </w:p>
        </w:tc>
        <w:tc>
          <w:tcPr>
            <w:tcW w:w="720" w:type="dxa"/>
          </w:tcPr>
          <w:p>
            <w:pPr>
              <w:pStyle w:val="7"/>
              <w:spacing w:before="1"/>
              <w:rPr>
                <w:rFonts w:ascii="Times New Roman"/>
                <w:color w:val="auto"/>
                <w:sz w:val="17"/>
              </w:rPr>
            </w:pPr>
          </w:p>
          <w:p>
            <w:pPr>
              <w:pStyle w:val="7"/>
              <w:spacing w:line="324" w:lineRule="auto"/>
              <w:ind w:left="180" w:right="167"/>
              <w:rPr>
                <w:color w:val="auto"/>
                <w:sz w:val="18"/>
              </w:rPr>
            </w:pPr>
            <w:r>
              <w:rPr>
                <w:color w:val="auto"/>
                <w:sz w:val="18"/>
              </w:rPr>
              <w:t>审批信息</w:t>
            </w:r>
          </w:p>
        </w:tc>
        <w:tc>
          <w:tcPr>
            <w:tcW w:w="2160" w:type="dxa"/>
          </w:tcPr>
          <w:p>
            <w:pPr>
              <w:pStyle w:val="7"/>
              <w:spacing w:before="1"/>
              <w:rPr>
                <w:rFonts w:ascii="Times New Roman"/>
                <w:color w:val="auto"/>
                <w:sz w:val="17"/>
              </w:rPr>
            </w:pPr>
          </w:p>
          <w:p>
            <w:pPr>
              <w:pStyle w:val="7"/>
              <w:spacing w:line="324" w:lineRule="auto"/>
              <w:ind w:left="108" w:right="95"/>
              <w:rPr>
                <w:color w:val="auto"/>
                <w:sz w:val="18"/>
              </w:rPr>
            </w:pPr>
            <w:r>
              <w:rPr>
                <w:color w:val="auto"/>
                <w:sz w:val="18"/>
              </w:rPr>
              <w:t>特困人员名单及相关信息</w:t>
            </w:r>
          </w:p>
        </w:tc>
        <w:tc>
          <w:tcPr>
            <w:tcW w:w="2520" w:type="dxa"/>
          </w:tcPr>
          <w:p>
            <w:pPr>
              <w:pStyle w:val="7"/>
              <w:spacing w:before="41" w:line="324" w:lineRule="auto"/>
              <w:ind w:left="108" w:right="95"/>
              <w:rPr>
                <w:color w:val="auto"/>
                <w:sz w:val="18"/>
              </w:rPr>
            </w:pPr>
            <w:r>
              <w:rPr>
                <w:color w:val="auto"/>
                <w:spacing w:val="9"/>
                <w:sz w:val="18"/>
              </w:rPr>
              <w:t>《国务院关于进一步健全特</w:t>
            </w:r>
            <w:r>
              <w:rPr>
                <w:color w:val="auto"/>
                <w:spacing w:val="27"/>
                <w:sz w:val="18"/>
              </w:rPr>
              <w:t>困人员救助供养制度的意</w:t>
            </w:r>
          </w:p>
          <w:p>
            <w:pPr>
              <w:pStyle w:val="7"/>
              <w:jc w:val="center"/>
              <w:rPr>
                <w:rFonts w:hint="eastAsia" w:asciiTheme="majorEastAsia" w:hAnsiTheme="majorEastAsia" w:eastAsiaTheme="majorEastAsia" w:cstheme="majorEastAsia"/>
                <w:color w:val="auto"/>
                <w:sz w:val="18"/>
                <w:szCs w:val="18"/>
              </w:rPr>
            </w:pPr>
            <w:r>
              <w:rPr>
                <w:color w:val="auto"/>
                <w:spacing w:val="-11"/>
                <w:sz w:val="18"/>
              </w:rPr>
              <w:t>见》、</w:t>
            </w:r>
            <w:r>
              <w:rPr>
                <w:rFonts w:hint="eastAsia" w:asciiTheme="majorEastAsia" w:hAnsiTheme="majorEastAsia" w:eastAsiaTheme="majorEastAsia" w:cstheme="majorEastAsia"/>
                <w:color w:val="auto"/>
                <w:spacing w:val="-10"/>
                <w:sz w:val="18"/>
                <w:szCs w:val="18"/>
                <w:lang w:eastAsia="zh-CN"/>
              </w:rPr>
              <w:t>《</w:t>
            </w:r>
            <w:r>
              <w:rPr>
                <w:rFonts w:hint="eastAsia" w:asciiTheme="majorEastAsia" w:hAnsiTheme="majorEastAsia" w:eastAsiaTheme="majorEastAsia" w:cstheme="majorEastAsia"/>
                <w:color w:val="auto"/>
                <w:sz w:val="18"/>
                <w:szCs w:val="18"/>
              </w:rPr>
              <w:t>辽宁省政府五保供养条例第218号令</w:t>
            </w:r>
            <w:r>
              <w:rPr>
                <w:rFonts w:hint="eastAsia" w:asciiTheme="majorEastAsia" w:hAnsiTheme="majorEastAsia" w:eastAsiaTheme="majorEastAsia" w:cstheme="majorEastAsia"/>
                <w:color w:val="auto"/>
                <w:spacing w:val="-10"/>
                <w:sz w:val="18"/>
                <w:szCs w:val="18"/>
                <w:lang w:eastAsia="zh-CN"/>
              </w:rPr>
              <w:t>》</w:t>
            </w:r>
          </w:p>
          <w:p>
            <w:pPr>
              <w:pStyle w:val="7"/>
              <w:spacing w:before="1"/>
              <w:ind w:left="108"/>
              <w:rPr>
                <w:color w:val="auto"/>
                <w:sz w:val="18"/>
              </w:rPr>
            </w:pPr>
          </w:p>
        </w:tc>
        <w:tc>
          <w:tcPr>
            <w:tcW w:w="1440" w:type="dxa"/>
          </w:tcPr>
          <w:p>
            <w:pPr>
              <w:pStyle w:val="7"/>
              <w:spacing w:before="41" w:line="324" w:lineRule="auto"/>
              <w:ind w:left="108" w:right="38"/>
              <w:rPr>
                <w:color w:val="auto"/>
                <w:sz w:val="18"/>
              </w:rPr>
            </w:pPr>
            <w:r>
              <w:rPr>
                <w:color w:val="auto"/>
                <w:sz w:val="18"/>
              </w:rPr>
              <w:t>制定或获取信息之日起 10 个</w:t>
            </w:r>
          </w:p>
          <w:p>
            <w:pPr>
              <w:pStyle w:val="7"/>
              <w:spacing w:before="1"/>
              <w:ind w:left="108"/>
              <w:rPr>
                <w:color w:val="auto"/>
                <w:sz w:val="18"/>
              </w:rPr>
            </w:pPr>
            <w:r>
              <w:rPr>
                <w:color w:val="auto"/>
                <w:sz w:val="18"/>
              </w:rPr>
              <w:t>工作日内</w:t>
            </w:r>
          </w:p>
        </w:tc>
        <w:tc>
          <w:tcPr>
            <w:tcW w:w="1620" w:type="dxa"/>
          </w:tcPr>
          <w:p>
            <w:pPr>
              <w:pStyle w:val="7"/>
              <w:spacing w:before="1"/>
              <w:ind w:left="108"/>
              <w:rPr>
                <w:color w:val="auto"/>
                <w:sz w:val="18"/>
              </w:rPr>
            </w:pPr>
            <w:r>
              <w:rPr>
                <w:rFonts w:hint="eastAsia"/>
                <w:color w:val="auto"/>
                <w:spacing w:val="-22"/>
                <w:sz w:val="18"/>
                <w:lang w:eastAsia="zh-CN"/>
              </w:rPr>
              <w:t>岫岩县民政局养老服务和老年人福利科</w:t>
            </w:r>
          </w:p>
        </w:tc>
        <w:tc>
          <w:tcPr>
            <w:tcW w:w="1800" w:type="dxa"/>
          </w:tcPr>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7"/>
              </w:numPr>
              <w:tabs>
                <w:tab w:val="left" w:pos="293"/>
              </w:tabs>
              <w:spacing w:before="81" w:after="0" w:line="240" w:lineRule="auto"/>
              <w:ind w:left="292" w:right="0" w:hanging="185"/>
              <w:jc w:val="left"/>
              <w:rPr>
                <w:color w:val="auto"/>
                <w:sz w:val="18"/>
              </w:rPr>
            </w:pPr>
            <w:r>
              <w:rPr>
                <w:rFonts w:hint="eastAsia"/>
                <w:color w:val="auto"/>
                <w:sz w:val="18"/>
                <w:lang w:val="en-US" w:eastAsia="zh-CN"/>
              </w:rPr>
              <w:t>民政局</w:t>
            </w:r>
            <w:r>
              <w:rPr>
                <w:color w:val="auto"/>
                <w:spacing w:val="-9"/>
                <w:sz w:val="18"/>
              </w:rPr>
              <w:t>公示栏</w:t>
            </w:r>
            <w:r>
              <w:rPr>
                <w:color w:val="auto"/>
                <w:sz w:val="18"/>
              </w:rPr>
              <w:t>（电子屏）</w:t>
            </w:r>
          </w:p>
        </w:tc>
        <w:tc>
          <w:tcPr>
            <w:tcW w:w="540" w:type="dxa"/>
          </w:tcPr>
          <w:p>
            <w:pPr>
              <w:pStyle w:val="7"/>
              <w:rPr>
                <w:rFonts w:ascii="Times New Roman"/>
                <w:color w:val="auto"/>
                <w:sz w:val="18"/>
              </w:rPr>
            </w:pPr>
          </w:p>
          <w:p>
            <w:pPr>
              <w:pStyle w:val="7"/>
              <w:spacing w:before="146"/>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146"/>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146"/>
              <w:ind w:left="268"/>
              <w:rPr>
                <w:color w:val="auto"/>
                <w:sz w:val="18"/>
              </w:rPr>
            </w:pPr>
            <w:r>
              <w:rPr>
                <w:color w:val="auto"/>
                <w:sz w:val="18"/>
              </w:rPr>
              <w:t>√</w:t>
            </w:r>
          </w:p>
        </w:tc>
        <w:tc>
          <w:tcPr>
            <w:tcW w:w="720" w:type="dxa"/>
          </w:tcPr>
          <w:p>
            <w:pPr>
              <w:pStyle w:val="7"/>
              <w:rPr>
                <w:rFonts w:ascii="Times New Roman"/>
                <w:color w:val="auto"/>
                <w:sz w:val="18"/>
              </w:rPr>
            </w:pPr>
          </w:p>
          <w:p>
            <w:pPr>
              <w:pStyle w:val="7"/>
              <w:spacing w:before="146"/>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4"/>
              <w:rPr>
                <w:rFonts w:ascii="Times New Roman"/>
                <w:color w:val="auto"/>
                <w:sz w:val="17"/>
              </w:rPr>
            </w:pPr>
          </w:p>
          <w:p>
            <w:pPr>
              <w:pStyle w:val="7"/>
              <w:ind w:right="166"/>
              <w:jc w:val="right"/>
              <w:rPr>
                <w:color w:val="auto"/>
                <w:sz w:val="18"/>
              </w:rPr>
            </w:pPr>
            <w:r>
              <w:rPr>
                <w:color w:val="auto"/>
                <w:sz w:val="18"/>
              </w:rPr>
              <w:t>11</w:t>
            </w:r>
          </w:p>
        </w:tc>
        <w:tc>
          <w:tcPr>
            <w:tcW w:w="720" w:type="dxa"/>
          </w:tcPr>
          <w:p>
            <w:pPr>
              <w:pStyle w:val="7"/>
              <w:rPr>
                <w:rFonts w:ascii="Times New Roman"/>
                <w:color w:val="auto"/>
                <w:sz w:val="18"/>
              </w:rPr>
            </w:pPr>
          </w:p>
          <w:p>
            <w:pPr>
              <w:pStyle w:val="7"/>
              <w:rPr>
                <w:rFonts w:ascii="Times New Roman"/>
                <w:color w:val="auto"/>
                <w:sz w:val="18"/>
              </w:rPr>
            </w:pPr>
          </w:p>
          <w:p>
            <w:pPr>
              <w:pStyle w:val="7"/>
              <w:spacing w:before="9"/>
              <w:rPr>
                <w:rFonts w:ascii="Times New Roman"/>
                <w:color w:val="auto"/>
                <w:sz w:val="21"/>
              </w:rPr>
            </w:pPr>
          </w:p>
          <w:p>
            <w:pPr>
              <w:pStyle w:val="7"/>
              <w:spacing w:line="324" w:lineRule="auto"/>
              <w:ind w:left="180" w:right="167"/>
              <w:rPr>
                <w:color w:val="auto"/>
                <w:sz w:val="18"/>
              </w:rPr>
            </w:pPr>
            <w:r>
              <w:rPr>
                <w:color w:val="auto"/>
                <w:sz w:val="18"/>
              </w:rPr>
              <w:t>临时救助</w:t>
            </w:r>
          </w:p>
        </w:tc>
        <w:tc>
          <w:tcPr>
            <w:tcW w:w="720" w:type="dxa"/>
          </w:tcPr>
          <w:p>
            <w:pPr>
              <w:pStyle w:val="7"/>
              <w:rPr>
                <w:rFonts w:ascii="Times New Roman"/>
                <w:color w:val="auto"/>
                <w:sz w:val="18"/>
              </w:rPr>
            </w:pPr>
          </w:p>
          <w:p>
            <w:pPr>
              <w:pStyle w:val="7"/>
              <w:spacing w:before="2"/>
              <w:rPr>
                <w:rFonts w:ascii="Times New Roman"/>
                <w:color w:val="auto"/>
                <w:sz w:val="26"/>
              </w:rPr>
            </w:pPr>
          </w:p>
          <w:p>
            <w:pPr>
              <w:pStyle w:val="7"/>
              <w:spacing w:before="1" w:line="324" w:lineRule="auto"/>
              <w:ind w:left="180" w:right="167"/>
              <w:jc w:val="both"/>
              <w:rPr>
                <w:color w:val="auto"/>
                <w:sz w:val="18"/>
              </w:rPr>
            </w:pPr>
            <w:r>
              <w:rPr>
                <w:color w:val="auto"/>
                <w:sz w:val="18"/>
              </w:rPr>
              <w:t>政策法规文件</w:t>
            </w:r>
          </w:p>
        </w:tc>
        <w:tc>
          <w:tcPr>
            <w:tcW w:w="2160" w:type="dxa"/>
          </w:tcPr>
          <w:p>
            <w:pPr>
              <w:pStyle w:val="7"/>
              <w:spacing w:before="40" w:line="324" w:lineRule="auto"/>
              <w:ind w:left="108" w:right="7"/>
              <w:rPr>
                <w:color w:val="auto"/>
                <w:sz w:val="18"/>
              </w:rPr>
            </w:pPr>
            <w:r>
              <w:rPr>
                <w:color w:val="auto"/>
                <w:spacing w:val="12"/>
                <w:sz w:val="18"/>
              </w:rPr>
              <w:t>《国务院关于全面建立</w:t>
            </w:r>
            <w:r>
              <w:rPr>
                <w:color w:val="auto"/>
                <w:spacing w:val="2"/>
                <w:sz w:val="18"/>
              </w:rPr>
              <w:t>临时救助制度的通知》、</w:t>
            </w:r>
          </w:p>
          <w:p>
            <w:pPr>
              <w:pStyle w:val="7"/>
              <w:spacing w:before="2"/>
              <w:ind w:left="108"/>
              <w:rPr>
                <w:rFonts w:hint="default" w:eastAsia="宋体"/>
                <w:color w:val="auto"/>
                <w:sz w:val="18"/>
                <w:lang w:val="en-US" w:eastAsia="zh-CN"/>
              </w:rPr>
            </w:pPr>
            <w:r>
              <w:rPr>
                <w:color w:val="auto"/>
                <w:spacing w:val="3"/>
                <w:sz w:val="18"/>
              </w:rPr>
              <w:t>《民政部 财政部关于进</w:t>
            </w:r>
            <w:r>
              <w:rPr>
                <w:color w:val="auto"/>
                <w:spacing w:val="11"/>
                <w:sz w:val="18"/>
              </w:rPr>
              <w:t>一步加强和改进临时救</w:t>
            </w:r>
            <w:r>
              <w:rPr>
                <w:color w:val="auto"/>
                <w:spacing w:val="-7"/>
                <w:sz w:val="18"/>
              </w:rPr>
              <w:t>助工作的意见》、</w:t>
            </w:r>
            <w:r>
              <w:rPr>
                <w:rFonts w:hint="eastAsia"/>
                <w:color w:val="auto"/>
                <w:spacing w:val="-7"/>
                <w:sz w:val="18"/>
                <w:lang w:val="en-US" w:eastAsia="zh-CN"/>
              </w:rPr>
              <w:t>《省民政厅省财政厅关于进一步加强和改进临时救助工作的指导意见》辽民发【2018】74号</w:t>
            </w:r>
          </w:p>
        </w:tc>
        <w:tc>
          <w:tcPr>
            <w:tcW w:w="25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4"/>
              <w:rPr>
                <w:rFonts w:ascii="Times New Roman"/>
                <w:color w:val="auto"/>
                <w:sz w:val="17"/>
              </w:rPr>
            </w:pPr>
          </w:p>
          <w:p>
            <w:pPr>
              <w:pStyle w:val="7"/>
              <w:ind w:left="108"/>
              <w:rPr>
                <w:color w:val="auto"/>
                <w:sz w:val="18"/>
              </w:rPr>
            </w:pPr>
            <w:r>
              <w:rPr>
                <w:color w:val="auto"/>
                <w:sz w:val="18"/>
              </w:rPr>
              <w:t>《信息公开条例》及相关规定</w:t>
            </w:r>
          </w:p>
        </w:tc>
        <w:tc>
          <w:tcPr>
            <w:tcW w:w="1440" w:type="dxa"/>
          </w:tcPr>
          <w:p>
            <w:pPr>
              <w:pStyle w:val="7"/>
              <w:rPr>
                <w:rFonts w:ascii="Times New Roman"/>
                <w:color w:val="auto"/>
                <w:sz w:val="18"/>
              </w:rPr>
            </w:pPr>
          </w:p>
          <w:p>
            <w:pPr>
              <w:pStyle w:val="7"/>
              <w:spacing w:before="2"/>
              <w:rPr>
                <w:rFonts w:ascii="Times New Roman"/>
                <w:color w:val="auto"/>
                <w:sz w:val="26"/>
              </w:rPr>
            </w:pPr>
          </w:p>
          <w:p>
            <w:pPr>
              <w:pStyle w:val="7"/>
              <w:spacing w:before="1"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z w:val="18"/>
              </w:rPr>
              <w:t>工作日内</w:t>
            </w:r>
          </w:p>
        </w:tc>
        <w:tc>
          <w:tcPr>
            <w:tcW w:w="1620" w:type="dxa"/>
          </w:tcPr>
          <w:p>
            <w:pPr>
              <w:pStyle w:val="7"/>
              <w:rPr>
                <w:rFonts w:ascii="Times New Roman"/>
                <w:color w:val="auto"/>
                <w:sz w:val="18"/>
              </w:rPr>
            </w:pPr>
          </w:p>
          <w:p>
            <w:pPr>
              <w:pStyle w:val="7"/>
              <w:spacing w:before="2"/>
              <w:rPr>
                <w:rFonts w:ascii="Times New Roman"/>
                <w:color w:val="auto"/>
                <w:sz w:val="26"/>
              </w:rPr>
            </w:pPr>
          </w:p>
          <w:p>
            <w:pPr>
              <w:pStyle w:val="7"/>
              <w:spacing w:before="1" w:line="324" w:lineRule="auto"/>
              <w:ind w:left="108" w:right="95"/>
              <w:jc w:val="both"/>
              <w:rPr>
                <w:color w:val="auto"/>
                <w:sz w:val="18"/>
              </w:rPr>
            </w:pPr>
            <w:r>
              <w:rPr>
                <w:rFonts w:hint="eastAsia"/>
                <w:color w:val="auto"/>
                <w:sz w:val="18"/>
                <w:lang w:val="en-US" w:eastAsia="zh-CN"/>
              </w:rPr>
              <w:t>岫岩县民政局社会救助科</w:t>
            </w:r>
          </w:p>
        </w:tc>
        <w:tc>
          <w:tcPr>
            <w:tcW w:w="1800" w:type="dxa"/>
          </w:tcPr>
          <w:p>
            <w:pPr>
              <w:pStyle w:val="7"/>
              <w:rPr>
                <w:rFonts w:ascii="Times New Roman"/>
                <w:color w:val="auto"/>
                <w:sz w:val="18"/>
              </w:rPr>
            </w:pPr>
          </w:p>
          <w:p>
            <w:pPr>
              <w:pStyle w:val="7"/>
              <w:spacing w:before="2"/>
              <w:rPr>
                <w:rFonts w:ascii="Times New Roman"/>
                <w:color w:val="auto"/>
                <w:sz w:val="26"/>
              </w:rPr>
            </w:pPr>
          </w:p>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8"/>
              </w:numPr>
              <w:tabs>
                <w:tab w:val="left" w:pos="290"/>
              </w:tabs>
              <w:spacing w:before="81" w:after="0" w:line="240" w:lineRule="auto"/>
              <w:ind w:left="289" w:right="0" w:hanging="182"/>
              <w:jc w:val="left"/>
              <w:rPr>
                <w:color w:val="auto"/>
                <w:sz w:val="18"/>
              </w:rPr>
            </w:pPr>
            <w:r>
              <w:rPr>
                <w:rFonts w:hint="eastAsia"/>
                <w:color w:val="auto"/>
                <w:sz w:val="18"/>
                <w:lang w:val="en-US" w:eastAsia="zh-CN"/>
              </w:rPr>
              <w:t>民政局公示栏（电子屏）</w:t>
            </w:r>
          </w:p>
        </w:tc>
        <w:tc>
          <w:tcPr>
            <w:tcW w:w="54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4"/>
              <w:rPr>
                <w:rFonts w:ascii="Times New Roman"/>
                <w:color w:val="auto"/>
                <w:sz w:val="17"/>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4"/>
              <w:rPr>
                <w:rFonts w:ascii="Times New Roman"/>
                <w:color w:val="auto"/>
                <w:sz w:val="17"/>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4"/>
              <w:rPr>
                <w:rFonts w:ascii="Times New Roman"/>
                <w:color w:val="auto"/>
                <w:sz w:val="17"/>
              </w:rPr>
            </w:pPr>
          </w:p>
          <w:p>
            <w:pPr>
              <w:pStyle w:val="7"/>
              <w:ind w:left="268"/>
              <w:rPr>
                <w:color w:val="auto"/>
                <w:sz w:val="18"/>
              </w:rPr>
            </w:pPr>
            <w:r>
              <w:rPr>
                <w:color w:val="auto"/>
                <w:sz w:val="18"/>
              </w:rPr>
              <w:t>√</w:t>
            </w:r>
          </w:p>
        </w:tc>
        <w:tc>
          <w:tcPr>
            <w:tcW w:w="720" w:type="dxa"/>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4"/>
              <w:rPr>
                <w:rFonts w:ascii="Times New Roman"/>
                <w:color w:val="auto"/>
                <w:sz w:val="17"/>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color w:val="auto"/>
                <w:sz w:val="18"/>
              </w:rPr>
            </w:pPr>
          </w:p>
          <w:p>
            <w:pPr>
              <w:pStyle w:val="7"/>
              <w:spacing w:before="2"/>
              <w:rPr>
                <w:rFonts w:ascii="Times New Roman"/>
                <w:color w:val="auto"/>
                <w:sz w:val="26"/>
              </w:rPr>
            </w:pPr>
          </w:p>
          <w:p>
            <w:pPr>
              <w:pStyle w:val="7"/>
              <w:ind w:right="166"/>
              <w:jc w:val="right"/>
              <w:rPr>
                <w:color w:val="auto"/>
                <w:sz w:val="18"/>
              </w:rPr>
            </w:pPr>
            <w:r>
              <w:rPr>
                <w:color w:val="auto"/>
                <w:sz w:val="18"/>
              </w:rPr>
              <w:t>12</w:t>
            </w:r>
          </w:p>
        </w:tc>
        <w:tc>
          <w:tcPr>
            <w:tcW w:w="720" w:type="dxa"/>
            <w:vMerge w:val="restart"/>
          </w:tcPr>
          <w:p>
            <w:pPr>
              <w:pStyle w:val="7"/>
              <w:rPr>
                <w:rFonts w:ascii="Times New Roman"/>
                <w:color w:val="auto"/>
                <w:sz w:val="18"/>
              </w:rPr>
            </w:pPr>
          </w:p>
          <w:p>
            <w:pPr>
              <w:pStyle w:val="7"/>
              <w:rPr>
                <w:rFonts w:ascii="Times New Roman"/>
                <w:color w:val="auto"/>
                <w:sz w:val="18"/>
              </w:rPr>
            </w:pPr>
          </w:p>
          <w:p>
            <w:pPr>
              <w:pStyle w:val="7"/>
              <w:rPr>
                <w:rFonts w:ascii="Times New Roman"/>
                <w:color w:val="auto"/>
                <w:sz w:val="18"/>
              </w:rPr>
            </w:pPr>
          </w:p>
          <w:p>
            <w:pPr>
              <w:pStyle w:val="7"/>
              <w:spacing w:before="8"/>
              <w:rPr>
                <w:rFonts w:ascii="Times New Roman"/>
                <w:color w:val="auto"/>
                <w:sz w:val="17"/>
              </w:rPr>
            </w:pPr>
          </w:p>
          <w:p>
            <w:pPr>
              <w:pStyle w:val="7"/>
              <w:spacing w:line="324" w:lineRule="auto"/>
              <w:ind w:left="180" w:right="167"/>
              <w:rPr>
                <w:color w:val="auto"/>
                <w:sz w:val="18"/>
              </w:rPr>
            </w:pPr>
            <w:r>
              <w:rPr>
                <w:color w:val="auto"/>
                <w:sz w:val="18"/>
              </w:rPr>
              <w:t>临时救助</w:t>
            </w:r>
          </w:p>
        </w:tc>
        <w:tc>
          <w:tcPr>
            <w:tcW w:w="720" w:type="dxa"/>
          </w:tcPr>
          <w:p>
            <w:pPr>
              <w:pStyle w:val="7"/>
              <w:rPr>
                <w:rFonts w:ascii="Times New Roman"/>
                <w:color w:val="auto"/>
                <w:sz w:val="18"/>
              </w:rPr>
            </w:pPr>
          </w:p>
          <w:p>
            <w:pPr>
              <w:pStyle w:val="7"/>
              <w:spacing w:before="145" w:line="324" w:lineRule="auto"/>
              <w:ind w:left="180" w:right="167"/>
              <w:rPr>
                <w:color w:val="auto"/>
                <w:sz w:val="18"/>
              </w:rPr>
            </w:pPr>
            <w:r>
              <w:rPr>
                <w:color w:val="auto"/>
                <w:sz w:val="18"/>
              </w:rPr>
              <w:t>办事指南</w:t>
            </w:r>
          </w:p>
        </w:tc>
        <w:tc>
          <w:tcPr>
            <w:tcW w:w="2160" w:type="dxa"/>
          </w:tcPr>
          <w:p>
            <w:pPr>
              <w:pStyle w:val="7"/>
              <w:spacing w:before="40" w:line="324" w:lineRule="auto"/>
              <w:ind w:left="108" w:right="59"/>
              <w:jc w:val="both"/>
              <w:rPr>
                <w:color w:val="auto"/>
                <w:sz w:val="18"/>
              </w:rPr>
            </w:pPr>
            <w:r>
              <w:rPr>
                <w:color w:val="auto"/>
                <w:sz w:val="18"/>
              </w:rPr>
              <w:t>办理事项、办理条件、救助标准、申请材料、办理流程、办理时间、地点、</w:t>
            </w:r>
          </w:p>
          <w:p>
            <w:pPr>
              <w:pStyle w:val="7"/>
              <w:spacing w:before="2"/>
              <w:ind w:left="108"/>
              <w:rPr>
                <w:color w:val="auto"/>
                <w:sz w:val="18"/>
              </w:rPr>
            </w:pPr>
            <w:r>
              <w:rPr>
                <w:color w:val="auto"/>
                <w:sz w:val="18"/>
              </w:rPr>
              <w:t>联系方式</w:t>
            </w:r>
          </w:p>
        </w:tc>
        <w:tc>
          <w:tcPr>
            <w:tcW w:w="2520" w:type="dxa"/>
          </w:tcPr>
          <w:p>
            <w:pPr>
              <w:pStyle w:val="7"/>
              <w:rPr>
                <w:rFonts w:ascii="Times New Roman"/>
                <w:color w:val="auto"/>
                <w:sz w:val="17"/>
              </w:rPr>
            </w:pPr>
          </w:p>
          <w:p>
            <w:pPr>
              <w:pStyle w:val="7"/>
              <w:spacing w:before="1" w:line="324" w:lineRule="auto"/>
              <w:ind w:left="108" w:right="95"/>
              <w:jc w:val="both"/>
              <w:rPr>
                <w:rFonts w:hint="default" w:eastAsia="宋体"/>
                <w:color w:val="auto"/>
                <w:sz w:val="18"/>
                <w:lang w:val="en-US" w:eastAsia="zh-CN"/>
              </w:rPr>
            </w:pPr>
            <w:r>
              <w:rPr>
                <w:color w:val="auto"/>
                <w:spacing w:val="9"/>
                <w:sz w:val="18"/>
              </w:rPr>
              <w:t>《国务院关于全面建立临时</w:t>
            </w:r>
            <w:r>
              <w:rPr>
                <w:color w:val="auto"/>
                <w:spacing w:val="-6"/>
                <w:sz w:val="18"/>
              </w:rPr>
              <w:t>救助制度的通知》、</w:t>
            </w:r>
            <w:r>
              <w:rPr>
                <w:rFonts w:hint="eastAsia"/>
                <w:color w:val="auto"/>
                <w:spacing w:val="-6"/>
                <w:sz w:val="18"/>
                <w:lang w:val="en-US" w:eastAsia="zh-CN"/>
              </w:rPr>
              <w:t>《关于进一步做好脱贫攻坚期间临时救助工作的通知》鞍民函【2019】9号</w:t>
            </w:r>
          </w:p>
        </w:tc>
        <w:tc>
          <w:tcPr>
            <w:tcW w:w="1440" w:type="dxa"/>
          </w:tcPr>
          <w:p>
            <w:pPr>
              <w:pStyle w:val="7"/>
              <w:rPr>
                <w:rFonts w:ascii="Times New Roman"/>
                <w:color w:val="auto"/>
                <w:sz w:val="17"/>
              </w:rPr>
            </w:pPr>
          </w:p>
          <w:p>
            <w:pPr>
              <w:pStyle w:val="7"/>
              <w:spacing w:before="1" w:line="324" w:lineRule="auto"/>
              <w:ind w:left="108" w:right="95"/>
              <w:jc w:val="both"/>
              <w:rPr>
                <w:color w:val="auto"/>
                <w:sz w:val="18"/>
              </w:rPr>
            </w:pPr>
            <w:r>
              <w:rPr>
                <w:color w:val="auto"/>
                <w:spacing w:val="21"/>
                <w:sz w:val="18"/>
              </w:rPr>
              <w:t>制定或获取信</w:t>
            </w:r>
            <w:r>
              <w:rPr>
                <w:color w:val="auto"/>
                <w:spacing w:val="-3"/>
                <w:sz w:val="18"/>
              </w:rPr>
              <w:t xml:space="preserve">息之日起 </w:t>
            </w:r>
            <w:r>
              <w:rPr>
                <w:color w:val="auto"/>
                <w:sz w:val="18"/>
              </w:rPr>
              <w:t>10</w:t>
            </w:r>
            <w:r>
              <w:rPr>
                <w:color w:val="auto"/>
                <w:spacing w:val="-25"/>
                <w:sz w:val="18"/>
              </w:rPr>
              <w:t xml:space="preserve"> 个</w:t>
            </w:r>
            <w:r>
              <w:rPr>
                <w:color w:val="auto"/>
                <w:sz w:val="18"/>
              </w:rPr>
              <w:t>工作日内</w:t>
            </w:r>
          </w:p>
        </w:tc>
        <w:tc>
          <w:tcPr>
            <w:tcW w:w="1620" w:type="dxa"/>
          </w:tcPr>
          <w:p>
            <w:pPr>
              <w:pStyle w:val="7"/>
              <w:spacing w:before="1" w:line="324" w:lineRule="auto"/>
              <w:ind w:left="108" w:right="95"/>
              <w:jc w:val="both"/>
              <w:rPr>
                <w:color w:val="auto"/>
                <w:sz w:val="18"/>
              </w:rPr>
            </w:pPr>
            <w:r>
              <w:rPr>
                <w:rFonts w:hint="eastAsia"/>
                <w:color w:val="auto"/>
                <w:sz w:val="18"/>
                <w:lang w:val="en-US" w:eastAsia="zh-CN"/>
              </w:rPr>
              <w:t>岫岩县民政局社会救助科</w:t>
            </w:r>
          </w:p>
        </w:tc>
        <w:tc>
          <w:tcPr>
            <w:tcW w:w="1800" w:type="dxa"/>
          </w:tcPr>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9"/>
              </w:numPr>
              <w:tabs>
                <w:tab w:val="left" w:pos="290"/>
              </w:tabs>
              <w:spacing w:before="40" w:after="0" w:line="240" w:lineRule="auto"/>
              <w:ind w:left="289" w:right="0" w:hanging="182"/>
              <w:jc w:val="left"/>
              <w:rPr>
                <w:color w:val="auto"/>
                <w:sz w:val="18"/>
              </w:rPr>
            </w:pPr>
            <w:r>
              <w:rPr>
                <w:rFonts w:hint="eastAsia"/>
                <w:color w:val="auto"/>
                <w:sz w:val="18"/>
                <w:lang w:val="en-US" w:eastAsia="zh-CN"/>
              </w:rPr>
              <w:t>民政局公示栏（电子屏）</w:t>
            </w:r>
          </w:p>
        </w:tc>
        <w:tc>
          <w:tcPr>
            <w:tcW w:w="540" w:type="dxa"/>
          </w:tcPr>
          <w:p>
            <w:pPr>
              <w:pStyle w:val="7"/>
              <w:rPr>
                <w:rFonts w:ascii="Times New Roman"/>
                <w:color w:val="auto"/>
                <w:sz w:val="18"/>
              </w:rPr>
            </w:pPr>
          </w:p>
          <w:p>
            <w:pPr>
              <w:pStyle w:val="7"/>
              <w:spacing w:before="2"/>
              <w:rPr>
                <w:rFonts w:ascii="Times New Roman"/>
                <w:color w:val="auto"/>
                <w:sz w:val="26"/>
              </w:rPr>
            </w:pPr>
          </w:p>
          <w:p>
            <w:pPr>
              <w:pStyle w:val="7"/>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2"/>
              <w:rPr>
                <w:rFonts w:ascii="Times New Roman"/>
                <w:color w:val="auto"/>
                <w:sz w:val="26"/>
              </w:rPr>
            </w:pPr>
          </w:p>
          <w:p>
            <w:pPr>
              <w:pStyle w:val="7"/>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2"/>
              <w:rPr>
                <w:rFonts w:ascii="Times New Roman"/>
                <w:color w:val="auto"/>
                <w:sz w:val="26"/>
              </w:rPr>
            </w:pPr>
          </w:p>
          <w:p>
            <w:pPr>
              <w:pStyle w:val="7"/>
              <w:ind w:left="268"/>
              <w:rPr>
                <w:color w:val="auto"/>
                <w:sz w:val="18"/>
              </w:rPr>
            </w:pPr>
            <w:r>
              <w:rPr>
                <w:color w:val="auto"/>
                <w:sz w:val="18"/>
              </w:rPr>
              <w:t>√</w:t>
            </w:r>
          </w:p>
        </w:tc>
        <w:tc>
          <w:tcPr>
            <w:tcW w:w="720" w:type="dxa"/>
          </w:tcPr>
          <w:p>
            <w:pPr>
              <w:pStyle w:val="7"/>
              <w:rPr>
                <w:rFonts w:ascii="Times New Roman"/>
                <w:color w:val="auto"/>
                <w:sz w:val="18"/>
              </w:rPr>
            </w:pPr>
          </w:p>
          <w:p>
            <w:pPr>
              <w:pStyle w:val="7"/>
              <w:spacing w:before="2"/>
              <w:rPr>
                <w:rFonts w:ascii="Times New Roman"/>
                <w:color w:val="auto"/>
                <w:sz w:val="26"/>
              </w:rPr>
            </w:pPr>
          </w:p>
          <w:p>
            <w:pPr>
              <w:pStyle w:val="7"/>
              <w:ind w:left="268"/>
              <w:rPr>
                <w:color w:val="auto"/>
                <w:sz w:val="18"/>
              </w:rPr>
            </w:pP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rPr>
                <w:rFonts w:ascii="Times New Roman"/>
                <w:color w:val="auto"/>
                <w:sz w:val="18"/>
              </w:rPr>
            </w:pPr>
          </w:p>
          <w:p>
            <w:pPr>
              <w:pStyle w:val="7"/>
              <w:spacing w:before="145"/>
              <w:ind w:right="166"/>
              <w:jc w:val="right"/>
              <w:rPr>
                <w:color w:val="auto"/>
                <w:sz w:val="18"/>
              </w:rPr>
            </w:pPr>
            <w:r>
              <w:rPr>
                <w:color w:val="auto"/>
                <w:sz w:val="18"/>
              </w:rPr>
              <w:t>13</w:t>
            </w:r>
          </w:p>
        </w:tc>
        <w:tc>
          <w:tcPr>
            <w:tcW w:w="720" w:type="dxa"/>
            <w:vMerge w:val="continue"/>
            <w:tcBorders>
              <w:top w:val="nil"/>
            </w:tcBorders>
          </w:tcPr>
          <w:p>
            <w:pPr>
              <w:rPr>
                <w:color w:val="auto"/>
                <w:sz w:val="2"/>
                <w:szCs w:val="2"/>
              </w:rPr>
            </w:pPr>
          </w:p>
        </w:tc>
        <w:tc>
          <w:tcPr>
            <w:tcW w:w="720" w:type="dxa"/>
          </w:tcPr>
          <w:p>
            <w:pPr>
              <w:pStyle w:val="7"/>
              <w:spacing w:before="40"/>
              <w:ind w:left="180"/>
              <w:rPr>
                <w:color w:val="auto"/>
                <w:sz w:val="18"/>
              </w:rPr>
            </w:pPr>
            <w:r>
              <w:rPr>
                <w:color w:val="auto"/>
                <w:sz w:val="18"/>
              </w:rPr>
              <w:t>审核</w:t>
            </w:r>
          </w:p>
          <w:p>
            <w:pPr>
              <w:pStyle w:val="7"/>
              <w:spacing w:before="2" w:line="310" w:lineRule="atLeast"/>
              <w:ind w:left="180" w:right="167"/>
              <w:rPr>
                <w:color w:val="auto"/>
                <w:sz w:val="18"/>
              </w:rPr>
            </w:pPr>
            <w:r>
              <w:rPr>
                <w:color w:val="auto"/>
                <w:spacing w:val="-9"/>
                <w:sz w:val="18"/>
              </w:rPr>
              <w:t>审批信息</w:t>
            </w:r>
          </w:p>
        </w:tc>
        <w:tc>
          <w:tcPr>
            <w:tcW w:w="2160" w:type="dxa"/>
          </w:tcPr>
          <w:p>
            <w:pPr>
              <w:pStyle w:val="7"/>
              <w:rPr>
                <w:rFonts w:ascii="Times New Roman"/>
                <w:color w:val="auto"/>
                <w:sz w:val="17"/>
              </w:rPr>
            </w:pPr>
          </w:p>
          <w:p>
            <w:pPr>
              <w:pStyle w:val="7"/>
              <w:spacing w:line="324" w:lineRule="auto"/>
              <w:ind w:left="108" w:right="38"/>
              <w:rPr>
                <w:color w:val="auto"/>
                <w:sz w:val="18"/>
              </w:rPr>
            </w:pPr>
            <w:r>
              <w:rPr>
                <w:color w:val="auto"/>
                <w:sz w:val="18"/>
              </w:rPr>
              <w:t>支出型临时救助对象名单、救助金额、救助事由</w:t>
            </w:r>
          </w:p>
        </w:tc>
        <w:tc>
          <w:tcPr>
            <w:tcW w:w="2520" w:type="dxa"/>
          </w:tcPr>
          <w:p>
            <w:pPr>
              <w:pStyle w:val="7"/>
              <w:spacing w:before="40"/>
              <w:ind w:left="108"/>
              <w:rPr>
                <w:color w:val="auto"/>
                <w:sz w:val="18"/>
              </w:rPr>
            </w:pPr>
            <w:r>
              <w:rPr>
                <w:color w:val="auto"/>
                <w:sz w:val="18"/>
              </w:rPr>
              <w:t>《国务院关于全面建立临时</w:t>
            </w:r>
          </w:p>
          <w:p>
            <w:pPr>
              <w:pStyle w:val="7"/>
              <w:spacing w:before="2" w:line="310" w:lineRule="atLeast"/>
              <w:ind w:left="108" w:right="40"/>
              <w:rPr>
                <w:color w:val="auto"/>
                <w:sz w:val="18"/>
              </w:rPr>
            </w:pPr>
            <w:r>
              <w:rPr>
                <w:color w:val="auto"/>
                <w:sz w:val="18"/>
              </w:rPr>
              <w:t>救助制度的通知》、</w:t>
            </w:r>
            <w:r>
              <w:rPr>
                <w:rFonts w:hint="eastAsia"/>
                <w:color w:val="auto"/>
                <w:spacing w:val="-6"/>
                <w:sz w:val="18"/>
                <w:lang w:val="en-US" w:eastAsia="zh-CN"/>
              </w:rPr>
              <w:t>《关于进一步做好脱贫攻坚期间临时救助工作的通知》鞍民函【2019】9号</w:t>
            </w:r>
          </w:p>
        </w:tc>
        <w:tc>
          <w:tcPr>
            <w:tcW w:w="1440" w:type="dxa"/>
          </w:tcPr>
          <w:p>
            <w:pPr>
              <w:pStyle w:val="7"/>
              <w:spacing w:before="40"/>
              <w:ind w:left="108"/>
              <w:rPr>
                <w:color w:val="auto"/>
                <w:sz w:val="18"/>
              </w:rPr>
            </w:pPr>
            <w:r>
              <w:rPr>
                <w:color w:val="auto"/>
                <w:sz w:val="18"/>
              </w:rPr>
              <w:t>制定或获取信</w:t>
            </w:r>
          </w:p>
          <w:p>
            <w:pPr>
              <w:pStyle w:val="7"/>
              <w:spacing w:before="2" w:line="310" w:lineRule="atLeast"/>
              <w:ind w:left="108" w:right="40"/>
              <w:rPr>
                <w:color w:val="auto"/>
                <w:sz w:val="18"/>
              </w:rPr>
            </w:pPr>
            <w:r>
              <w:rPr>
                <w:color w:val="auto"/>
                <w:sz w:val="18"/>
              </w:rPr>
              <w:t>息之日起 10 个工作日内</w:t>
            </w:r>
          </w:p>
        </w:tc>
        <w:tc>
          <w:tcPr>
            <w:tcW w:w="1620" w:type="dxa"/>
          </w:tcPr>
          <w:p>
            <w:pPr>
              <w:pStyle w:val="7"/>
              <w:spacing w:before="2" w:line="310" w:lineRule="atLeast"/>
              <w:ind w:left="108" w:right="38"/>
              <w:rPr>
                <w:color w:val="auto"/>
                <w:sz w:val="18"/>
              </w:rPr>
            </w:pPr>
            <w:r>
              <w:rPr>
                <w:rFonts w:hint="eastAsia"/>
                <w:color w:val="auto"/>
                <w:sz w:val="18"/>
                <w:lang w:val="en-US" w:eastAsia="zh-CN"/>
              </w:rPr>
              <w:t>岫岩县民政局社会救助科</w:t>
            </w:r>
          </w:p>
        </w:tc>
        <w:tc>
          <w:tcPr>
            <w:tcW w:w="1800" w:type="dxa"/>
          </w:tcPr>
          <w:p>
            <w:pPr>
              <w:pStyle w:val="7"/>
              <w:numPr>
                <w:ilvl w:val="0"/>
                <w:numId w:val="1"/>
              </w:numPr>
              <w:tabs>
                <w:tab w:val="left" w:pos="290"/>
              </w:tabs>
              <w:spacing w:before="81" w:after="0" w:line="240" w:lineRule="auto"/>
              <w:ind w:left="289" w:right="0" w:hanging="182"/>
              <w:jc w:val="left"/>
              <w:rPr>
                <w:color w:val="auto"/>
                <w:sz w:val="18"/>
              </w:rPr>
            </w:pPr>
            <w:r>
              <w:rPr>
                <w:rFonts w:hint="eastAsia"/>
                <w:color w:val="auto"/>
                <w:sz w:val="18"/>
                <w:lang w:eastAsia="zh-CN"/>
              </w:rPr>
              <w:t>岫岩满族自治县人民政府网</w:t>
            </w:r>
          </w:p>
          <w:p>
            <w:pPr>
              <w:pStyle w:val="7"/>
              <w:numPr>
                <w:ilvl w:val="0"/>
                <w:numId w:val="10"/>
              </w:numPr>
              <w:tabs>
                <w:tab w:val="left" w:pos="293"/>
              </w:tabs>
              <w:spacing w:before="81" w:after="0" w:line="240" w:lineRule="auto"/>
              <w:ind w:left="292" w:right="0" w:hanging="185"/>
              <w:jc w:val="left"/>
              <w:rPr>
                <w:color w:val="auto"/>
                <w:sz w:val="18"/>
              </w:rPr>
            </w:pPr>
            <w:bookmarkStart w:id="1" w:name="_GoBack"/>
            <w:bookmarkEnd w:id="1"/>
            <w:r>
              <w:rPr>
                <w:rFonts w:hint="eastAsia"/>
                <w:color w:val="auto"/>
                <w:sz w:val="18"/>
                <w:lang w:val="en-US" w:eastAsia="zh-CN"/>
              </w:rPr>
              <w:t>民政局公示栏（电子屏）</w:t>
            </w:r>
          </w:p>
        </w:tc>
        <w:tc>
          <w:tcPr>
            <w:tcW w:w="540" w:type="dxa"/>
          </w:tcPr>
          <w:p>
            <w:pPr>
              <w:pStyle w:val="7"/>
              <w:rPr>
                <w:rFonts w:ascii="Times New Roman"/>
                <w:color w:val="auto"/>
                <w:sz w:val="18"/>
              </w:rPr>
            </w:pPr>
          </w:p>
          <w:p>
            <w:pPr>
              <w:pStyle w:val="7"/>
              <w:spacing w:before="145"/>
              <w:ind w:left="10"/>
              <w:jc w:val="center"/>
              <w:rPr>
                <w:color w:val="auto"/>
                <w:sz w:val="18"/>
              </w:rPr>
            </w:pPr>
            <w:r>
              <w:rPr>
                <w:color w:val="auto"/>
                <w:sz w:val="18"/>
              </w:rPr>
              <w:t>√</w:t>
            </w:r>
          </w:p>
        </w:tc>
        <w:tc>
          <w:tcPr>
            <w:tcW w:w="709" w:type="dxa"/>
          </w:tcPr>
          <w:p>
            <w:pPr>
              <w:pStyle w:val="7"/>
              <w:rPr>
                <w:rFonts w:ascii="Times New Roman"/>
                <w:color w:val="auto"/>
                <w:sz w:val="18"/>
              </w:rPr>
            </w:pPr>
          </w:p>
        </w:tc>
        <w:tc>
          <w:tcPr>
            <w:tcW w:w="551" w:type="dxa"/>
          </w:tcPr>
          <w:p>
            <w:pPr>
              <w:pStyle w:val="7"/>
              <w:rPr>
                <w:rFonts w:ascii="Times New Roman"/>
                <w:color w:val="auto"/>
                <w:sz w:val="18"/>
              </w:rPr>
            </w:pPr>
          </w:p>
          <w:p>
            <w:pPr>
              <w:pStyle w:val="7"/>
              <w:spacing w:before="145"/>
              <w:ind w:left="183"/>
              <w:rPr>
                <w:color w:val="auto"/>
                <w:sz w:val="18"/>
              </w:rPr>
            </w:pPr>
            <w:r>
              <w:rPr>
                <w:color w:val="auto"/>
                <w:sz w:val="18"/>
              </w:rPr>
              <w:t>√</w:t>
            </w:r>
          </w:p>
        </w:tc>
        <w:tc>
          <w:tcPr>
            <w:tcW w:w="720" w:type="dxa"/>
          </w:tcPr>
          <w:p>
            <w:pPr>
              <w:pStyle w:val="7"/>
              <w:rPr>
                <w:rFonts w:ascii="Times New Roman"/>
                <w:color w:val="auto"/>
                <w:sz w:val="18"/>
              </w:rPr>
            </w:pPr>
          </w:p>
        </w:tc>
        <w:tc>
          <w:tcPr>
            <w:tcW w:w="720" w:type="dxa"/>
          </w:tcPr>
          <w:p>
            <w:pPr>
              <w:pStyle w:val="7"/>
              <w:rPr>
                <w:rFonts w:ascii="Times New Roman"/>
                <w:color w:val="auto"/>
                <w:sz w:val="18"/>
              </w:rPr>
            </w:pPr>
          </w:p>
          <w:p>
            <w:pPr>
              <w:pStyle w:val="7"/>
              <w:spacing w:before="145"/>
              <w:ind w:left="268"/>
              <w:rPr>
                <w:color w:val="auto"/>
                <w:sz w:val="18"/>
              </w:rPr>
            </w:pPr>
            <w:r>
              <w:rPr>
                <w:color w:val="auto"/>
                <w:sz w:val="18"/>
              </w:rPr>
              <w:t>√</w:t>
            </w:r>
          </w:p>
        </w:tc>
        <w:tc>
          <w:tcPr>
            <w:tcW w:w="720" w:type="dxa"/>
          </w:tcPr>
          <w:p>
            <w:pPr>
              <w:pStyle w:val="7"/>
              <w:rPr>
                <w:rFonts w:ascii="Times New Roman"/>
                <w:color w:val="auto"/>
                <w:sz w:val="18"/>
              </w:rPr>
            </w:pPr>
          </w:p>
          <w:p>
            <w:pPr>
              <w:pStyle w:val="7"/>
              <w:spacing w:before="145"/>
              <w:ind w:left="268"/>
              <w:rPr>
                <w:color w:val="auto"/>
                <w:sz w:val="18"/>
              </w:rPr>
            </w:pPr>
            <w:r>
              <w:rPr>
                <w:color w:val="auto"/>
                <w:sz w:val="18"/>
              </w:rPr>
              <w:t>√</w:t>
            </w:r>
          </w:p>
        </w:tc>
      </w:tr>
    </w:tbl>
    <w:p>
      <w:pPr>
        <w:rPr>
          <w:color w:val="auto"/>
        </w:rPr>
      </w:pPr>
    </w:p>
    <w:sectPr>
      <w:pgSz w:w="16840" w:h="11910" w:orient="landscape"/>
      <w:pgMar w:top="1100" w:right="660" w:bottom="280" w:left="4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1">
    <w:nsid w:val="BF205925"/>
    <w:multiLevelType w:val="multilevel"/>
    <w:tmpl w:val="BF205925"/>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2">
    <w:nsid w:val="C8879AEF"/>
    <w:multiLevelType w:val="multilevel"/>
    <w:tmpl w:val="C8879AEF"/>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4">
    <w:nsid w:val="0053208E"/>
    <w:multiLevelType w:val="multilevel"/>
    <w:tmpl w:val="0053208E"/>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5">
    <w:nsid w:val="0248C179"/>
    <w:multiLevelType w:val="multilevel"/>
    <w:tmpl w:val="0248C179"/>
    <w:lvl w:ilvl="0" w:tentative="0">
      <w:start w:val="0"/>
      <w:numFmt w:val="bullet"/>
      <w:lvlText w:val="■"/>
      <w:lvlJc w:val="left"/>
      <w:pPr>
        <w:ind w:left="292" w:hanging="185"/>
      </w:pPr>
      <w:rPr>
        <w:rFonts w:hint="default" w:ascii="宋体" w:hAnsi="宋体" w:eastAsia="宋体" w:cs="宋体"/>
        <w:spacing w:val="4"/>
        <w:w w:val="100"/>
        <w:sz w:val="16"/>
        <w:szCs w:val="16"/>
        <w:lang w:val="zh-CN" w:eastAsia="zh-CN" w:bidi="zh-CN"/>
      </w:rPr>
    </w:lvl>
    <w:lvl w:ilvl="1" w:tentative="0">
      <w:start w:val="0"/>
      <w:numFmt w:val="bullet"/>
      <w:lvlText w:val="•"/>
      <w:lvlJc w:val="left"/>
      <w:pPr>
        <w:ind w:left="449" w:hanging="185"/>
      </w:pPr>
      <w:rPr>
        <w:rFonts w:hint="default"/>
        <w:lang w:val="zh-CN" w:eastAsia="zh-CN" w:bidi="zh-CN"/>
      </w:rPr>
    </w:lvl>
    <w:lvl w:ilvl="2" w:tentative="0">
      <w:start w:val="0"/>
      <w:numFmt w:val="bullet"/>
      <w:lvlText w:val="•"/>
      <w:lvlJc w:val="left"/>
      <w:pPr>
        <w:ind w:left="598" w:hanging="185"/>
      </w:pPr>
      <w:rPr>
        <w:rFonts w:hint="default"/>
        <w:lang w:val="zh-CN" w:eastAsia="zh-CN" w:bidi="zh-CN"/>
      </w:rPr>
    </w:lvl>
    <w:lvl w:ilvl="3" w:tentative="0">
      <w:start w:val="0"/>
      <w:numFmt w:val="bullet"/>
      <w:lvlText w:val="•"/>
      <w:lvlJc w:val="left"/>
      <w:pPr>
        <w:ind w:left="747" w:hanging="185"/>
      </w:pPr>
      <w:rPr>
        <w:rFonts w:hint="default"/>
        <w:lang w:val="zh-CN" w:eastAsia="zh-CN" w:bidi="zh-CN"/>
      </w:rPr>
    </w:lvl>
    <w:lvl w:ilvl="4" w:tentative="0">
      <w:start w:val="0"/>
      <w:numFmt w:val="bullet"/>
      <w:lvlText w:val="•"/>
      <w:lvlJc w:val="left"/>
      <w:pPr>
        <w:ind w:left="896" w:hanging="185"/>
      </w:pPr>
      <w:rPr>
        <w:rFonts w:hint="default"/>
        <w:lang w:val="zh-CN" w:eastAsia="zh-CN" w:bidi="zh-CN"/>
      </w:rPr>
    </w:lvl>
    <w:lvl w:ilvl="5" w:tentative="0">
      <w:start w:val="0"/>
      <w:numFmt w:val="bullet"/>
      <w:lvlText w:val="•"/>
      <w:lvlJc w:val="left"/>
      <w:pPr>
        <w:ind w:left="1045" w:hanging="185"/>
      </w:pPr>
      <w:rPr>
        <w:rFonts w:hint="default"/>
        <w:lang w:val="zh-CN" w:eastAsia="zh-CN" w:bidi="zh-CN"/>
      </w:rPr>
    </w:lvl>
    <w:lvl w:ilvl="6" w:tentative="0">
      <w:start w:val="0"/>
      <w:numFmt w:val="bullet"/>
      <w:lvlText w:val="•"/>
      <w:lvlJc w:val="left"/>
      <w:pPr>
        <w:ind w:left="1194" w:hanging="185"/>
      </w:pPr>
      <w:rPr>
        <w:rFonts w:hint="default"/>
        <w:lang w:val="zh-CN" w:eastAsia="zh-CN" w:bidi="zh-CN"/>
      </w:rPr>
    </w:lvl>
    <w:lvl w:ilvl="7" w:tentative="0">
      <w:start w:val="0"/>
      <w:numFmt w:val="bullet"/>
      <w:lvlText w:val="•"/>
      <w:lvlJc w:val="left"/>
      <w:pPr>
        <w:ind w:left="1343" w:hanging="185"/>
      </w:pPr>
      <w:rPr>
        <w:rFonts w:hint="default"/>
        <w:lang w:val="zh-CN" w:eastAsia="zh-CN" w:bidi="zh-CN"/>
      </w:rPr>
    </w:lvl>
    <w:lvl w:ilvl="8" w:tentative="0">
      <w:start w:val="0"/>
      <w:numFmt w:val="bullet"/>
      <w:lvlText w:val="•"/>
      <w:lvlJc w:val="left"/>
      <w:pPr>
        <w:ind w:left="1492" w:hanging="185"/>
      </w:pPr>
      <w:rPr>
        <w:rFonts w:hint="default"/>
        <w:lang w:val="zh-CN" w:eastAsia="zh-CN" w:bidi="zh-CN"/>
      </w:rPr>
    </w:lvl>
  </w:abstractNum>
  <w:abstractNum w:abstractNumId="6">
    <w:nsid w:val="03D62ECE"/>
    <w:multiLevelType w:val="multilevel"/>
    <w:tmpl w:val="03D62ECE"/>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7">
    <w:nsid w:val="2A8F537B"/>
    <w:multiLevelType w:val="multilevel"/>
    <w:tmpl w:val="2A8F537B"/>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8">
    <w:nsid w:val="59ADCABA"/>
    <w:multiLevelType w:val="multilevel"/>
    <w:tmpl w:val="59ADCABA"/>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abstractNum w:abstractNumId="9">
    <w:nsid w:val="5A241D34"/>
    <w:multiLevelType w:val="multilevel"/>
    <w:tmpl w:val="5A241D34"/>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1" w:hanging="181"/>
      </w:pPr>
      <w:rPr>
        <w:rFonts w:hint="default"/>
        <w:lang w:val="zh-CN" w:eastAsia="zh-CN" w:bidi="zh-CN"/>
      </w:rPr>
    </w:lvl>
    <w:lvl w:ilvl="2" w:tentative="0">
      <w:start w:val="0"/>
      <w:numFmt w:val="bullet"/>
      <w:lvlText w:val="•"/>
      <w:lvlJc w:val="left"/>
      <w:pPr>
        <w:ind w:left="582" w:hanging="181"/>
      </w:pPr>
      <w:rPr>
        <w:rFonts w:hint="default"/>
        <w:lang w:val="zh-CN" w:eastAsia="zh-CN" w:bidi="zh-CN"/>
      </w:rPr>
    </w:lvl>
    <w:lvl w:ilvl="3" w:tentative="0">
      <w:start w:val="0"/>
      <w:numFmt w:val="bullet"/>
      <w:lvlText w:val="•"/>
      <w:lvlJc w:val="left"/>
      <w:pPr>
        <w:ind w:left="733" w:hanging="181"/>
      </w:pPr>
      <w:rPr>
        <w:rFonts w:hint="default"/>
        <w:lang w:val="zh-CN" w:eastAsia="zh-CN" w:bidi="zh-CN"/>
      </w:rPr>
    </w:lvl>
    <w:lvl w:ilvl="4" w:tentative="0">
      <w:start w:val="0"/>
      <w:numFmt w:val="bullet"/>
      <w:lvlText w:val="•"/>
      <w:lvlJc w:val="left"/>
      <w:pPr>
        <w:ind w:left="884" w:hanging="181"/>
      </w:pPr>
      <w:rPr>
        <w:rFonts w:hint="default"/>
        <w:lang w:val="zh-CN" w:eastAsia="zh-CN" w:bidi="zh-CN"/>
      </w:rPr>
    </w:lvl>
    <w:lvl w:ilvl="5" w:tentative="0">
      <w:start w:val="0"/>
      <w:numFmt w:val="bullet"/>
      <w:lvlText w:val="•"/>
      <w:lvlJc w:val="left"/>
      <w:pPr>
        <w:ind w:left="1035" w:hanging="181"/>
      </w:pPr>
      <w:rPr>
        <w:rFonts w:hint="default"/>
        <w:lang w:val="zh-CN" w:eastAsia="zh-CN" w:bidi="zh-CN"/>
      </w:rPr>
    </w:lvl>
    <w:lvl w:ilvl="6" w:tentative="0">
      <w:start w:val="0"/>
      <w:numFmt w:val="bullet"/>
      <w:lvlText w:val="•"/>
      <w:lvlJc w:val="left"/>
      <w:pPr>
        <w:ind w:left="1186" w:hanging="181"/>
      </w:pPr>
      <w:rPr>
        <w:rFonts w:hint="default"/>
        <w:lang w:val="zh-CN" w:eastAsia="zh-CN" w:bidi="zh-CN"/>
      </w:rPr>
    </w:lvl>
    <w:lvl w:ilvl="7" w:tentative="0">
      <w:start w:val="0"/>
      <w:numFmt w:val="bullet"/>
      <w:lvlText w:val="•"/>
      <w:lvlJc w:val="left"/>
      <w:pPr>
        <w:ind w:left="1337" w:hanging="181"/>
      </w:pPr>
      <w:rPr>
        <w:rFonts w:hint="default"/>
        <w:lang w:val="zh-CN" w:eastAsia="zh-CN" w:bidi="zh-CN"/>
      </w:rPr>
    </w:lvl>
    <w:lvl w:ilvl="8" w:tentative="0">
      <w:start w:val="0"/>
      <w:numFmt w:val="bullet"/>
      <w:lvlText w:val="•"/>
      <w:lvlJc w:val="left"/>
      <w:pPr>
        <w:ind w:left="1488" w:hanging="181"/>
      </w:pPr>
      <w:rPr>
        <w:rFonts w:hint="default"/>
        <w:lang w:val="zh-CN" w:eastAsia="zh-CN" w:bidi="zh-CN"/>
      </w:rPr>
    </w:lvl>
  </w:abstractNum>
  <w:num w:numId="1">
    <w:abstractNumId w:val="4"/>
  </w:num>
  <w:num w:numId="2">
    <w:abstractNumId w:val="3"/>
  </w:num>
  <w:num w:numId="3">
    <w:abstractNumId w:val="8"/>
  </w:num>
  <w:num w:numId="4">
    <w:abstractNumId w:val="1"/>
  </w:num>
  <w:num w:numId="5">
    <w:abstractNumId w:val="6"/>
  </w:num>
  <w:num w:numId="6">
    <w:abstractNumId w:val="5"/>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04B23"/>
    <w:rsid w:val="10706B48"/>
    <w:rsid w:val="131B186A"/>
    <w:rsid w:val="1444751B"/>
    <w:rsid w:val="18C00BE7"/>
    <w:rsid w:val="1916551C"/>
    <w:rsid w:val="1F5B02D2"/>
    <w:rsid w:val="22531B92"/>
    <w:rsid w:val="2DC51C6F"/>
    <w:rsid w:val="36E84AC4"/>
    <w:rsid w:val="380D17DD"/>
    <w:rsid w:val="3BE2192F"/>
    <w:rsid w:val="3E1159FF"/>
    <w:rsid w:val="43246820"/>
    <w:rsid w:val="44DF4CF2"/>
    <w:rsid w:val="4F3C208C"/>
    <w:rsid w:val="51B01B4E"/>
    <w:rsid w:val="5D23602A"/>
    <w:rsid w:val="5D634549"/>
    <w:rsid w:val="6722566D"/>
    <w:rsid w:val="7E8603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2020-09-08T03:02:00Z</dcterms:created>
  <dc:creator>lenovo</dc:creator>
  <cp:lastModifiedBy>大吉</cp:lastModifiedBy>
  <cp:lastPrinted>2020-09-10T05:43:00Z</cp:lastPrinted>
  <dcterms:modified xsi:type="dcterms:W3CDTF">2020-12-14T07:42:00Z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2020-09-08T00:00:00Z</vt:filetime>
  </property>
  <property fmtid="{D5CDD505-2E9C-101B-9397-08002B2CF9AE}" pid="5" name="KSOProductBuildVer">
    <vt:lpwstr>2052-11.1.0.10132</vt:lpwstr>
  </property>
</Properties>
</file>