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60" w:firstLineChars="775"/>
        <w:jc w:val="left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-598805</wp:posOffset>
                </wp:positionV>
                <wp:extent cx="10160" cy="4043680"/>
                <wp:effectExtent l="38735" t="13970" r="47625" b="311150"/>
                <wp:wrapNone/>
                <wp:docPr id="27" name="肘形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  <a:endCxn id="5" idx="2"/>
                      </wps:cNvCnPr>
                      <wps:spPr>
                        <a:xfrm rot="5400000" flipH="1" flipV="1">
                          <a:off x="4241800" y="-349885"/>
                          <a:ext cx="10160" cy="4043680"/>
                        </a:xfrm>
                        <a:prstGeom prst="bentConnector3">
                          <a:avLst>
                            <a:gd name="adj1" fmla="val -234375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290.4pt;margin-top:-47.15pt;height:318.4pt;width:0.8pt;rotation:5898240f;z-index:251675648;mso-width-relative:page;mso-height-relative:page;" filled="f" stroked="t" coordsize="21600,21600" o:gfxdata="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7PqFTdwAAAALAQAA&#10;DwAAAAAAAAABACAAAAAiAAAAZHJzL2Rvd25yZXYueG1sUEsBAhQAFAAAAAgAh07iQG8Gk1mHAgAA&#10;9QQAAA4AAAAAAAAAAQAgAAAAKwEAAGRycy9lMm9Eb2MueG1sUEsFBgAAAAAGAAYAWQEAACQGAAAA&#10;AA==&#10;" adj="-506250">
                <v:fill on="f" focussize="0,0"/>
                <v:stroke color="#000000 [3213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52"/>
          <w:szCs w:val="52"/>
        </w:rPr>
        <w:t>重大执法决定法制审核流程图</w:t>
      </w:r>
    </w:p>
    <w:p>
      <w:pPr>
        <w:tabs>
          <w:tab w:val="left" w:pos="696"/>
        </w:tabs>
        <w:ind w:firstLine="1140" w:firstLineChars="475"/>
        <w:jc w:val="center"/>
      </w:pPr>
      <w:r>
        <w:rPr>
          <w:rFonts w:hint="eastAsia" w:ascii="黑体" w:hAnsi="黑体" w:eastAsia="黑体" w:cs="黑体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348615</wp:posOffset>
                </wp:positionV>
                <wp:extent cx="914400" cy="429895"/>
                <wp:effectExtent l="38735" t="15240" r="52705" b="73025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989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03.6pt;margin-top:27.45pt;height:33.85pt;width:72pt;z-index:251668480;v-text-anchor:middle;mso-width-relative:page;mso-height-relative:page;" filled="f" stroked="t" coordsize="21600,21600" o:gfxdata="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Pm6zVnYAAAACgEAAA8A&#10;AAAAAAAAAQAgAAAAIgAAAGRycy9kb3ducmV2LnhtbFBLAQIUABQAAAAIAIdO4kBBawOGwgIAAIIF&#10;AAAOAAAAAAAAAAEAIAAAACcBAABkcnMvZTJvRG9jLnhtbFBLBQYAAAAABgAGAFkBAABbBgAAAAA=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368935</wp:posOffset>
                </wp:positionV>
                <wp:extent cx="914400" cy="429895"/>
                <wp:effectExtent l="38735" t="15240" r="52705" b="7302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989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14pt;margin-top:29.05pt;height:33.85pt;width:72pt;z-index:251660288;v-text-anchor:middle;mso-width-relative:page;mso-height-relative:page;" filled="f" stroked="t" coordsize="21600,21600" o:gfxdata="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K+dGIrYAAAACgEAAA8A&#10;AAAAAAAAAQAgAAAAIgAAAGRycy9kb3ducmV2LnhtbFBLAQIUABQAAAAIAIdO4kB7v+RvwgIAAIAF&#10;AAAOAAAAAAAAAAEAIAAAACcBAABkcnMvZTJvRG9jLnhtbFBLBQYAAAAABgAGAFkBAABbBgAAAAA=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368935</wp:posOffset>
                </wp:positionV>
                <wp:extent cx="914400" cy="429895"/>
                <wp:effectExtent l="38735" t="15240" r="52705" b="73025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989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8pt;margin-top:29.05pt;height:33.85pt;width:72pt;z-index:251669504;v-text-anchor:middle;mso-width-relative:page;mso-height-relative:page;" filled="f" stroked="t" coordsize="21600,21600" o:gfxdata="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MJ/8eHZAAAACgEAAA8A&#10;AAAAAAAAAQAgAAAAIgAAAGRycy9kb3ducmV2LnhtbFBLAQIUABQAAAAIAIdO4kCLRaPtwQIAAIIF&#10;AAAOAAAAAAAAAAEAIAAAACgBAABkcnMvZTJvRG9jLnhtbFBLBQYAAAAABgAGAFkBAABbBgAAAAA=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379095</wp:posOffset>
                </wp:positionV>
                <wp:extent cx="914400" cy="429895"/>
                <wp:effectExtent l="38735" t="15240" r="52705" b="7302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989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5.6pt;margin-top:29.85pt;height:33.85pt;width:72pt;z-index:251670528;v-text-anchor:middle;mso-width-relative:page;mso-height-relative:page;" filled="f" stroked="t" coordsize="21600,21600" o:gfxdata="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w0v/FdgAAAAKAQAADwAA&#10;AAAAAAABACAAAAAiAAAAZHJzL2Rvd25yZXYueG1sUEsBAhQAFAAAAAgAh07iQPJd7H3BAgAAggUA&#10;AA4AAAAAAAAAAQAgAAAAJwEAAGRycy9lMm9Eb2MueG1sUEsFBgAAAAAGAAYAWQEAAFoGAAAAAA==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96"/>
        </w:tabs>
        <w:jc w:val="both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371475</wp:posOffset>
                </wp:positionV>
                <wp:extent cx="4445" cy="271780"/>
                <wp:effectExtent l="4445" t="0" r="6350" b="254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</wps:cNvCnPr>
                      <wps:spPr>
                        <a:xfrm flipH="1">
                          <a:off x="3622040" y="1438275"/>
                          <a:ext cx="4445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3.65pt;margin-top:29.25pt;height:21.4pt;width:0.35pt;z-index:251688960;mso-width-relative:page;mso-height-relative:page;" filled="f" stroked="t" coordsize="21600,21600" o:gfxdata="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1OBEA2AAAAAoB&#10;AAAPAAAAAAAAAAEAIAAAACIAAABkcnMvZG93bnJldi54bWxQSwECFAAUAAAACACHTuJAUkt2MhsC&#10;AAAUBAAADgAAAAAAAAABACAAAAAnAQAAZHJzL2Uyb0RvYy54bWxQSwUGAAAAAAYABgBZAQAAtAUA&#10;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340995</wp:posOffset>
                </wp:positionV>
                <wp:extent cx="4445" cy="281940"/>
                <wp:effectExtent l="4445" t="0" r="6350" b="762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00600" y="1428115"/>
                          <a:ext cx="4445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9.65pt;margin-top:26.85pt;height:22.2pt;width:0.35pt;z-index:251689984;mso-width-relative:page;mso-height-relative:page;" filled="f" stroked="t" coordsize="21600,21600" o:gfxdata="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h8OY2AAAAAkBAAAPAAAAAAAAAAEAIAAAACIAAABk&#10;cnMvZG93bnJldi54bWxQSwECFAAUAAAACACHTuJAcoMCAQYCAADtAwAADgAAAAAAAAABACAAAAAn&#10;AQAAZHJzL2Uyb0RvYy54bWxQSwUGAAAAAAYABgBZAQAAn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                     </w:t>
      </w:r>
      <w:r>
        <w:t xml:space="preserve">行政处罚 </w:t>
      </w:r>
      <w:r>
        <w:rPr>
          <w:rFonts w:hint="eastAsia"/>
          <w:lang w:val="en-US" w:eastAsia="zh-CN"/>
        </w:rPr>
        <w:t xml:space="preserve">               </w:t>
      </w:r>
      <w:r>
        <w:t>行政征收</w:t>
      </w:r>
      <w:r>
        <w:rPr>
          <w:rFonts w:hint="eastAsia"/>
          <w:lang w:val="en-US" w:eastAsia="zh-CN"/>
        </w:rPr>
        <w:t xml:space="preserve">               </w:t>
      </w:r>
      <w:r>
        <w:t xml:space="preserve"> 行</w:t>
      </w:r>
      <w:r>
        <w:rPr>
          <w:rFonts w:hint="eastAsia"/>
          <w:lang w:eastAsia="zh-CN"/>
        </w:rPr>
        <w:t>政</w:t>
      </w:r>
      <w:r>
        <w:t xml:space="preserve">强制 </w:t>
      </w:r>
      <w:r>
        <w:rPr>
          <w:rFonts w:hint="eastAsia"/>
          <w:lang w:val="en-US" w:eastAsia="zh-CN"/>
        </w:rPr>
        <w:t xml:space="preserve">                </w:t>
      </w:r>
      <w:r>
        <w:t>行政检查</w:t>
      </w:r>
    </w:p>
    <w:p>
      <w:pPr>
        <w:jc w:val="center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266700</wp:posOffset>
                </wp:positionV>
                <wp:extent cx="5715" cy="518160"/>
                <wp:effectExtent l="33020" t="0" r="37465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" idx="0"/>
                      </wps:cNvCnPr>
                      <wps:spPr>
                        <a:xfrm>
                          <a:off x="4236720" y="1760855"/>
                          <a:ext cx="5715" cy="51816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.95pt;margin-top:21pt;height:40.8pt;width:0.45pt;z-index:251677696;mso-width-relative:page;mso-height-relative:page;" filled="f" stroked="t" coordsize="21600,21600" o:gfxdata="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0I0SzbAAAACgEAAA8AAAAAAAAAAQAgAAAAIgAA&#10;AGRycy9kb3ducmV2LnhtbFBLAQIUABQAAAAIAIdO4kAT4z2YPgIAAEwEAAAOAAAAAAAAAAEAIAAA&#10;ACoBAABkcnMvZTJvRG9jLnhtbFBLBQYAAAAABgAGAFkBAADaBQAAAAA=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60" w:firstLineChars="275"/>
        <w:jc w:val="center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357505</wp:posOffset>
                </wp:positionV>
                <wp:extent cx="3780155" cy="436880"/>
                <wp:effectExtent l="38735" t="0" r="52070" b="660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3360" y="2319655"/>
                          <a:ext cx="3780155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55pt;margin-top:28.15pt;height:34.4pt;width:297.65pt;z-index:251659264;v-text-anchor:middle;mso-width-relative:page;mso-height-relative:page;" filled="f" stroked="t" coordsize="21600,21600" o:gfxdata="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AHqNOO2gAAAAoBAAAPAAAAAAAA&#10;AAEAIAAAACIAAABkcnMvZG93bnJldi54bWxQSwECFAAUAAAACACHTuJAVcLBEbsCAAB2BQAADgAA&#10;AAAAAAABACAAAAApAQAAZHJzL2Uyb0RvYy54bWxQSwUGAAAAAAYABgBZAQAAVgYAAAAA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660" w:firstLineChars="275"/>
        <w:jc w:val="center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407035</wp:posOffset>
                </wp:positionV>
                <wp:extent cx="5080" cy="367030"/>
                <wp:effectExtent l="36830" t="0" r="34290" b="1397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0"/>
                      </wps:cNvCnPr>
                      <wps:spPr>
                        <a:xfrm flipH="1">
                          <a:off x="4236720" y="2705735"/>
                          <a:ext cx="5080" cy="367030"/>
                        </a:xfrm>
                        <a:prstGeom prst="straightConnector1">
                          <a:avLst/>
                        </a:prstGeom>
                        <a:ln w="3175"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6.8pt;margin-top:32.05pt;height:28.9pt;width:0.4pt;z-index:251678720;mso-width-relative:page;mso-height-relative:page;" filled="f" stroked="t" coordsize="21600,21600" o:gfxdata="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VYQlTaAAAACwEAAA8AAAAAAAAAAQAgAAAA&#10;IgAAAGRycy9kb3ducmV2LnhtbFBLAQIUABQAAAAIAIdO4kDjPJDTQgIAAFYEAAAOAAAAAAAAAAEA&#10;IAAAACkBAABkcnMvZTJvRG9jLnhtbFBLBQYAAAAABgAGAFkBAADdBQAAAAA=&#10;">
                <v:fill on="f" focussize="0,0"/>
                <v:stroke weight="0.2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</w:t>
      </w:r>
      <w:r>
        <w:t>承办部门认为符合法制</w:t>
      </w:r>
      <w:r>
        <w:rPr>
          <w:rFonts w:hint="eastAsia"/>
          <w:lang w:eastAsia="zh-CN"/>
        </w:rPr>
        <w:t>审</w:t>
      </w:r>
      <w:r>
        <w:t>核范围事项</w:t>
      </w:r>
    </w:p>
    <w:p>
      <w:pPr>
        <w:jc w:val="center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346710</wp:posOffset>
                </wp:positionV>
                <wp:extent cx="2692400" cy="436880"/>
                <wp:effectExtent l="38735" t="0" r="42545" b="660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8pt;margin-top:27.3pt;height:34.4pt;width:212pt;z-index:251661312;v-text-anchor:middle;mso-width-relative:page;mso-height-relative:page;" filled="f" stroked="t" coordsize="21600,21600" o:gfxdata="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5Kwez2QAAAAoBAAAPAAAAAAAAAAEAIAAAACIAAABk&#10;cnMvZG93bnJldi54bWxQSwECFAAUAAAACACHTuJAD1hbHLACAABqBQAADgAAAAAAAAABACAAAAAo&#10;AQAAZHJzL2Uyb0RvYy54bWxQSwUGAAAAAAYABgBZAQAASgYAAAAA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355600</wp:posOffset>
                </wp:positionV>
                <wp:extent cx="0" cy="386080"/>
                <wp:effectExtent l="38100" t="0" r="38100" b="1016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8" idx="0"/>
                      </wps:cNvCnPr>
                      <wps:spPr>
                        <a:xfrm>
                          <a:off x="4206240" y="3529965"/>
                          <a:ext cx="0" cy="38608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6.8pt;margin-top:28pt;height:30.4pt;width:0pt;z-index:251679744;mso-width-relative:page;mso-height-relative:page;" filled="f" stroked="t" coordsize="21600,21600" o:gfxdata="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I5i5LYAAAACgEAAA8AAAAAAAAAAQAgAAAA&#10;IgAAAGRycy9kb3ducmV2LnhtbFBLAQIUABQAAAAIAIdO4kBsND7/RAIAAGIEAAAOAAAAAAAAAAEA&#10;IAAAACcBAABkcnMvZTJvRG9jLnhtbFBLBQYAAAAABgAGAFkBAADdBQAAAAA=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137160</wp:posOffset>
                </wp:positionV>
                <wp:extent cx="10160" cy="2550160"/>
                <wp:effectExtent l="0" t="4445" r="248920" b="5715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3"/>
                        <a:endCxn id="12" idx="3"/>
                      </wps:cNvCnPr>
                      <wps:spPr>
                        <a:xfrm>
                          <a:off x="5461000" y="2873375"/>
                          <a:ext cx="10160" cy="2550160"/>
                        </a:xfrm>
                        <a:prstGeom prst="bentConnector3">
                          <a:avLst>
                            <a:gd name="adj1" fmla="val 244375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402.8pt;margin-top:10.8pt;height:200.8pt;width:0.8pt;z-index:251674624;mso-width-relative:page;mso-height-relative:page;" filled="f" stroked="t" coordsize="21600,21600" o:gfxdata="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pKMDfYAAAACgEAAA8AAAAAAAAAAQAgAAAAIgAAAGRy&#10;cy9kb3ducmV2LnhtbFBLAQIUABQAAAAIAIdO4kBHv/40PgIAAF8EAAAOAAAAAAAAAAEAIAAAACcB&#10;AABkcnMvZTJvRG9jLnhtbFBLBQYAAAAABgAGAFkBAADXBQAAAAA=&#10;" adj="527850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</w:t>
      </w:r>
      <w:r>
        <w:t>报相关</w:t>
      </w:r>
      <w:r>
        <w:rPr>
          <w:rFonts w:hint="eastAsia"/>
          <w:lang w:eastAsia="zh-CN"/>
        </w:rPr>
        <w:t>科</w:t>
      </w:r>
      <w:r>
        <w:t>室</w:t>
      </w:r>
      <w:r>
        <w:rPr>
          <w:rFonts w:hint="eastAsia"/>
          <w:lang w:eastAsia="zh-CN"/>
        </w:rPr>
        <w:t>审</w:t>
      </w:r>
      <w:r>
        <w:t>核材料</w:t>
      </w:r>
    </w:p>
    <w:p>
      <w:pPr>
        <w:jc w:val="center"/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314325</wp:posOffset>
                </wp:positionV>
                <wp:extent cx="2692400" cy="436880"/>
                <wp:effectExtent l="38735" t="0" r="42545" b="660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8pt;margin-top:24.75pt;height:34.4pt;width:212pt;z-index:251662336;v-text-anchor:middle;mso-width-relative:page;mso-height-relative:page;" filled="f" stroked="t" coordsize="21600,21600" o:gfxdata="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fNNUn9kAAAAKAQAADwAAAAAAAAABACAAAAAiAAAAZHJz&#10;L2Rvd25yZXYueG1sUEsBAhQAFAAAAAgAh07iQNiNYvGuAgAAagUAAA4AAAAAAAAAAQAgAAAAKAEA&#10;AGRycy9lMm9Eb2MueG1sUEsFBgAAAAAGAAYAWQEAAEgGAAAAAA==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346710</wp:posOffset>
                </wp:positionV>
                <wp:extent cx="5080" cy="413385"/>
                <wp:effectExtent l="67945" t="13970" r="79375" b="6032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" idx="0"/>
                      </wps:cNvCnPr>
                      <wps:spPr>
                        <a:xfrm>
                          <a:off x="3530600" y="4416425"/>
                          <a:ext cx="5080" cy="41338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2pt;margin-top:27.3pt;height:32.55pt;width:0.4pt;z-index:251685888;mso-width-relative:page;mso-height-relative:page;" filled="f" stroked="t" coordsize="21600,21600" o:gfxdata="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iSl97dcAAAAKAQAADwAAAAAAAAABACAAAAAiAAAAZHJzL2Rvd25yZXYueG1sUEsBAhQA&#10;FAAAAAgAh07iQJp4AsBlAgAArgQAAA4AAAAAAAAAAQAgAAAAJgEAAGRycy9lMm9Eb2MueG1sUEsF&#10;BgAAAAAGAAYAWQEAAP0FAAAAAA==&#10;">
                <v:fill on="f" focussize="0,0"/>
                <v:stroke color="#000000 [3213]" joinstyle="round" endarrow="block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336550</wp:posOffset>
                </wp:positionV>
                <wp:extent cx="5715" cy="443865"/>
                <wp:effectExtent l="67310" t="13970" r="79375" b="6032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0"/>
                      </wps:cNvCnPr>
                      <wps:spPr>
                        <a:xfrm>
                          <a:off x="4922520" y="4406265"/>
                          <a:ext cx="5715" cy="4438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1.6pt;margin-top:26.5pt;height:34.95pt;width:0.45pt;z-index:251684864;mso-width-relative:page;mso-height-relative:page;" filled="f" stroked="t" coordsize="21600,21600" o:gfxdata="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BnGjbXAAAACgEAAA8AAAAAAAAAAQAgAAAAIgAAAGRycy9kb3ducmV2LnhtbFBLAQIUABQA&#10;AAAIAIdO4kC/37wAYwIAAK4EAAAOAAAAAAAAAAEAIAAAACYBAABkcnMvZTJvRG9jLnhtbFBLBQYA&#10;AAAABgAGAFkBAAD7BQAAAAA=&#10;">
                <v:fill on="f" focussize="0,0"/>
                <v:stroke color="#000000 [3213]" joinstyle="round" endarrow="block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审</w:t>
      </w:r>
      <w:r>
        <w:t>核送交材料</w:t>
      </w:r>
    </w:p>
    <w:p>
      <w:pPr>
        <w:ind w:firstLine="3300" w:firstLineChars="1375"/>
        <w:jc w:val="center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353060</wp:posOffset>
                </wp:positionV>
                <wp:extent cx="1250315" cy="436880"/>
                <wp:effectExtent l="38735" t="0" r="52070" b="6604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.8pt;margin-top:27.8pt;height:34.4pt;width:98.45pt;z-index:251663360;v-text-anchor:middle;mso-width-relative:page;mso-height-relative:page;" filled="f" stroked="t" coordsize="21600,21600" o:gfxdata="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6ushn2QAAAAoBAAAPAAAAAAAAAAEAIAAAACIAAABkcnMv&#10;ZG93bnJldi54bWxQSwECFAAUAAAACACHTuJAvxh6m60CAABsBQAADgAAAAAAAAABACAAAAAoAQAA&#10;ZHJzL2Uyb0RvYy54bWxQSwUGAAAAAAYABgBZAQAARwYAAAAA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332740</wp:posOffset>
                </wp:positionV>
                <wp:extent cx="1331595" cy="436880"/>
                <wp:effectExtent l="38735" t="0" r="46990" b="660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95pt;margin-top:26.2pt;height:34.4pt;width:104.85pt;z-index:251664384;v-text-anchor:middle;mso-width-relative:page;mso-height-relative:page;" filled="f" stroked="t" coordsize="21600,21600" o:gfxdata="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BBbG8zaAAAACgEAAA8AAAAAAAAAAQAgAAAAIgAAAGRy&#10;cy9kb3ducmV2LnhtbFBLAQIUABQAAAAIAIdO4kBTB0J9rgIAAGwFAAAOAAAAAAAAAAEAIAAAACkB&#10;AABkcnMvZTJvRG9jLnhtbFBLBQYAAAAABgAGAFkBAABJBgAAAAA=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4260" w:firstLineChars="1775"/>
        <w:jc w:val="both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372110</wp:posOffset>
                </wp:positionV>
                <wp:extent cx="0" cy="398780"/>
                <wp:effectExtent l="71755" t="13970" r="80645" b="5969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28235" y="5287010"/>
                          <a:ext cx="0" cy="39878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2.05pt;margin-top:29.3pt;height:31.4pt;width:0pt;z-index:251687936;mso-width-relative:page;mso-height-relative:page;" filled="f" stroked="t" coordsize="21600,21600" o:gfxdata="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qYQVe9YAAAAKAQAADwAA&#10;AAAAAAABACAAAAAiAAAAZHJzL2Rvd25yZXYueG1sUEsBAhQAFAAAAAgAh07iQF1vIwNRAgAAgwQA&#10;AA4AAAAAAAAAAQAgAAAAJQEAAGRycy9lMm9Eb2MueG1sUEsFBgAAAAAGAAYAWQEAAOgFAAAAAA==&#10;">
                <v:fill on="f" focussize="0,0"/>
                <v:stroke color="#000000 [3213]" joinstyle="round" endarrow="block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341630</wp:posOffset>
                </wp:positionV>
                <wp:extent cx="5080" cy="409575"/>
                <wp:effectExtent l="71120" t="13970" r="76200" b="6413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</wps:cNvCnPr>
                      <wps:spPr>
                        <a:xfrm flipH="1">
                          <a:off x="3530600" y="5266690"/>
                          <a:ext cx="5080" cy="4095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2pt;margin-top:26.9pt;height:32.25pt;width:0.4pt;z-index:251686912;mso-width-relative:page;mso-height-relative:page;" filled="f" stroked="t" coordsize="21600,21600" o:gfxdata="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0WuG9gAAAAKAQAADwAAAAAAAAABACAAAAAiAAAAZHJzL2Rvd25yZXYu&#10;eG1sUEsBAhQAFAAAAAgAh07iQB0NuFptAgAAtwQAAA4AAAAAAAAAAQAgAAAAJwEAAGRycy9lMm9E&#10;b2MueG1sUEsFBgAAAAAGAAYAWQEAAAYGAAAAAA==&#10;">
                <v:fill on="f" focussize="0,0"/>
                <v:stroke color="#000000 [3213]" joinstyle="round" endarrow="block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t xml:space="preserve">开会研究 </w:t>
      </w:r>
      <w:r>
        <w:rPr>
          <w:rFonts w:hint="eastAsia"/>
          <w:lang w:val="en-US" w:eastAsia="zh-CN"/>
        </w:rPr>
        <w:t xml:space="preserve">                 </w:t>
      </w:r>
      <w:r>
        <w:t>组织调查</w:t>
      </w:r>
    </w:p>
    <w:p>
      <w:pPr>
        <w:jc w:val="center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330835</wp:posOffset>
                </wp:positionV>
                <wp:extent cx="2692400" cy="436880"/>
                <wp:effectExtent l="38735" t="0" r="42545" b="6604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1.6pt;margin-top:26.05pt;height:34.4pt;width:212pt;z-index:251665408;v-text-anchor:middle;mso-width-relative:page;mso-height-relative:page;" filled="f" stroked="t" coordsize="21600,21600" o:gfxdata="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FfhVwLZAAAACgEAAA8AAAAAAAAAAQAgAAAAIgAAAGRy&#10;cy9kb3ducmV2LnhtbFBLAQIUABQAAAAIAIdO4kDVY7lqrwIAAGwFAAAOAAAAAAAAAAEAIAAAACgB&#10;AABkcnMvZTJvRG9jLnhtbFBLBQYAAAAABgAGAFkBAABJBgAAAAA=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339725</wp:posOffset>
                </wp:positionV>
                <wp:extent cx="10160" cy="436880"/>
                <wp:effectExtent l="29845" t="0" r="36195" b="508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  <a:endCxn id="13" idx="0"/>
                      </wps:cNvCnPr>
                      <wps:spPr>
                        <a:xfrm>
                          <a:off x="4236720" y="6120130"/>
                          <a:ext cx="10160" cy="436880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6pt;margin-top:26.75pt;height:34.4pt;width:0.8pt;z-index:251680768;mso-width-relative:page;mso-height-relative:page;" filled="f" stroked="t" coordsize="21600,21600" o:gfxdata="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9iNhMdoAAAAKAQAADwAAAAAAAAAB&#10;ACAAAAAiAAAAZHJzL2Rvd25yZXYueG1sUEsBAhQAFAAAAAgAh07iQBtxZlpHAgAAaAQAAA4AAAAA&#10;AAAAAQAgAAAAKQEAAGRycy9lMm9Eb2MueG1sUEsFBgAAAAAGAAYAWQEAAOIFAAAAAA==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1518920" cy="655320"/>
                <wp:effectExtent l="38100" t="4445" r="12700" b="10795"/>
                <wp:wrapNone/>
                <wp:docPr id="28" name="肘形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1"/>
                        <a:endCxn id="19" idx="0"/>
                      </wps:cNvCnPr>
                      <wps:spPr>
                        <a:xfrm rot="10800000" flipV="1">
                          <a:off x="1361440" y="5891530"/>
                          <a:ext cx="1518920" cy="655320"/>
                        </a:xfrm>
                        <a:prstGeom prst="bentConnector2">
                          <a:avLst/>
                        </a:prstGeom>
                        <a:ln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72pt;margin-top:9.6pt;height:51.6pt;width:119.6pt;rotation:11796480f;z-index:251676672;mso-width-relative:page;mso-height-relative:page;" filled="f" stroked="t" coordsize="21600,21600" o:gfxdata="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N+Tw2&#10;1wAAAAoBAAAPAAAAAAAAAAEAIAAAACIAAABkcnMvZG93bnJldi54bWxQSwECFAAUAAAACACHTuJA&#10;rYE2UlsCAACRBAAADgAAAAAAAAABACAAAAAmAQAAZHJzL2Uyb0RvYy54bWxQSwUGAAAAAAYABgBZ&#10;AQAA8wUAAAAA&#10;">
                <v:fill on="f" focussize="0,0"/>
                <v:stroke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</w:t>
      </w:r>
      <w:r>
        <w:t>作出审核决定</w:t>
      </w:r>
    </w:p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349250</wp:posOffset>
                </wp:positionV>
                <wp:extent cx="1331595" cy="436880"/>
                <wp:effectExtent l="38735" t="0" r="46990" b="6604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55pt;margin-top:27.5pt;height:34.4pt;width:104.85pt;z-index:251671552;v-text-anchor:middle;mso-width-relative:page;mso-height-relative:page;" filled="f" stroked="t" coordsize="21600,21600" o:gfxdata="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5jnMDtgAAAAJAQAADwAAAAAAAAABACAAAAAiAAAAZHJz&#10;L2Rvd25yZXYueG1sUEsBAhQAFAAAAAgAh07iQHlkmYCvAgAAbAUAAA4AAAAAAAAAAQAgAAAAJwEA&#10;AGRycy9lMm9Eb2MueG1sUEsFBgAAAAAGAAYAWQEAAEgGAAAAAA==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349250</wp:posOffset>
                </wp:positionV>
                <wp:extent cx="2692400" cy="436880"/>
                <wp:effectExtent l="38735" t="0" r="42545" b="660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2.4pt;margin-top:27.5pt;height:34.4pt;width:212pt;z-index:251666432;v-text-anchor:middle;mso-width-relative:page;mso-height-relative:page;" filled="f" stroked="t" coordsize="21600,21600" o:gfxdata="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P3bfJrZAAAACgEAAA8AAAAAAAAAAQAgAAAAIgAAAGRy&#10;cy9kb3ducmV2LnhtbFBLAQIUABQAAAAIAIdO4kAgTt4DrwIAAGwFAAAOAAAAAAAAAAEAIAAAACgB&#10;AABkcnMvZTJvRG9jLnhtbFBLBQYAAAAABgAGAFkBAABJBgAAAAA=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544"/>
        </w:tabs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358775</wp:posOffset>
                </wp:positionV>
                <wp:extent cx="10160" cy="416560"/>
                <wp:effectExtent l="69850" t="13970" r="72390" b="5715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20" idx="0"/>
                      </wps:cNvCnPr>
                      <wps:spPr>
                        <a:xfrm flipH="1">
                          <a:off x="1361440" y="7004050"/>
                          <a:ext cx="10160" cy="41656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1.2pt;margin-top:28.25pt;height:32.8pt;width:0.8pt;z-index:251682816;mso-width-relative:page;mso-height-relative:page;" filled="f" stroked="t" coordsize="21600,21600" o:gfxdata="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b2vIJtgAAAAKAQAADwAAAAAAAAABACAAAAAiAAAAZHJz&#10;L2Rvd25yZXYueG1sUEsBAhQAFAAAAAgAh07iQEtSr5p2AgAA0wQAAA4AAAAAAAAAAQAgAAAAJwEA&#10;AGRycy9lMm9Eb2MueG1sUEsFBgAAAAAGAAYAWQEAAA8GAAAAAA==&#10;">
                <v:fill on="f" focussize="0,0"/>
                <v:stroke color="#000000 [3213]" joinstyle="round" endarrow="block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358140</wp:posOffset>
                </wp:positionV>
                <wp:extent cx="10160" cy="1259840"/>
                <wp:effectExtent l="62230" t="13970" r="80010" b="6731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  <a:endCxn id="14" idx="0"/>
                      </wps:cNvCnPr>
                      <wps:spPr>
                        <a:xfrm>
                          <a:off x="4246880" y="6973570"/>
                          <a:ext cx="10160" cy="125984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8.4pt;margin-top:28.2pt;height:99.2pt;width:0.8pt;z-index:251681792;mso-width-relative:page;mso-height-relative:page;" filled="f" stroked="t" coordsize="21600,21600" o:gfxdata="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OX0M17YAAAACgEAAA8AAAAA&#10;AAAAAQAgAAAAIgAAAGRycy9kb3ducmV2LnhtbFBLAQIUABQAAAAIAIdO4kArGufXhgIAAPQEAAAO&#10;AAAAAAAAAAEAIAAAACcBAABkcnMvZTJvRG9jLnhtbFBLBQYAAAAABgAGAFkBAAAfBgAAAAA=&#10;">
                <v:fill on="f" focussize="0,0"/>
                <v:stroke color="#000000 [3213]" joinstyle="round" endarrow="block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</w:t>
      </w:r>
      <w:r>
        <w:t>有</w:t>
      </w:r>
      <w:r>
        <w:rPr>
          <w:rFonts w:hint="eastAsia"/>
          <w:lang w:eastAsia="zh-CN"/>
        </w:rPr>
        <w:t>异</w:t>
      </w:r>
      <w:r>
        <w:t>议</w:t>
      </w:r>
      <w:r>
        <w:rPr>
          <w:rFonts w:hint="eastAsia"/>
          <w:lang w:val="en-US" w:eastAsia="zh-CN"/>
        </w:rPr>
        <w:t xml:space="preserve">  </w:t>
      </w:r>
      <w:r>
        <w:t xml:space="preserve"> </w:t>
      </w:r>
      <w:r>
        <w:rPr>
          <w:rFonts w:hint="eastAsia"/>
          <w:lang w:val="en-US" w:eastAsia="zh-CN"/>
        </w:rPr>
        <w:t xml:space="preserve">                                 </w:t>
      </w:r>
      <w:r>
        <w:t>无异议的，同意作出执法决定</w:t>
      </w:r>
    </w:p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347345</wp:posOffset>
                </wp:positionV>
                <wp:extent cx="1331595" cy="436880"/>
                <wp:effectExtent l="38735" t="0" r="46990" b="6604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75pt;margin-top:27.35pt;height:34.4pt;width:104.85pt;z-index:251672576;v-text-anchor:middle;mso-width-relative:page;mso-height-relative:page;" filled="f" stroked="t" coordsize="21600,21600" o:gfxdata="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68eCotkAAAAJAQAADwAAAAAAAAABACAAAAAiAAAAZHJz&#10;L2Rvd25yZXYueG1sUEsBAhQAFAAAAAgAh07iQCWOlpmuAgAAbAUAAA4AAAAAAAAAAQAgAAAAKAEA&#10;AGRycy9lMm9Eb2MueG1sUEsFBgAAAAAGAAYAWQEAAEgGAAAAAA==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900" w:firstLineChars="375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356235</wp:posOffset>
                </wp:positionV>
                <wp:extent cx="10160" cy="415925"/>
                <wp:effectExtent l="69850" t="13970" r="72390" b="5778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  <a:endCxn id="21" idx="0"/>
                      </wps:cNvCnPr>
                      <wps:spPr>
                        <a:xfrm flipH="1">
                          <a:off x="1341120" y="7847330"/>
                          <a:ext cx="10160" cy="4159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0.4pt;margin-top:28.05pt;height:32.75pt;width:0.8pt;z-index:251683840;mso-width-relative:page;mso-height-relative:page;" filled="f" stroked="t" coordsize="21600,21600" o:gfxdata="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OEgQ61wAAAAoBAAAPAAAAAAAAAAEAIAAAACIAAABkcnMv&#10;ZG93bnJldi54bWxQSwECFAAUAAAACACHTuJAogZOYnYCAADTBAAADgAAAAAAAAABACAAAAAmAQAA&#10;ZHJzL2Uyb0RvYy54bWxQSwUGAAAAAAYABgBZAQAADgYAAAAA&#10;">
                <v:fill on="f" focussize="0,0"/>
                <v:stroke color="#000000 [3213]" joinstyle="round" endarrow="block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eastAsia"/>
          <w:lang w:eastAsia="zh-CN"/>
        </w:rPr>
        <w:t>集</w:t>
      </w:r>
      <w:r>
        <w:t>体研究</w:t>
      </w:r>
    </w:p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344805</wp:posOffset>
                </wp:positionV>
                <wp:extent cx="1331595" cy="904240"/>
                <wp:effectExtent l="38735" t="0" r="46990" b="7112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90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95pt;margin-top:27.15pt;height:71.2pt;width:104.85pt;z-index:251673600;v-text-anchor:middle;mso-width-relative:page;mso-height-relative:page;" filled="f" stroked="t" coordsize="21600,21600" o:gfxdata="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GFHZQ3aAAAACQEAAA8AAAAAAAAAAQAgAAAAIgAAAGRy&#10;cy9kb3ducmV2LnhtbFBLAQIUABQAAAAIAIdO4kCr+HXWrgIAAGwFAAAOAAAAAAAAAAEAIAAAACkB&#10;AABkcnMvZTJvRG9jLnhtbFBLBQYAAAAABgAGAFkBAABJBgAAAAA=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335280</wp:posOffset>
                </wp:positionV>
                <wp:extent cx="2692400" cy="436880"/>
                <wp:effectExtent l="38735" t="0" r="42545" b="6604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2pt;margin-top:26.4pt;height:34.4pt;width:212pt;z-index:251667456;v-text-anchor:middle;mso-width-relative:page;mso-height-relative:page;" filled="f" stroked="t" coordsize="21600,21600" o:gfxdata="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8RxLl9gAAAAKAQAADwAAAAAAAAABACAAAAAiAAAAZHJz&#10;L2Rvd25yZXYueG1sUEsBAhQAFAAAAAgAh07iQKqJmsavAgAAbAUAAA4AAAAAAAAAAQAgAAAAJwEA&#10;AGRycy9lMm9Eb2MueG1sUEsFBgAAAAAGAAYAWQEAAEgGAAAAAA==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660" w:firstLineChars="275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126365</wp:posOffset>
                </wp:positionV>
                <wp:extent cx="904240" cy="8255"/>
                <wp:effectExtent l="33655" t="35560" r="37465" b="9334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4" idx="1"/>
                      </wps:cNvCnPr>
                      <wps:spPr>
                        <a:xfrm flipV="1">
                          <a:off x="2016760" y="8472170"/>
                          <a:ext cx="904240" cy="825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2pt;margin-top:9.95pt;height:0.65pt;width:71.2pt;z-index:251691008;mso-width-relative:page;mso-height-relative:page;" filled="f" stroked="t" coordsize="21600,21600" o:gfxdata="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1uO7bYAAAACQEAAA8AAAAAAAAAAQAgAAAAIgAAAGRycy9kb3ducmV2Lnht&#10;bFBLAQIUABQAAAAIAIdO4kAFnzVPawIAALgEAAAOAAAAAAAAAAEAIAAAACcBAABkcnMvZTJvRG9j&#10;LnhtbFBLBQYAAAAABgAGAFkBAAAEBgAAAAA=&#10;">
                <v:fill on="f" focussize="0,0"/>
                <v:stroke color="#000000 [3213]" joinstyle="round" endarrow="block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t xml:space="preserve">同意或不同意 </w:t>
      </w:r>
      <w:r>
        <w:rPr>
          <w:rFonts w:hint="eastAsia"/>
          <w:lang w:val="en-US" w:eastAsia="zh-CN"/>
        </w:rPr>
        <w:t xml:space="preserve">                                              </w:t>
      </w:r>
      <w:r>
        <w:t>归档公示</w:t>
      </w:r>
    </w:p>
    <w:p>
      <w:pPr>
        <w:ind w:firstLine="660" w:firstLineChars="275"/>
      </w:pPr>
      <w:r>
        <w:t>作出执法决定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06B61D5A"/>
    <w:rsid w:val="16876256"/>
    <w:rsid w:val="19DD3497"/>
    <w:rsid w:val="4D54558F"/>
    <w:rsid w:val="54624EB9"/>
    <w:rsid w:val="620612AA"/>
    <w:rsid w:val="62B1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420"/>
    </w:pPr>
    <w:rPr>
      <w:rFonts w:ascii="微软雅黑" w:hAnsi="微软雅黑" w:eastAsia="微软雅黑" w:cstheme="minorBidi"/>
      <w:sz w:val="24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Header Char"/>
    <w:basedOn w:val="132"/>
    <w:link w:val="25"/>
    <w:qFormat/>
    <w:uiPriority w:val="99"/>
  </w:style>
  <w:style w:type="character" w:customStyle="1" w:styleId="136">
    <w:name w:val="Footer Char"/>
    <w:basedOn w:val="132"/>
    <w:link w:val="24"/>
    <w:qFormat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Heading 1 Char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Heading 2 Char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Heading 3 Char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Title Char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Subtitle Char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Body Text Char"/>
    <w:basedOn w:val="132"/>
    <w:link w:val="19"/>
    <w:qFormat/>
    <w:uiPriority w:val="99"/>
  </w:style>
  <w:style w:type="character" w:customStyle="1" w:styleId="145">
    <w:name w:val="Body Text 2 Char"/>
    <w:basedOn w:val="132"/>
    <w:link w:val="28"/>
    <w:qFormat/>
    <w:uiPriority w:val="99"/>
  </w:style>
  <w:style w:type="character" w:customStyle="1" w:styleId="146">
    <w:name w:val="Body Text 3 Char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Macro Text Char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Quote Char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Heading 4 Char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Heading 5 Char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Heading 6 Char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Heading 7 Char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Heading 8 Char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Heading 9 Char"/>
    <w:basedOn w:val="132"/>
    <w:link w:val="11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Intense Quote Char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46</TotalTime>
  <ScaleCrop>false</ScaleCrop>
  <LinksUpToDate>false</LinksUpToDate>
  <CharactersWithSpaces>320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Administrator</cp:lastModifiedBy>
  <cp:lastPrinted>2022-04-29T05:41:13Z</cp:lastPrinted>
  <dcterms:modified xsi:type="dcterms:W3CDTF">2022-04-29T05:47:09Z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A5E4D11E832B4716878DB769FAEF6501</vt:lpwstr>
  </property>
</Properties>
</file>