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
        <w:ind w:left="169"/>
        <w:rPr>
          <w:rFonts w:ascii="黑体" w:eastAsia="黑体"/>
          <w:sz w:val="32"/>
        </w:rPr>
      </w:pPr>
      <w:r>
        <w:rPr>
          <w:rFonts w:hint="eastAsia" w:ascii="黑体" w:eastAsia="黑体"/>
          <w:sz w:val="32"/>
        </w:rPr>
        <w:t>附件</w:t>
      </w:r>
    </w:p>
    <w:p>
      <w:pPr>
        <w:pStyle w:val="2"/>
        <w:spacing w:before="115"/>
        <w:ind w:left="4560" w:right="4560"/>
        <w:jc w:val="center"/>
      </w:pPr>
      <w:r>
        <w:rPr>
          <w:rFonts w:hint="eastAsia"/>
        </w:rPr>
        <w:t>义务教育领域基层政务公开标准目录</w:t>
      </w:r>
    </w:p>
    <w:p>
      <w:pPr>
        <w:pStyle w:val="2"/>
        <w:spacing w:before="5"/>
        <w:rPr>
          <w:sz w:val="5"/>
        </w:rPr>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4" w:line="275" w:lineRule="exact"/>
              <w:ind w:left="561"/>
              <w:rPr>
                <w:rFonts w:ascii="宋体" w:eastAsia="宋体"/>
              </w:rPr>
            </w:pPr>
            <w:r>
              <w:rPr>
                <w:rFonts w:hint="eastAsia" w:ascii="宋体" w:eastAsia="宋体"/>
              </w:rPr>
              <w:t>公开事项</w:t>
            </w:r>
          </w:p>
        </w:tc>
        <w:tc>
          <w:tcPr>
            <w:tcW w:w="2071" w:type="dxa"/>
            <w:vMerge w:val="restart"/>
          </w:tcPr>
          <w:p>
            <w:pPr>
              <w:pStyle w:val="11"/>
              <w:spacing w:before="14"/>
              <w:rPr>
                <w:rFonts w:ascii="方正小标宋简体"/>
                <w:sz w:val="12"/>
              </w:rPr>
            </w:pPr>
          </w:p>
          <w:p>
            <w:pPr>
              <w:pStyle w:val="11"/>
              <w:spacing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6"/>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6"/>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4" w:line="275" w:lineRule="exact"/>
              <w:ind w:left="217"/>
              <w:rPr>
                <w:rFonts w:ascii="宋体" w:eastAsia="宋体"/>
              </w:rPr>
            </w:pPr>
            <w:r>
              <w:rPr>
                <w:rFonts w:hint="eastAsia" w:ascii="宋体" w:eastAsia="宋体"/>
              </w:rPr>
              <w:t>公开对象</w:t>
            </w:r>
          </w:p>
        </w:tc>
        <w:tc>
          <w:tcPr>
            <w:tcW w:w="1296" w:type="dxa"/>
            <w:gridSpan w:val="2"/>
          </w:tcPr>
          <w:p>
            <w:pPr>
              <w:pStyle w:val="11"/>
              <w:spacing w:before="44" w:line="275" w:lineRule="exact"/>
              <w:ind w:left="217"/>
              <w:rPr>
                <w:rFonts w:ascii="宋体" w:eastAsia="宋体"/>
              </w:rPr>
            </w:pPr>
            <w:r>
              <w:rPr>
                <w:rFonts w:hint="eastAsia" w:ascii="宋体" w:eastAsia="宋体"/>
              </w:rPr>
              <w:t>公开方式</w:t>
            </w:r>
          </w:p>
        </w:tc>
        <w:tc>
          <w:tcPr>
            <w:tcW w:w="1296" w:type="dxa"/>
            <w:gridSpan w:val="2"/>
          </w:tcPr>
          <w:p>
            <w:pPr>
              <w:pStyle w:val="11"/>
              <w:spacing w:before="44" w:line="275"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1"/>
              <w:ind w:left="64"/>
              <w:rPr>
                <w:rFonts w:ascii="宋体" w:eastAsia="宋体"/>
              </w:rPr>
            </w:pPr>
            <w:r>
              <w:rPr>
                <w:rFonts w:hint="eastAsia" w:ascii="宋体" w:eastAsia="宋体"/>
              </w:rPr>
              <w:t>一级事项</w:t>
            </w:r>
          </w:p>
        </w:tc>
        <w:tc>
          <w:tcPr>
            <w:tcW w:w="993" w:type="dxa"/>
          </w:tcPr>
          <w:p>
            <w:pPr>
              <w:pStyle w:val="11"/>
              <w:spacing w:before="171"/>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41" w:line="270" w:lineRule="exact"/>
              <w:ind w:left="222" w:right="73" w:hanging="111"/>
              <w:rPr>
                <w:rFonts w:ascii="宋体" w:eastAsia="宋体"/>
              </w:rPr>
            </w:pPr>
            <w:r>
              <w:rPr>
                <w:rFonts w:hint="eastAsia" w:ascii="宋体" w:eastAsia="宋体"/>
              </w:rPr>
              <w:t>全社会</w:t>
            </w:r>
          </w:p>
        </w:tc>
        <w:tc>
          <w:tcPr>
            <w:tcW w:w="648" w:type="dxa"/>
          </w:tcPr>
          <w:p>
            <w:pPr>
              <w:pStyle w:val="11"/>
              <w:spacing w:before="41" w:line="270" w:lineRule="exact"/>
              <w:ind w:left="111" w:right="73"/>
              <w:rPr>
                <w:rFonts w:ascii="宋体" w:eastAsia="宋体"/>
              </w:rPr>
            </w:pPr>
            <w:r>
              <w:rPr>
                <w:rFonts w:hint="eastAsia" w:ascii="宋体" w:eastAsia="宋体"/>
              </w:rPr>
              <w:t>特定群体</w:t>
            </w:r>
          </w:p>
        </w:tc>
        <w:tc>
          <w:tcPr>
            <w:tcW w:w="648" w:type="dxa"/>
          </w:tcPr>
          <w:p>
            <w:pPr>
              <w:pStyle w:val="11"/>
              <w:spacing w:before="171"/>
              <w:ind w:left="95" w:right="53"/>
              <w:jc w:val="center"/>
              <w:rPr>
                <w:rFonts w:ascii="宋体" w:eastAsia="宋体"/>
              </w:rPr>
            </w:pPr>
            <w:r>
              <w:rPr>
                <w:rFonts w:hint="eastAsia" w:ascii="宋体" w:eastAsia="宋体"/>
              </w:rPr>
              <w:t>主动</w:t>
            </w:r>
          </w:p>
        </w:tc>
        <w:tc>
          <w:tcPr>
            <w:tcW w:w="648" w:type="dxa"/>
          </w:tcPr>
          <w:p>
            <w:pPr>
              <w:pStyle w:val="11"/>
              <w:spacing w:before="171"/>
              <w:ind w:left="3" w:right="-44"/>
              <w:rPr>
                <w:rFonts w:ascii="宋体" w:eastAsia="宋体"/>
              </w:rPr>
            </w:pPr>
            <w:r>
              <w:rPr>
                <w:rFonts w:hint="eastAsia" w:ascii="宋体" w:eastAsia="宋体"/>
                <w:spacing w:val="-5"/>
              </w:rPr>
              <w:t>依申请</w:t>
            </w:r>
          </w:p>
        </w:tc>
        <w:tc>
          <w:tcPr>
            <w:tcW w:w="648" w:type="dxa"/>
          </w:tcPr>
          <w:p>
            <w:pPr>
              <w:pStyle w:val="11"/>
              <w:spacing w:before="171"/>
              <w:ind w:left="95" w:right="53"/>
              <w:jc w:val="center"/>
              <w:rPr>
                <w:rFonts w:ascii="宋体" w:eastAsia="宋体"/>
              </w:rPr>
            </w:pPr>
            <w:r>
              <w:rPr>
                <w:rFonts w:hint="eastAsia" w:ascii="宋体" w:eastAsia="宋体"/>
              </w:rPr>
              <w:t>县级</w:t>
            </w:r>
          </w:p>
        </w:tc>
        <w:tc>
          <w:tcPr>
            <w:tcW w:w="648" w:type="dxa"/>
          </w:tcPr>
          <w:p>
            <w:pPr>
              <w:pStyle w:val="11"/>
              <w:spacing w:before="171"/>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4" w:hRule="atLeast"/>
        </w:trPr>
        <w:tc>
          <w:tcPr>
            <w:tcW w:w="470"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2"/>
              <w:rPr>
                <w:rFonts w:ascii="方正小标宋简体"/>
                <w:sz w:val="21"/>
              </w:rPr>
            </w:pPr>
          </w:p>
          <w:p>
            <w:pPr>
              <w:pStyle w:val="11"/>
              <w:ind w:left="39"/>
              <w:jc w:val="center"/>
            </w:pPr>
            <w:r>
              <w:t>1</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2"/>
              <w:rPr>
                <w:rFonts w:ascii="方正小标宋简体"/>
                <w:sz w:val="13"/>
              </w:rPr>
            </w:pPr>
          </w:p>
          <w:p>
            <w:pPr>
              <w:pStyle w:val="11"/>
              <w:spacing w:before="1" w:line="230" w:lineRule="auto"/>
              <w:ind w:left="285" w:right="244"/>
            </w:pPr>
            <w:r>
              <w:rPr>
                <w:rFonts w:hint="eastAsia"/>
              </w:rPr>
              <w:t>政策文件</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6"/>
              <w:rPr>
                <w:rFonts w:ascii="方正小标宋简体"/>
                <w:sz w:val="13"/>
              </w:rPr>
            </w:pPr>
          </w:p>
          <w:p>
            <w:pPr>
              <w:pStyle w:val="11"/>
              <w:ind w:right="22"/>
              <w:jc w:val="right"/>
            </w:pPr>
            <w:r>
              <w:rPr>
                <w:rFonts w:hint="eastAsia"/>
              </w:rPr>
              <w:t>教育法律</w:t>
            </w:r>
          </w:p>
        </w:tc>
        <w:tc>
          <w:tcPr>
            <w:tcW w:w="2071" w:type="dxa"/>
          </w:tcPr>
          <w:p>
            <w:pPr>
              <w:pStyle w:val="11"/>
              <w:spacing w:before="11"/>
              <w:rPr>
                <w:rFonts w:ascii="方正小标宋简体"/>
                <w:sz w:val="27"/>
              </w:rPr>
            </w:pPr>
          </w:p>
          <w:p>
            <w:pPr>
              <w:pStyle w:val="11"/>
              <w:numPr>
                <w:ilvl w:val="0"/>
                <w:numId w:val="1"/>
              </w:numPr>
              <w:tabs>
                <w:tab w:val="left" w:pos="222"/>
              </w:tabs>
              <w:spacing w:before="1" w:line="230" w:lineRule="auto"/>
              <w:ind w:right="60" w:firstLine="0"/>
            </w:pPr>
            <w:r>
              <w:rPr>
                <w:rFonts w:hint="eastAsia"/>
                <w:spacing w:val="-3"/>
              </w:rPr>
              <w:t>《中华人民共和国</w:t>
            </w:r>
            <w:r>
              <w:rPr>
                <w:rFonts w:hint="eastAsia"/>
              </w:rPr>
              <w:t>教育法》（</w:t>
            </w:r>
            <w:r>
              <w:t>2015</w:t>
            </w:r>
            <w:r>
              <w:rPr>
                <w:rFonts w:hint="eastAsia"/>
              </w:rPr>
              <w:t>）</w:t>
            </w:r>
          </w:p>
          <w:p>
            <w:pPr>
              <w:pStyle w:val="11"/>
              <w:numPr>
                <w:ilvl w:val="0"/>
                <w:numId w:val="1"/>
              </w:numPr>
              <w:tabs>
                <w:tab w:val="left" w:pos="222"/>
              </w:tabs>
              <w:spacing w:line="230" w:lineRule="auto"/>
              <w:ind w:right="60" w:firstLine="0"/>
            </w:pPr>
            <w:r>
              <w:rPr>
                <w:rFonts w:hint="eastAsia"/>
                <w:spacing w:val="-3"/>
              </w:rPr>
              <w:t>《中华人民共和国</w:t>
            </w:r>
            <w:r>
              <w:rPr>
                <w:rFonts w:hint="eastAsia"/>
              </w:rPr>
              <w:t>义务教育法》</w:t>
            </w:r>
          </w:p>
          <w:p>
            <w:pPr>
              <w:pStyle w:val="11"/>
              <w:spacing w:line="269" w:lineRule="exact"/>
              <w:ind w:left="39"/>
            </w:pPr>
            <w:r>
              <w:rPr>
                <w:rFonts w:hint="eastAsia"/>
              </w:rPr>
              <w:t>（</w:t>
            </w:r>
            <w:r>
              <w:t>2015</w:t>
            </w:r>
            <w:r>
              <w:rPr>
                <w:rFonts w:hint="eastAsia"/>
              </w:rPr>
              <w:t>）</w:t>
            </w:r>
          </w:p>
          <w:p>
            <w:pPr>
              <w:pStyle w:val="11"/>
              <w:numPr>
                <w:ilvl w:val="0"/>
                <w:numId w:val="1"/>
              </w:numPr>
              <w:tabs>
                <w:tab w:val="left" w:pos="222"/>
              </w:tabs>
              <w:spacing w:before="4" w:line="230" w:lineRule="auto"/>
              <w:ind w:right="60" w:firstLine="0"/>
            </w:pPr>
            <w:r>
              <w:rPr>
                <w:rFonts w:hint="eastAsia"/>
                <w:spacing w:val="-3"/>
              </w:rPr>
              <w:t>《中华人民共和国</w:t>
            </w:r>
            <w:r>
              <w:rPr>
                <w:rFonts w:hint="eastAsia"/>
              </w:rPr>
              <w:t>民办教育促进法》</w:t>
            </w:r>
          </w:p>
          <w:p>
            <w:pPr>
              <w:pStyle w:val="11"/>
              <w:spacing w:line="266" w:lineRule="exact"/>
              <w:ind w:left="39"/>
            </w:pPr>
            <w:r>
              <w:rPr>
                <w:rFonts w:hint="eastAsia"/>
              </w:rPr>
              <w:t>（</w:t>
            </w:r>
            <w:r>
              <w:t>2016</w:t>
            </w:r>
            <w:r>
              <w:rPr>
                <w:rFonts w:hint="eastAsia"/>
              </w:rPr>
              <w:t>）</w:t>
            </w:r>
          </w:p>
          <w:p>
            <w:pPr>
              <w:pStyle w:val="11"/>
              <w:numPr>
                <w:ilvl w:val="0"/>
                <w:numId w:val="1"/>
              </w:numPr>
              <w:tabs>
                <w:tab w:val="left" w:pos="222"/>
              </w:tabs>
              <w:spacing w:before="3" w:line="230" w:lineRule="auto"/>
              <w:ind w:right="60" w:firstLine="0"/>
            </w:pPr>
            <w:r>
              <w:rPr>
                <w:rFonts w:hint="eastAsia"/>
                <w:spacing w:val="-3"/>
              </w:rPr>
              <w:t>《中华人民共和国</w:t>
            </w:r>
            <w:r>
              <w:rPr>
                <w:rFonts w:hint="eastAsia"/>
              </w:rPr>
              <w:t>教师法》（</w:t>
            </w:r>
            <w:r>
              <w:t>2009</w:t>
            </w:r>
            <w:r>
              <w:rPr>
                <w:rFonts w:hint="eastAsia"/>
              </w:rPr>
              <w:t>）</w:t>
            </w:r>
          </w:p>
          <w:p>
            <w:pPr>
              <w:pStyle w:val="11"/>
              <w:numPr>
                <w:ilvl w:val="0"/>
                <w:numId w:val="1"/>
              </w:numPr>
              <w:tabs>
                <w:tab w:val="left" w:pos="222"/>
              </w:tabs>
              <w:spacing w:before="2" w:line="230" w:lineRule="auto"/>
              <w:ind w:right="21" w:firstLine="0"/>
            </w:pPr>
            <w:r>
              <w:rPr>
                <w:rFonts w:hint="eastAsia"/>
              </w:rPr>
              <w:t>《中华人民共和国</w:t>
            </w:r>
            <w:r>
              <w:rPr>
                <w:rFonts w:hint="eastAsia"/>
                <w:spacing w:val="-2"/>
              </w:rPr>
              <w:t>国家通用语言文字法</w:t>
            </w:r>
          </w:p>
          <w:p>
            <w:pPr>
              <w:pStyle w:val="11"/>
              <w:spacing w:line="274" w:lineRule="exact"/>
              <w:ind w:left="39"/>
            </w:pPr>
            <w:r>
              <w:rPr>
                <w:rFonts w:hint="eastAsia"/>
              </w:rPr>
              <w:t>》（</w:t>
            </w:r>
            <w:r>
              <w:t>2000</w:t>
            </w:r>
            <w:r>
              <w:rPr>
                <w:rFonts w:hint="eastAsia"/>
              </w:rPr>
              <w:t>）</w:t>
            </w:r>
          </w:p>
        </w:tc>
        <w:tc>
          <w:tcPr>
            <w:tcW w:w="1505"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9"/>
              </w:rPr>
            </w:pPr>
          </w:p>
          <w:p>
            <w:pPr>
              <w:pStyle w:val="11"/>
              <w:spacing w:line="230" w:lineRule="auto"/>
              <w:ind w:left="39" w:right="118"/>
              <w:jc w:val="both"/>
            </w:pPr>
            <w:r>
              <w:rPr>
                <w:rFonts w:hint="eastAsia"/>
              </w:rPr>
              <w:t>《中华人民共和国政府信息公开条例》</w:t>
            </w:r>
          </w:p>
        </w:tc>
        <w:tc>
          <w:tcPr>
            <w:tcW w:w="869"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2"/>
              <w:rPr>
                <w:rFonts w:ascii="方正小标宋简体"/>
                <w:sz w:val="17"/>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3" w:line="230" w:lineRule="auto"/>
              <w:ind w:left="41" w:right="61"/>
              <w:jc w:val="both"/>
            </w:pPr>
            <w:r>
              <w:rPr>
                <w:rFonts w:hint="eastAsia"/>
              </w:rPr>
              <w:t>立山区教育局</w:t>
            </w:r>
          </w:p>
        </w:tc>
        <w:tc>
          <w:tcPr>
            <w:tcW w:w="3091" w:type="dxa"/>
          </w:tcPr>
          <w:p>
            <w:pPr>
              <w:pStyle w:val="11"/>
              <w:rPr>
                <w:rFonts w:ascii="方正小标宋简体"/>
              </w:rPr>
            </w:pPr>
          </w:p>
          <w:p>
            <w:pPr>
              <w:pStyle w:val="11"/>
              <w:rPr>
                <w:rFonts w:ascii="方正小标宋简体"/>
              </w:rPr>
            </w:pPr>
          </w:p>
          <w:p>
            <w:pPr>
              <w:pStyle w:val="11"/>
              <w:spacing w:before="3"/>
              <w:rPr>
                <w:rFonts w:ascii="方正小标宋简体"/>
                <w:sz w:val="23"/>
              </w:rPr>
            </w:pPr>
          </w:p>
          <w:p>
            <w:pPr>
              <w:pStyle w:val="11"/>
              <w:numPr>
                <w:ilvl w:val="0"/>
                <w:numId w:val="2"/>
              </w:numPr>
              <w:tabs>
                <w:tab w:val="left" w:pos="263"/>
                <w:tab w:val="left" w:pos="1366"/>
              </w:tabs>
              <w:spacing w:line="276" w:lineRule="exact"/>
              <w:ind w:hanging="224"/>
              <w:rPr>
                <w:rFonts w:ascii="Times New Roman" w:hAnsi="Times New Roman"/>
              </w:rPr>
            </w:pPr>
            <w:r>
              <w:rPr>
                <w:rFonts w:hint="eastAsia"/>
                <w:lang w:eastAsia="zh-CN"/>
              </w:rPr>
              <w:t>鞍山市立山区</w:t>
            </w:r>
            <w:r>
              <w:rPr>
                <w:rFonts w:hint="eastAsia"/>
              </w:rPr>
              <w:t>政府网站</w:t>
            </w:r>
            <w:r>
              <w:tab/>
            </w:r>
          </w:p>
          <w:p>
            <w:pPr>
              <w:pStyle w:val="11"/>
              <w:tabs>
                <w:tab w:val="left" w:pos="1366"/>
                <w:tab w:val="left" w:pos="2523"/>
              </w:tabs>
              <w:spacing w:line="276" w:lineRule="exact"/>
              <w:ind w:left="39"/>
              <w:rPr>
                <w:rFonts w:ascii="Times New Roman" w:hAnsi="Times New Roman"/>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6"/>
              <w:rPr>
                <w:rFonts w:ascii="方正小标宋简体"/>
                <w:sz w:val="13"/>
              </w:rPr>
            </w:pPr>
          </w:p>
          <w:p>
            <w:pPr>
              <w:pStyle w:val="11"/>
              <w:ind w:right="181"/>
              <w:jc w:val="right"/>
            </w:pPr>
            <w:r>
              <w:rPr>
                <w:rFonts w:hint="eastAsia"/>
              </w:rPr>
              <w:t>√</w:t>
            </w:r>
          </w:p>
        </w:tc>
        <w:tc>
          <w:tcPr>
            <w:tcW w:w="648" w:type="dxa"/>
          </w:tcPr>
          <w:p>
            <w:pPr>
              <w:pStyle w:val="11"/>
              <w:rPr>
                <w:rFonts w:ascii="Times New Roman"/>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6"/>
              <w:rPr>
                <w:rFonts w:ascii="方正小标宋简体"/>
                <w:sz w:val="13"/>
              </w:rPr>
            </w:pPr>
          </w:p>
          <w:p>
            <w:pPr>
              <w:pStyle w:val="11"/>
              <w:ind w:left="41"/>
              <w:jc w:val="center"/>
            </w:pPr>
            <w:r>
              <w:rPr>
                <w:rFonts w:hint="eastAsia"/>
              </w:rPr>
              <w:t>√</w:t>
            </w:r>
          </w:p>
        </w:tc>
        <w:tc>
          <w:tcPr>
            <w:tcW w:w="648" w:type="dxa"/>
          </w:tcPr>
          <w:p>
            <w:pPr>
              <w:pStyle w:val="11"/>
              <w:rPr>
                <w:rFonts w:ascii="Times New Roman"/>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6"/>
              <w:rPr>
                <w:rFonts w:ascii="方正小标宋简体"/>
                <w:sz w:val="13"/>
              </w:rPr>
            </w:pPr>
          </w:p>
          <w:p>
            <w:pPr>
              <w:pStyle w:val="11"/>
              <w:ind w:left="41"/>
              <w:jc w:val="center"/>
            </w:pPr>
            <w:r>
              <w:rPr>
                <w:rFonts w:hint="eastAsia"/>
              </w:rPr>
              <w:t>√</w:t>
            </w:r>
          </w:p>
        </w:tc>
        <w:tc>
          <w:tcPr>
            <w:tcW w:w="648" w:type="dxa"/>
          </w:tcPr>
          <w:p>
            <w:pPr>
              <w:pStyle w:val="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spacing w:before="5"/>
              <w:rPr>
                <w:rFonts w:ascii="方正小标宋简体"/>
                <w:sz w:val="14"/>
              </w:rPr>
            </w:pPr>
          </w:p>
          <w:p>
            <w:pPr>
              <w:pStyle w:val="11"/>
              <w:spacing w:line="230" w:lineRule="auto"/>
              <w:ind w:left="396" w:right="22" w:hanging="331"/>
            </w:pPr>
            <w:r>
              <w:rPr>
                <w:rFonts w:hint="eastAsia"/>
              </w:rPr>
              <w:t>规范性文件</w:t>
            </w:r>
          </w:p>
        </w:tc>
        <w:tc>
          <w:tcPr>
            <w:tcW w:w="2071" w:type="dxa"/>
          </w:tcPr>
          <w:p>
            <w:pPr>
              <w:pStyle w:val="11"/>
              <w:rPr>
                <w:rFonts w:ascii="方正小标宋简体"/>
              </w:rPr>
            </w:pPr>
          </w:p>
          <w:p>
            <w:pPr>
              <w:pStyle w:val="11"/>
              <w:spacing w:before="7"/>
              <w:rPr>
                <w:rFonts w:ascii="方正小标宋简体"/>
                <w:sz w:val="28"/>
              </w:rPr>
            </w:pPr>
          </w:p>
          <w:p>
            <w:pPr>
              <w:pStyle w:val="11"/>
              <w:numPr>
                <w:ilvl w:val="0"/>
                <w:numId w:val="3"/>
              </w:numPr>
              <w:tabs>
                <w:tab w:val="left" w:pos="222"/>
              </w:tabs>
              <w:spacing w:line="230" w:lineRule="auto"/>
              <w:ind w:right="60" w:firstLine="0"/>
            </w:pPr>
            <w:r>
              <w:rPr>
                <w:rFonts w:hint="eastAsia"/>
                <w:spacing w:val="-3"/>
              </w:rPr>
              <w:t>部门和地方政府规</w:t>
            </w:r>
            <w:r>
              <w:rPr>
                <w:rFonts w:hint="eastAsia"/>
              </w:rPr>
              <w:t>章</w:t>
            </w:r>
          </w:p>
          <w:p>
            <w:pPr>
              <w:pStyle w:val="11"/>
              <w:numPr>
                <w:ilvl w:val="0"/>
                <w:numId w:val="3"/>
              </w:numPr>
              <w:tabs>
                <w:tab w:val="left" w:pos="222"/>
              </w:tabs>
              <w:spacing w:line="274" w:lineRule="exact"/>
              <w:ind w:left="221" w:hanging="183"/>
            </w:pPr>
            <w:r>
              <w:rPr>
                <w:rFonts w:hint="eastAsia"/>
              </w:rPr>
              <w:t>各类教育政策文件</w:t>
            </w:r>
          </w:p>
        </w:tc>
        <w:tc>
          <w:tcPr>
            <w:tcW w:w="1505" w:type="dxa"/>
          </w:tcPr>
          <w:p>
            <w:pPr>
              <w:pStyle w:val="11"/>
              <w:rPr>
                <w:rFonts w:ascii="方正小标宋简体"/>
              </w:rPr>
            </w:pPr>
          </w:p>
          <w:p>
            <w:pPr>
              <w:pStyle w:val="11"/>
              <w:spacing w:before="7"/>
              <w:rPr>
                <w:rFonts w:ascii="方正小标宋简体"/>
                <w:sz w:val="28"/>
              </w:rPr>
            </w:pPr>
          </w:p>
          <w:p>
            <w:pPr>
              <w:pStyle w:val="11"/>
              <w:spacing w:line="230" w:lineRule="auto"/>
              <w:ind w:left="39" w:right="118"/>
              <w:jc w:val="both"/>
            </w:pPr>
            <w:r>
              <w:rPr>
                <w:rFonts w:hint="eastAsia"/>
              </w:rPr>
              <w:t>《中华人民共和国政府信息公开条例》</w:t>
            </w:r>
          </w:p>
        </w:tc>
        <w:tc>
          <w:tcPr>
            <w:tcW w:w="869" w:type="dxa"/>
          </w:tcPr>
          <w:p>
            <w:pPr>
              <w:pStyle w:val="11"/>
              <w:spacing w:before="5"/>
              <w:rPr>
                <w:rFonts w:ascii="方正小标宋简体"/>
                <w:sz w:val="26"/>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13"/>
              <w:rPr>
                <w:rFonts w:ascii="方正小标宋简体"/>
                <w:sz w:val="19"/>
              </w:rPr>
            </w:pPr>
          </w:p>
          <w:p>
            <w:pPr>
              <w:pStyle w:val="11"/>
              <w:spacing w:before="4" w:line="230" w:lineRule="auto"/>
              <w:ind w:left="41" w:right="61"/>
              <w:jc w:val="both"/>
            </w:pPr>
            <w:r>
              <w:rPr>
                <w:rFonts w:hint="eastAsia"/>
              </w:rPr>
              <w:t>立山区教育局</w:t>
            </w:r>
          </w:p>
        </w:tc>
        <w:tc>
          <w:tcPr>
            <w:tcW w:w="3091" w:type="dxa"/>
          </w:tcPr>
          <w:p>
            <w:pPr>
              <w:pStyle w:val="11"/>
              <w:numPr>
                <w:ilvl w:val="0"/>
                <w:numId w:val="4"/>
              </w:numPr>
              <w:tabs>
                <w:tab w:val="left" w:pos="263"/>
                <w:tab w:val="left" w:pos="1366"/>
              </w:tabs>
              <w:spacing w:before="165" w:line="276" w:lineRule="exact"/>
              <w:ind w:hanging="224"/>
            </w:pPr>
            <w:r>
              <w:rPr>
                <w:rFonts w:hint="eastAsia"/>
                <w:lang w:eastAsia="zh-CN"/>
              </w:rPr>
              <w:t>鞍山市立山区</w:t>
            </w:r>
            <w:r>
              <w:rPr>
                <w:rFonts w:hint="eastAsia"/>
              </w:rPr>
              <w:t>政府网站</w:t>
            </w:r>
          </w:p>
          <w:p>
            <w:pPr>
              <w:pStyle w:val="11"/>
              <w:numPr>
                <w:ilvl w:val="0"/>
                <w:numId w:val="4"/>
              </w:numPr>
              <w:tabs>
                <w:tab w:val="left" w:pos="263"/>
                <w:tab w:val="left" w:pos="1366"/>
              </w:tabs>
              <w:spacing w:before="165" w:line="276" w:lineRule="exact"/>
              <w:ind w:hanging="224"/>
            </w:pPr>
            <w:r>
              <w:rPr>
                <w:rFonts w:hint="eastAsia"/>
              </w:rPr>
              <w:t>政府公报</w:t>
            </w:r>
          </w:p>
          <w:p>
            <w:pPr>
              <w:pStyle w:val="11"/>
              <w:numPr>
                <w:ilvl w:val="0"/>
                <w:numId w:val="4"/>
              </w:numPr>
              <w:tabs>
                <w:tab w:val="left" w:pos="263"/>
                <w:tab w:val="left" w:pos="1366"/>
              </w:tabs>
              <w:spacing w:line="271" w:lineRule="exact"/>
              <w:ind w:hanging="224"/>
              <w:rPr>
                <w:rFonts w:ascii="Times New Roman" w:hAnsi="Times New Roman"/>
              </w:rPr>
            </w:pPr>
            <w:r>
              <w:rPr>
                <w:rFonts w:hint="eastAsia"/>
              </w:rPr>
              <w:t>两微一端</w:t>
            </w:r>
            <w:r>
              <w:tab/>
            </w:r>
          </w:p>
          <w:p>
            <w:pPr>
              <w:pStyle w:val="11"/>
              <w:tabs>
                <w:tab w:val="left" w:pos="1366"/>
                <w:tab w:val="left" w:pos="2523"/>
              </w:tabs>
              <w:spacing w:line="276" w:lineRule="exact"/>
              <w:ind w:left="39"/>
              <w:rPr>
                <w:rFonts w:ascii="Times New Roman" w:hAnsi="Times New Roman"/>
              </w:rPr>
            </w:pPr>
          </w:p>
        </w:tc>
        <w:tc>
          <w:tcPr>
            <w:tcW w:w="648" w:type="dxa"/>
          </w:tcPr>
          <w:p>
            <w:pPr>
              <w:pStyle w:val="11"/>
              <w:rPr>
                <w:rFonts w:ascii="方正小标宋简体"/>
              </w:rPr>
            </w:pPr>
          </w:p>
          <w:p>
            <w:pPr>
              <w:pStyle w:val="11"/>
              <w:rPr>
                <w:rFonts w:ascii="方正小标宋简体"/>
              </w:rPr>
            </w:pPr>
          </w:p>
          <w:p>
            <w:pPr>
              <w:pStyle w:val="11"/>
              <w:spacing w:before="15"/>
              <w:rPr>
                <w:rFonts w:ascii="方正小标宋简体"/>
                <w:sz w:val="21"/>
              </w:rPr>
            </w:pPr>
          </w:p>
          <w:p>
            <w:pPr>
              <w:pStyle w:val="11"/>
              <w:ind w:right="181"/>
              <w:jc w:val="right"/>
            </w:pPr>
            <w:r>
              <w:rPr>
                <w:rFonts w:hint="eastAsia"/>
              </w:rPr>
              <w:t>√</w:t>
            </w:r>
          </w:p>
        </w:tc>
        <w:tc>
          <w:tcPr>
            <w:tcW w:w="648" w:type="dxa"/>
          </w:tcPr>
          <w:p>
            <w:pPr>
              <w:pStyle w:val="11"/>
              <w:rPr>
                <w:rFonts w:ascii="Times New Roman"/>
              </w:rPr>
            </w:pPr>
          </w:p>
        </w:tc>
        <w:tc>
          <w:tcPr>
            <w:tcW w:w="648" w:type="dxa"/>
          </w:tcPr>
          <w:p>
            <w:pPr>
              <w:pStyle w:val="11"/>
              <w:rPr>
                <w:rFonts w:ascii="方正小标宋简体"/>
              </w:rPr>
            </w:pPr>
          </w:p>
          <w:p>
            <w:pPr>
              <w:pStyle w:val="11"/>
              <w:rPr>
                <w:rFonts w:ascii="方正小标宋简体"/>
              </w:rPr>
            </w:pPr>
          </w:p>
          <w:p>
            <w:pPr>
              <w:pStyle w:val="11"/>
              <w:spacing w:before="15"/>
              <w:rPr>
                <w:rFonts w:ascii="方正小标宋简体"/>
                <w:sz w:val="21"/>
              </w:rPr>
            </w:pPr>
          </w:p>
          <w:p>
            <w:pPr>
              <w:pStyle w:val="11"/>
              <w:ind w:left="41"/>
              <w:jc w:val="center"/>
            </w:pPr>
            <w:r>
              <w:rPr>
                <w:rFonts w:hint="eastAsia"/>
              </w:rPr>
              <w:t>√</w:t>
            </w:r>
          </w:p>
        </w:tc>
        <w:tc>
          <w:tcPr>
            <w:tcW w:w="648" w:type="dxa"/>
          </w:tcPr>
          <w:p>
            <w:pPr>
              <w:pStyle w:val="11"/>
              <w:rPr>
                <w:rFonts w:ascii="Times New Roman"/>
              </w:rPr>
            </w:pPr>
          </w:p>
        </w:tc>
        <w:tc>
          <w:tcPr>
            <w:tcW w:w="648" w:type="dxa"/>
          </w:tcPr>
          <w:p>
            <w:pPr>
              <w:pStyle w:val="11"/>
              <w:rPr>
                <w:rFonts w:ascii="方正小标宋简体"/>
              </w:rPr>
            </w:pPr>
          </w:p>
          <w:p>
            <w:pPr>
              <w:pStyle w:val="11"/>
              <w:rPr>
                <w:rFonts w:ascii="方正小标宋简体"/>
              </w:rPr>
            </w:pPr>
          </w:p>
          <w:p>
            <w:pPr>
              <w:pStyle w:val="11"/>
              <w:spacing w:before="15"/>
              <w:rPr>
                <w:rFonts w:ascii="方正小标宋简体"/>
                <w:sz w:val="21"/>
              </w:rPr>
            </w:pPr>
          </w:p>
          <w:p>
            <w:pPr>
              <w:pStyle w:val="11"/>
              <w:ind w:left="41"/>
              <w:jc w:val="center"/>
            </w:pPr>
            <w:r>
              <w:rPr>
                <w:rFonts w:hint="eastAsia"/>
              </w:rPr>
              <w:t>√</w:t>
            </w:r>
          </w:p>
        </w:tc>
        <w:tc>
          <w:tcPr>
            <w:tcW w:w="648" w:type="dxa"/>
          </w:tcPr>
          <w:p>
            <w:pPr>
              <w:pStyle w:val="11"/>
              <w:rPr>
                <w:rFonts w:ascii="Times New Roman"/>
              </w:rPr>
            </w:pPr>
          </w:p>
        </w:tc>
      </w:tr>
    </w:tbl>
    <w:p>
      <w:pPr>
        <w:rPr>
          <w:rFonts w:ascii="Times New Roman"/>
        </w:rPr>
        <w:sectPr>
          <w:footerReference r:id="rId3" w:type="default"/>
          <w:type w:val="continuous"/>
          <w:pgSz w:w="16840" w:h="11910" w:orient="landscape"/>
          <w:pgMar w:top="1080" w:right="960" w:bottom="620" w:left="960" w:header="720" w:footer="428" w:gutter="0"/>
          <w:pgNumType w:start="1"/>
          <w:cols w:space="720" w:num="1"/>
        </w:sectPr>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left="65"/>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sz w:val="19"/>
              </w:rPr>
            </w:pPr>
          </w:p>
          <w:p>
            <w:pPr>
              <w:pStyle w:val="11"/>
              <w:ind w:left="39"/>
              <w:jc w:val="center"/>
            </w:pPr>
            <w:r>
              <w:t>2</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sz w:val="19"/>
              </w:rPr>
            </w:pPr>
          </w:p>
          <w:p>
            <w:pPr>
              <w:pStyle w:val="11"/>
              <w:ind w:left="64"/>
            </w:pPr>
            <w:r>
              <w:rPr>
                <w:rFonts w:hint="eastAsia"/>
              </w:rPr>
              <w:t>教育概况</w:t>
            </w:r>
          </w:p>
        </w:tc>
        <w:tc>
          <w:tcPr>
            <w:tcW w:w="993" w:type="dxa"/>
          </w:tcPr>
          <w:p>
            <w:pPr>
              <w:pStyle w:val="11"/>
              <w:rPr>
                <w:rFonts w:ascii="方正小标宋简体"/>
              </w:rPr>
            </w:pPr>
          </w:p>
          <w:p>
            <w:pPr>
              <w:pStyle w:val="11"/>
              <w:rPr>
                <w:rFonts w:ascii="方正小标宋简体"/>
              </w:rPr>
            </w:pPr>
          </w:p>
          <w:p>
            <w:pPr>
              <w:pStyle w:val="11"/>
              <w:spacing w:before="12"/>
              <w:rPr>
                <w:rFonts w:ascii="方正小标宋简体"/>
                <w:sz w:val="14"/>
              </w:rPr>
            </w:pPr>
          </w:p>
          <w:p>
            <w:pPr>
              <w:pStyle w:val="11"/>
              <w:spacing w:line="230" w:lineRule="auto"/>
              <w:ind w:left="65" w:right="22"/>
              <w:jc w:val="center"/>
            </w:pPr>
            <w:r>
              <w:rPr>
                <w:rFonts w:hint="eastAsia"/>
              </w:rPr>
              <w:t>教育事业发展主要情况</w:t>
            </w:r>
          </w:p>
        </w:tc>
        <w:tc>
          <w:tcPr>
            <w:tcW w:w="2071" w:type="dxa"/>
          </w:tcPr>
          <w:p>
            <w:pPr>
              <w:pStyle w:val="11"/>
              <w:rPr>
                <w:rFonts w:ascii="方正小标宋简体"/>
              </w:rPr>
            </w:pPr>
          </w:p>
          <w:p>
            <w:pPr>
              <w:pStyle w:val="11"/>
              <w:rPr>
                <w:rFonts w:ascii="方正小标宋简体"/>
              </w:rPr>
            </w:pPr>
          </w:p>
          <w:p>
            <w:pPr>
              <w:pStyle w:val="11"/>
              <w:spacing w:before="16"/>
              <w:rPr>
                <w:rFonts w:ascii="方正小标宋简体"/>
              </w:rPr>
            </w:pPr>
          </w:p>
          <w:p>
            <w:pPr>
              <w:pStyle w:val="11"/>
              <w:numPr>
                <w:ilvl w:val="0"/>
                <w:numId w:val="5"/>
              </w:numPr>
              <w:tabs>
                <w:tab w:val="left" w:pos="222"/>
              </w:tabs>
              <w:spacing w:line="228" w:lineRule="auto"/>
              <w:ind w:right="60" w:firstLine="0"/>
            </w:pPr>
            <w:r>
              <w:rPr>
                <w:rFonts w:hint="eastAsia"/>
                <w:spacing w:val="-3"/>
              </w:rPr>
              <w:t>教育事业发展主要</w:t>
            </w:r>
            <w:r>
              <w:rPr>
                <w:rFonts w:hint="eastAsia"/>
              </w:rPr>
              <w:t>情况</w:t>
            </w:r>
          </w:p>
        </w:tc>
        <w:tc>
          <w:tcPr>
            <w:tcW w:w="1505"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2"/>
              <w:rPr>
                <w:rFonts w:ascii="方正小标宋简体"/>
                <w:sz w:val="21"/>
              </w:rPr>
            </w:pPr>
          </w:p>
          <w:p>
            <w:pPr>
              <w:pStyle w:val="11"/>
              <w:spacing w:line="230" w:lineRule="auto"/>
              <w:ind w:left="39" w:right="116"/>
            </w:pPr>
            <w:r>
              <w:rPr>
                <w:rFonts w:hint="eastAsia"/>
              </w:rPr>
              <w:t>《中华人民共和国统计法》</w:t>
            </w:r>
          </w:p>
          <w:p>
            <w:pPr>
              <w:pStyle w:val="11"/>
              <w:spacing w:before="2" w:line="230" w:lineRule="auto"/>
              <w:ind w:left="39" w:right="116"/>
              <w:jc w:val="both"/>
            </w:pPr>
            <w:r>
              <w:rPr>
                <w:rFonts w:hint="eastAsia"/>
              </w:rPr>
              <w:t>《中华人民共和国政府信息公开条例》《教育统计管理规定》</w:t>
            </w:r>
          </w:p>
        </w:tc>
        <w:tc>
          <w:tcPr>
            <w:tcW w:w="869" w:type="dxa"/>
          </w:tcPr>
          <w:p>
            <w:pPr>
              <w:pStyle w:val="11"/>
              <w:rPr>
                <w:rFonts w:ascii="方正小标宋简体"/>
              </w:rPr>
            </w:pPr>
          </w:p>
          <w:p>
            <w:pPr>
              <w:pStyle w:val="11"/>
              <w:spacing w:before="13"/>
              <w:rPr>
                <w:rFonts w:ascii="方正小标宋简体"/>
                <w:sz w:val="12"/>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5"/>
              <w:rPr>
                <w:rFonts w:ascii="方正小标宋简体"/>
                <w:sz w:val="28"/>
              </w:rPr>
            </w:pPr>
          </w:p>
          <w:p>
            <w:pPr>
              <w:pStyle w:val="11"/>
              <w:spacing w:before="3" w:line="230" w:lineRule="auto"/>
              <w:ind w:left="41" w:right="61"/>
              <w:jc w:val="both"/>
            </w:pPr>
            <w:r>
              <w:rPr>
                <w:rFonts w:hint="eastAsia"/>
              </w:rPr>
              <w:t>立山区教育局</w:t>
            </w:r>
          </w:p>
        </w:tc>
        <w:tc>
          <w:tcPr>
            <w:tcW w:w="3091" w:type="dxa"/>
          </w:tcPr>
          <w:p>
            <w:pPr>
              <w:pStyle w:val="11"/>
              <w:spacing w:before="4"/>
              <w:rPr>
                <w:rFonts w:ascii="方正小标宋简体"/>
                <w:sz w:val="18"/>
              </w:rPr>
            </w:pPr>
          </w:p>
          <w:p>
            <w:pPr>
              <w:pStyle w:val="11"/>
              <w:numPr>
                <w:ilvl w:val="0"/>
                <w:numId w:val="6"/>
              </w:numPr>
              <w:tabs>
                <w:tab w:val="left" w:pos="263"/>
                <w:tab w:val="left" w:pos="1366"/>
              </w:tabs>
              <w:spacing w:line="276" w:lineRule="exact"/>
              <w:ind w:hanging="224"/>
            </w:pPr>
            <w:r>
              <w:rPr>
                <w:rFonts w:hint="eastAsia"/>
                <w:lang w:eastAsia="zh-CN"/>
              </w:rPr>
              <w:t>鞍山市立山区</w:t>
            </w:r>
            <w:r>
              <w:rPr>
                <w:rFonts w:hint="eastAsia"/>
              </w:rPr>
              <w:t>政府网站</w:t>
            </w:r>
            <w:r>
              <w:tab/>
            </w:r>
          </w:p>
          <w:p>
            <w:pPr>
              <w:pStyle w:val="11"/>
              <w:numPr>
                <w:ilvl w:val="0"/>
                <w:numId w:val="6"/>
              </w:numPr>
              <w:tabs>
                <w:tab w:val="left" w:pos="263"/>
                <w:tab w:val="left" w:pos="1366"/>
              </w:tabs>
              <w:spacing w:line="271" w:lineRule="exact"/>
              <w:ind w:hanging="224"/>
            </w:pPr>
            <w:r>
              <w:rPr>
                <w:rFonts w:hint="eastAsia"/>
              </w:rPr>
              <w:t>两微一端</w:t>
            </w:r>
            <w:r>
              <w:tab/>
            </w:r>
          </w:p>
          <w:p>
            <w:pPr>
              <w:pStyle w:val="11"/>
              <w:numPr>
                <w:ilvl w:val="0"/>
                <w:numId w:val="6"/>
              </w:numPr>
              <w:tabs>
                <w:tab w:val="left" w:pos="263"/>
              </w:tabs>
              <w:spacing w:line="270" w:lineRule="exact"/>
              <w:ind w:hanging="224"/>
              <w:rPr>
                <w:rFonts w:ascii="Times New Roman" w:hAnsi="Times New Roman"/>
              </w:rPr>
            </w:pPr>
            <w:r>
              <w:rPr>
                <w:rFonts w:hint="eastAsia"/>
              </w:rPr>
              <w:t>公开查阅点</w:t>
            </w:r>
          </w:p>
          <w:p>
            <w:pPr>
              <w:pStyle w:val="11"/>
              <w:tabs>
                <w:tab w:val="left" w:pos="1366"/>
                <w:tab w:val="left" w:pos="2523"/>
              </w:tabs>
              <w:spacing w:line="277" w:lineRule="exact"/>
              <w:ind w:left="39"/>
              <w:rPr>
                <w:rFonts w:ascii="Times New Roman" w:hAnsi="Times New Roman"/>
              </w:rPr>
            </w:pPr>
          </w:p>
        </w:tc>
        <w:tc>
          <w:tcPr>
            <w:tcW w:w="648" w:type="dxa"/>
          </w:tcPr>
          <w:p>
            <w:pPr>
              <w:pStyle w:val="11"/>
              <w:rPr>
                <w:rFonts w:ascii="方正小标宋简体"/>
              </w:rPr>
            </w:pPr>
          </w:p>
          <w:p>
            <w:pPr>
              <w:pStyle w:val="11"/>
              <w:rPr>
                <w:rFonts w:ascii="方正小标宋简体"/>
              </w:rPr>
            </w:pPr>
          </w:p>
          <w:p>
            <w:pPr>
              <w:pStyle w:val="11"/>
              <w:spacing w:before="5"/>
              <w:rPr>
                <w:rFonts w:ascii="方正小标宋简体"/>
                <w:sz w:val="30"/>
              </w:rPr>
            </w:pPr>
          </w:p>
          <w:p>
            <w:pPr>
              <w:pStyle w:val="11"/>
              <w:ind w:right="181"/>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5"/>
              <w:rPr>
                <w:rFonts w:ascii="方正小标宋简体"/>
                <w:sz w:val="30"/>
              </w:rPr>
            </w:pPr>
          </w:p>
          <w:p>
            <w:pPr>
              <w:pStyle w:val="11"/>
              <w:ind w:left="41"/>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5"/>
              <w:rPr>
                <w:rFonts w:ascii="方正小标宋简体"/>
                <w:sz w:val="30"/>
              </w:rPr>
            </w:pPr>
          </w:p>
          <w:p>
            <w:pPr>
              <w:pStyle w:val="11"/>
              <w:ind w:left="41"/>
              <w:jc w:val="center"/>
            </w:pPr>
            <w:r>
              <w:rPr>
                <w:rFonts w:hint="eastAsia"/>
              </w:rPr>
              <w:t>√</w:t>
            </w: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spacing w:before="15"/>
              <w:rPr>
                <w:rFonts w:ascii="方正小标宋简体"/>
              </w:rPr>
            </w:pPr>
          </w:p>
          <w:p>
            <w:pPr>
              <w:pStyle w:val="11"/>
              <w:spacing w:line="230" w:lineRule="auto"/>
              <w:ind w:left="286" w:right="22" w:hanging="221"/>
            </w:pPr>
            <w:r>
              <w:rPr>
                <w:rFonts w:hint="eastAsia"/>
              </w:rPr>
              <w:t>教育统计数据</w:t>
            </w:r>
          </w:p>
        </w:tc>
        <w:tc>
          <w:tcPr>
            <w:tcW w:w="2071" w:type="dxa"/>
          </w:tcPr>
          <w:p>
            <w:pPr>
              <w:pStyle w:val="11"/>
              <w:rPr>
                <w:rFonts w:ascii="方正小标宋简体"/>
              </w:rPr>
            </w:pPr>
          </w:p>
          <w:p>
            <w:pPr>
              <w:pStyle w:val="11"/>
              <w:spacing w:before="6"/>
              <w:rPr>
                <w:rFonts w:ascii="方正小标宋简体"/>
                <w:sz w:val="20"/>
              </w:rPr>
            </w:pPr>
          </w:p>
          <w:p>
            <w:pPr>
              <w:pStyle w:val="11"/>
              <w:numPr>
                <w:ilvl w:val="0"/>
                <w:numId w:val="7"/>
              </w:numPr>
              <w:tabs>
                <w:tab w:val="left" w:pos="222"/>
              </w:tabs>
              <w:spacing w:line="276" w:lineRule="exact"/>
              <w:ind w:hanging="183"/>
            </w:pPr>
            <w:r>
              <w:rPr>
                <w:rFonts w:hint="eastAsia"/>
              </w:rPr>
              <w:t>学校数据</w:t>
            </w:r>
          </w:p>
          <w:p>
            <w:pPr>
              <w:pStyle w:val="11"/>
              <w:numPr>
                <w:ilvl w:val="0"/>
                <w:numId w:val="7"/>
              </w:numPr>
              <w:tabs>
                <w:tab w:val="left" w:pos="222"/>
              </w:tabs>
              <w:spacing w:line="270" w:lineRule="exact"/>
              <w:ind w:hanging="183"/>
            </w:pPr>
            <w:r>
              <w:rPr>
                <w:rFonts w:hint="eastAsia"/>
              </w:rPr>
              <w:t>在校生数据</w:t>
            </w:r>
          </w:p>
          <w:p>
            <w:pPr>
              <w:pStyle w:val="11"/>
              <w:numPr>
                <w:ilvl w:val="0"/>
                <w:numId w:val="7"/>
              </w:numPr>
              <w:tabs>
                <w:tab w:val="left" w:pos="222"/>
              </w:tabs>
              <w:spacing w:line="270" w:lineRule="exact"/>
              <w:ind w:hanging="183"/>
            </w:pPr>
            <w:r>
              <w:rPr>
                <w:rFonts w:hint="eastAsia"/>
              </w:rPr>
              <w:t>教师数据</w:t>
            </w:r>
          </w:p>
          <w:p>
            <w:pPr>
              <w:pStyle w:val="11"/>
              <w:numPr>
                <w:ilvl w:val="0"/>
                <w:numId w:val="7"/>
              </w:numPr>
              <w:tabs>
                <w:tab w:val="left" w:pos="222"/>
              </w:tabs>
              <w:spacing w:line="271" w:lineRule="exact"/>
              <w:ind w:hanging="183"/>
            </w:pPr>
            <w:r>
              <w:rPr>
                <w:rFonts w:hint="eastAsia"/>
              </w:rPr>
              <w:t>办学条件数据</w:t>
            </w:r>
          </w:p>
          <w:p>
            <w:pPr>
              <w:pStyle w:val="11"/>
              <w:numPr>
                <w:ilvl w:val="0"/>
                <w:numId w:val="7"/>
              </w:numPr>
              <w:tabs>
                <w:tab w:val="left" w:pos="222"/>
              </w:tabs>
              <w:spacing w:line="276" w:lineRule="exact"/>
              <w:ind w:hanging="183"/>
            </w:pPr>
            <w:r>
              <w:rPr>
                <w:rFonts w:hint="eastAsia"/>
              </w:rPr>
              <w:t>县级汇总数据</w:t>
            </w:r>
          </w:p>
        </w:tc>
        <w:tc>
          <w:tcPr>
            <w:tcW w:w="1505" w:type="dxa"/>
            <w:vMerge w:val="continue"/>
            <w:tcBorders>
              <w:top w:val="nil"/>
            </w:tcBorders>
          </w:tcPr>
          <w:p>
            <w:pPr>
              <w:rPr>
                <w:sz w:val="2"/>
                <w:szCs w:val="2"/>
              </w:rPr>
            </w:pPr>
          </w:p>
        </w:tc>
        <w:tc>
          <w:tcPr>
            <w:tcW w:w="869" w:type="dxa"/>
          </w:tcPr>
          <w:p>
            <w:pPr>
              <w:pStyle w:val="11"/>
              <w:rPr>
                <w:rFonts w:ascii="方正小标宋简体"/>
              </w:rPr>
            </w:pPr>
          </w:p>
          <w:p>
            <w:pPr>
              <w:pStyle w:val="11"/>
              <w:spacing w:before="13"/>
              <w:rPr>
                <w:rFonts w:ascii="方正小标宋简体"/>
                <w:sz w:val="12"/>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4"/>
              <w:rPr>
                <w:rFonts w:ascii="方正小标宋简体"/>
                <w:sz w:val="28"/>
              </w:rPr>
            </w:pPr>
          </w:p>
          <w:p>
            <w:pPr>
              <w:pStyle w:val="11"/>
              <w:spacing w:before="3" w:line="230" w:lineRule="auto"/>
              <w:ind w:left="41" w:right="61"/>
              <w:jc w:val="both"/>
            </w:pPr>
            <w:r>
              <w:rPr>
                <w:rFonts w:hint="eastAsia"/>
              </w:rPr>
              <w:t>立山区教育局</w:t>
            </w:r>
          </w:p>
        </w:tc>
        <w:tc>
          <w:tcPr>
            <w:tcW w:w="3091" w:type="dxa"/>
          </w:tcPr>
          <w:p>
            <w:pPr>
              <w:pStyle w:val="11"/>
              <w:spacing w:before="4"/>
              <w:rPr>
                <w:rFonts w:ascii="方正小标宋简体"/>
                <w:sz w:val="18"/>
              </w:rPr>
            </w:pPr>
          </w:p>
          <w:p>
            <w:pPr>
              <w:pStyle w:val="11"/>
              <w:numPr>
                <w:ilvl w:val="0"/>
                <w:numId w:val="8"/>
              </w:numPr>
              <w:tabs>
                <w:tab w:val="left" w:pos="263"/>
                <w:tab w:val="left" w:pos="1366"/>
              </w:tabs>
              <w:spacing w:line="276" w:lineRule="exact"/>
              <w:ind w:hanging="224"/>
            </w:pPr>
            <w:r>
              <w:rPr>
                <w:rFonts w:hint="eastAsia"/>
                <w:lang w:eastAsia="zh-CN"/>
              </w:rPr>
              <w:t>鞍山市立山区</w:t>
            </w:r>
            <w:r>
              <w:rPr>
                <w:rFonts w:hint="eastAsia"/>
              </w:rPr>
              <w:t>政府网站</w:t>
            </w:r>
            <w:r>
              <w:tab/>
            </w:r>
          </w:p>
          <w:p>
            <w:pPr>
              <w:pStyle w:val="11"/>
              <w:numPr>
                <w:ilvl w:val="0"/>
                <w:numId w:val="8"/>
              </w:numPr>
              <w:tabs>
                <w:tab w:val="left" w:pos="263"/>
              </w:tabs>
              <w:spacing w:line="271" w:lineRule="exact"/>
              <w:ind w:hanging="224"/>
              <w:rPr>
                <w:rFonts w:hint="eastAsia"/>
              </w:rPr>
            </w:pPr>
            <w:r>
              <w:rPr>
                <w:rFonts w:hint="eastAsia"/>
              </w:rPr>
              <w:t>两微一端</w:t>
            </w:r>
          </w:p>
          <w:p>
            <w:pPr>
              <w:pStyle w:val="11"/>
              <w:numPr>
                <w:ilvl w:val="0"/>
                <w:numId w:val="8"/>
              </w:numPr>
              <w:tabs>
                <w:tab w:val="left" w:pos="263"/>
              </w:tabs>
              <w:spacing w:line="271" w:lineRule="exact"/>
              <w:ind w:hanging="224"/>
            </w:pPr>
            <w:r>
              <w:rPr>
                <w:rFonts w:hint="eastAsia"/>
              </w:rPr>
              <w:t>公开查阅点□政务服务中心</w:t>
            </w:r>
          </w:p>
          <w:p>
            <w:pPr>
              <w:pStyle w:val="11"/>
              <w:tabs>
                <w:tab w:val="left" w:pos="1366"/>
                <w:tab w:val="left" w:pos="2523"/>
              </w:tabs>
              <w:spacing w:line="275" w:lineRule="exact"/>
              <w:ind w:left="39"/>
              <w:rPr>
                <w:rFonts w:ascii="Times New Roman" w:hAnsi="Times New Roman"/>
              </w:rPr>
            </w:pPr>
          </w:p>
        </w:tc>
        <w:tc>
          <w:tcPr>
            <w:tcW w:w="648" w:type="dxa"/>
          </w:tcPr>
          <w:p>
            <w:pPr>
              <w:pStyle w:val="11"/>
              <w:rPr>
                <w:rFonts w:ascii="方正小标宋简体"/>
              </w:rPr>
            </w:pPr>
          </w:p>
          <w:p>
            <w:pPr>
              <w:pStyle w:val="11"/>
              <w:rPr>
                <w:rFonts w:ascii="方正小标宋简体"/>
              </w:rPr>
            </w:pPr>
          </w:p>
          <w:p>
            <w:pPr>
              <w:pStyle w:val="11"/>
              <w:spacing w:before="4"/>
              <w:rPr>
                <w:rFonts w:ascii="方正小标宋简体"/>
                <w:sz w:val="30"/>
              </w:rPr>
            </w:pPr>
          </w:p>
          <w:p>
            <w:pPr>
              <w:pStyle w:val="11"/>
              <w:spacing w:before="1"/>
              <w:ind w:right="181"/>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4"/>
              <w:rPr>
                <w:rFonts w:ascii="方正小标宋简体"/>
                <w:sz w:val="30"/>
              </w:rPr>
            </w:pPr>
          </w:p>
          <w:p>
            <w:pPr>
              <w:pStyle w:val="11"/>
              <w:spacing w:before="1"/>
              <w:ind w:left="41"/>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4"/>
              <w:rPr>
                <w:rFonts w:ascii="方正小标宋简体"/>
                <w:sz w:val="30"/>
              </w:rPr>
            </w:pPr>
          </w:p>
          <w:p>
            <w:pPr>
              <w:pStyle w:val="11"/>
              <w:spacing w:before="1"/>
              <w:ind w:left="41"/>
              <w:jc w:val="center"/>
            </w:pPr>
            <w:r>
              <w:rPr>
                <w:rFonts w:hint="eastAsia"/>
              </w:rPr>
              <w:t>√</w:t>
            </w: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spacing w:before="14"/>
              <w:rPr>
                <w:rFonts w:ascii="方正小标宋简体"/>
              </w:rPr>
            </w:pPr>
          </w:p>
          <w:p>
            <w:pPr>
              <w:pStyle w:val="11"/>
              <w:spacing w:line="230" w:lineRule="auto"/>
              <w:ind w:left="65" w:right="22"/>
            </w:pPr>
            <w:r>
              <w:rPr>
                <w:rFonts w:hint="eastAsia"/>
              </w:rPr>
              <w:t>义务教育学校名录</w:t>
            </w:r>
          </w:p>
        </w:tc>
        <w:tc>
          <w:tcPr>
            <w:tcW w:w="2071" w:type="dxa"/>
          </w:tcPr>
          <w:p>
            <w:pPr>
              <w:pStyle w:val="11"/>
              <w:rPr>
                <w:rFonts w:ascii="方正小标宋简体"/>
              </w:rPr>
            </w:pPr>
          </w:p>
          <w:p>
            <w:pPr>
              <w:pStyle w:val="11"/>
              <w:spacing w:before="3"/>
              <w:rPr>
                <w:rFonts w:ascii="方正小标宋简体"/>
                <w:sz w:val="20"/>
              </w:rPr>
            </w:pPr>
          </w:p>
          <w:p>
            <w:pPr>
              <w:pStyle w:val="11"/>
              <w:numPr>
                <w:ilvl w:val="0"/>
                <w:numId w:val="9"/>
              </w:numPr>
              <w:tabs>
                <w:tab w:val="left" w:pos="222"/>
              </w:tabs>
              <w:spacing w:before="1" w:line="276" w:lineRule="exact"/>
              <w:ind w:hanging="183"/>
            </w:pPr>
            <w:r>
              <w:rPr>
                <w:rFonts w:hint="eastAsia"/>
              </w:rPr>
              <w:t>学校名称</w:t>
            </w:r>
          </w:p>
          <w:p>
            <w:pPr>
              <w:pStyle w:val="11"/>
              <w:numPr>
                <w:ilvl w:val="0"/>
                <w:numId w:val="9"/>
              </w:numPr>
              <w:tabs>
                <w:tab w:val="left" w:pos="222"/>
              </w:tabs>
              <w:spacing w:line="271" w:lineRule="exact"/>
              <w:ind w:hanging="183"/>
            </w:pPr>
            <w:r>
              <w:rPr>
                <w:rFonts w:hint="eastAsia"/>
              </w:rPr>
              <w:t>学校地址</w:t>
            </w:r>
          </w:p>
          <w:p>
            <w:pPr>
              <w:pStyle w:val="11"/>
              <w:numPr>
                <w:ilvl w:val="0"/>
                <w:numId w:val="9"/>
              </w:numPr>
              <w:tabs>
                <w:tab w:val="left" w:pos="222"/>
              </w:tabs>
              <w:spacing w:line="272" w:lineRule="exact"/>
              <w:ind w:hanging="183"/>
            </w:pPr>
            <w:r>
              <w:rPr>
                <w:rFonts w:hint="eastAsia"/>
              </w:rPr>
              <w:t>办学层次</w:t>
            </w:r>
          </w:p>
          <w:p>
            <w:pPr>
              <w:pStyle w:val="11"/>
              <w:numPr>
                <w:ilvl w:val="0"/>
                <w:numId w:val="9"/>
              </w:numPr>
              <w:tabs>
                <w:tab w:val="left" w:pos="222"/>
              </w:tabs>
              <w:spacing w:line="271" w:lineRule="exact"/>
              <w:ind w:hanging="183"/>
            </w:pPr>
            <w:r>
              <w:rPr>
                <w:rFonts w:hint="eastAsia"/>
              </w:rPr>
              <w:t>办学类型</w:t>
            </w:r>
          </w:p>
          <w:p>
            <w:pPr>
              <w:pStyle w:val="11"/>
              <w:numPr>
                <w:ilvl w:val="0"/>
                <w:numId w:val="9"/>
              </w:numPr>
              <w:tabs>
                <w:tab w:val="left" w:pos="222"/>
              </w:tabs>
              <w:spacing w:line="276" w:lineRule="exact"/>
              <w:ind w:hanging="183"/>
            </w:pPr>
            <w:r>
              <w:rPr>
                <w:rFonts w:hint="eastAsia"/>
              </w:rPr>
              <w:t>办公电话</w:t>
            </w:r>
          </w:p>
        </w:tc>
        <w:tc>
          <w:tcPr>
            <w:tcW w:w="1505" w:type="dxa"/>
          </w:tcPr>
          <w:p>
            <w:pPr>
              <w:pStyle w:val="11"/>
              <w:rPr>
                <w:rFonts w:ascii="方正小标宋简体"/>
              </w:rPr>
            </w:pPr>
          </w:p>
          <w:p>
            <w:pPr>
              <w:pStyle w:val="11"/>
              <w:rPr>
                <w:rFonts w:ascii="方正小标宋简体"/>
              </w:rPr>
            </w:pPr>
          </w:p>
          <w:p>
            <w:pPr>
              <w:pStyle w:val="11"/>
              <w:spacing w:before="12"/>
              <w:rPr>
                <w:rFonts w:ascii="方正小标宋简体"/>
                <w:sz w:val="14"/>
              </w:rPr>
            </w:pPr>
          </w:p>
          <w:p>
            <w:pPr>
              <w:pStyle w:val="11"/>
              <w:spacing w:before="1" w:line="230" w:lineRule="auto"/>
              <w:ind w:left="39" w:right="118"/>
              <w:jc w:val="both"/>
            </w:pPr>
            <w:r>
              <w:rPr>
                <w:rFonts w:hint="eastAsia"/>
              </w:rPr>
              <w:t>《中华人民共和国政府信息公开条例》</w:t>
            </w:r>
          </w:p>
        </w:tc>
        <w:tc>
          <w:tcPr>
            <w:tcW w:w="869" w:type="dxa"/>
          </w:tcPr>
          <w:p>
            <w:pPr>
              <w:pStyle w:val="11"/>
              <w:rPr>
                <w:rFonts w:ascii="方正小标宋简体"/>
              </w:rPr>
            </w:pPr>
          </w:p>
          <w:p>
            <w:pPr>
              <w:pStyle w:val="11"/>
              <w:spacing w:before="13"/>
              <w:rPr>
                <w:rFonts w:ascii="方正小标宋简体"/>
                <w:sz w:val="12"/>
              </w:rPr>
            </w:pPr>
          </w:p>
          <w:p>
            <w:pPr>
              <w:pStyle w:val="11"/>
              <w:spacing w:before="1"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5"/>
              <w:rPr>
                <w:rFonts w:ascii="方正小标宋简体"/>
                <w:sz w:val="28"/>
              </w:rPr>
            </w:pPr>
          </w:p>
          <w:p>
            <w:pPr>
              <w:pStyle w:val="11"/>
              <w:spacing w:before="4" w:line="230" w:lineRule="auto"/>
              <w:ind w:left="41" w:right="61"/>
              <w:jc w:val="both"/>
            </w:pPr>
            <w:r>
              <w:rPr>
                <w:rFonts w:hint="eastAsia"/>
              </w:rPr>
              <w:t>立山区教育局</w:t>
            </w:r>
          </w:p>
        </w:tc>
        <w:tc>
          <w:tcPr>
            <w:tcW w:w="3091" w:type="dxa"/>
          </w:tcPr>
          <w:p>
            <w:pPr>
              <w:pStyle w:val="11"/>
              <w:spacing w:before="3"/>
              <w:rPr>
                <w:rFonts w:ascii="方正小标宋简体"/>
                <w:sz w:val="18"/>
              </w:rPr>
            </w:pPr>
          </w:p>
          <w:p>
            <w:pPr>
              <w:pStyle w:val="11"/>
              <w:numPr>
                <w:ilvl w:val="0"/>
                <w:numId w:val="8"/>
              </w:numPr>
              <w:tabs>
                <w:tab w:val="left" w:pos="263"/>
                <w:tab w:val="left" w:pos="1366"/>
              </w:tabs>
              <w:spacing w:line="276" w:lineRule="exact"/>
              <w:ind w:hanging="224"/>
            </w:pPr>
            <w:r>
              <w:rPr>
                <w:rFonts w:hint="eastAsia"/>
                <w:lang w:eastAsia="zh-CN"/>
              </w:rPr>
              <w:t>鞍山市立山区</w:t>
            </w:r>
            <w:r>
              <w:rPr>
                <w:rFonts w:hint="eastAsia"/>
              </w:rPr>
              <w:t>政府网站</w:t>
            </w:r>
            <w:r>
              <w:tab/>
            </w:r>
          </w:p>
          <w:p>
            <w:pPr>
              <w:pStyle w:val="11"/>
              <w:numPr>
                <w:ilvl w:val="0"/>
                <w:numId w:val="8"/>
              </w:numPr>
              <w:tabs>
                <w:tab w:val="left" w:pos="263"/>
              </w:tabs>
              <w:spacing w:line="271" w:lineRule="exact"/>
              <w:ind w:hanging="224"/>
              <w:rPr>
                <w:rFonts w:hint="eastAsia"/>
              </w:rPr>
            </w:pPr>
            <w:r>
              <w:rPr>
                <w:rFonts w:hint="eastAsia"/>
              </w:rPr>
              <w:t>两微一端</w:t>
            </w:r>
          </w:p>
          <w:p>
            <w:pPr>
              <w:pStyle w:val="11"/>
              <w:numPr>
                <w:ilvl w:val="0"/>
                <w:numId w:val="8"/>
              </w:numPr>
              <w:tabs>
                <w:tab w:val="left" w:pos="263"/>
              </w:tabs>
              <w:spacing w:line="271" w:lineRule="exact"/>
              <w:ind w:hanging="224"/>
            </w:pPr>
            <w:r>
              <w:rPr>
                <w:rFonts w:hint="eastAsia"/>
              </w:rPr>
              <w:t>公开查阅点</w:t>
            </w:r>
          </w:p>
          <w:p>
            <w:pPr>
              <w:pStyle w:val="11"/>
              <w:tabs>
                <w:tab w:val="left" w:pos="1366"/>
                <w:tab w:val="left" w:pos="2523"/>
              </w:tabs>
              <w:spacing w:line="276" w:lineRule="exact"/>
              <w:ind w:left="39"/>
              <w:rPr>
                <w:rFonts w:ascii="Times New Roman" w:hAnsi="Times New Roman"/>
              </w:rPr>
            </w:pPr>
          </w:p>
        </w:tc>
        <w:tc>
          <w:tcPr>
            <w:tcW w:w="648" w:type="dxa"/>
          </w:tcPr>
          <w:p>
            <w:pPr>
              <w:pStyle w:val="11"/>
              <w:rPr>
                <w:rFonts w:ascii="方正小标宋简体"/>
              </w:rPr>
            </w:pPr>
          </w:p>
          <w:p>
            <w:pPr>
              <w:pStyle w:val="11"/>
              <w:rPr>
                <w:rFonts w:ascii="方正小标宋简体"/>
              </w:rPr>
            </w:pPr>
          </w:p>
          <w:p>
            <w:pPr>
              <w:pStyle w:val="11"/>
              <w:spacing w:before="4"/>
              <w:rPr>
                <w:rFonts w:ascii="方正小标宋简体"/>
                <w:sz w:val="30"/>
              </w:rPr>
            </w:pPr>
          </w:p>
          <w:p>
            <w:pPr>
              <w:pStyle w:val="11"/>
              <w:ind w:right="181"/>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4"/>
              <w:rPr>
                <w:rFonts w:ascii="方正小标宋简体"/>
                <w:sz w:val="30"/>
              </w:rPr>
            </w:pPr>
          </w:p>
          <w:p>
            <w:pPr>
              <w:pStyle w:val="11"/>
              <w:ind w:left="41"/>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4"/>
              <w:rPr>
                <w:rFonts w:ascii="方正小标宋简体"/>
                <w:sz w:val="30"/>
              </w:rPr>
            </w:pPr>
          </w:p>
          <w:p>
            <w:pPr>
              <w:pStyle w:val="11"/>
              <w:ind w:left="41"/>
              <w:jc w:val="center"/>
            </w:pPr>
            <w:r>
              <w:rPr>
                <w:rFonts w:hint="eastAsia"/>
              </w:rPr>
              <w:t>√</w:t>
            </w:r>
          </w:p>
        </w:tc>
        <w:tc>
          <w:tcPr>
            <w:tcW w:w="648" w:type="dxa"/>
          </w:tcPr>
          <w:p>
            <w:pPr>
              <w:pStyle w:val="11"/>
              <w:rPr>
                <w:rFonts w:ascii="Times New Roman"/>
                <w:sz w:val="20"/>
              </w:rPr>
            </w:pPr>
          </w:p>
        </w:tc>
      </w:tr>
    </w:tbl>
    <w:p>
      <w:pPr>
        <w:rPr>
          <w:rFonts w:ascii="Times New Roman"/>
          <w:sz w:val="20"/>
        </w:rPr>
        <w:sectPr>
          <w:pgSz w:w="16840" w:h="11910" w:orient="landscape"/>
          <w:pgMar w:top="1060" w:right="960" w:bottom="620" w:left="960" w:header="0" w:footer="428" w:gutter="0"/>
          <w:cols w:space="720" w:num="1"/>
        </w:sectPr>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46" w:right="7"/>
              <w:jc w:val="center"/>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95" w:right="53"/>
              <w:jc w:val="center"/>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3" w:hRule="atLeast"/>
        </w:trPr>
        <w:tc>
          <w:tcPr>
            <w:tcW w:w="470"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left="39"/>
              <w:jc w:val="center"/>
            </w:pPr>
            <w:r>
              <w:rPr>
                <w:rFonts w:hint="eastAsia"/>
                <w:lang w:val="en-US"/>
              </w:rPr>
              <w:t>3</w:t>
            </w:r>
          </w:p>
        </w:tc>
        <w:tc>
          <w:tcPr>
            <w:tcW w:w="993"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left="46" w:right="7"/>
              <w:jc w:val="center"/>
            </w:pPr>
            <w:r>
              <w:rPr>
                <w:rFonts w:hint="eastAsia"/>
              </w:rPr>
              <w:t>财务信息</w:t>
            </w:r>
          </w:p>
        </w:tc>
        <w:tc>
          <w:tcPr>
            <w:tcW w:w="993"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right="22"/>
              <w:jc w:val="right"/>
            </w:pPr>
            <w:r>
              <w:rPr>
                <w:rFonts w:hint="eastAsia"/>
              </w:rPr>
              <w:t>财务信息</w:t>
            </w:r>
          </w:p>
        </w:tc>
        <w:tc>
          <w:tcPr>
            <w:tcW w:w="2071" w:type="dxa"/>
          </w:tcPr>
          <w:p>
            <w:pPr>
              <w:pStyle w:val="11"/>
              <w:spacing w:before="5"/>
              <w:rPr>
                <w:rFonts w:ascii="方正小标宋简体"/>
              </w:rPr>
            </w:pPr>
          </w:p>
          <w:p>
            <w:pPr>
              <w:pStyle w:val="11"/>
              <w:numPr>
                <w:ilvl w:val="0"/>
                <w:numId w:val="10"/>
              </w:numPr>
              <w:tabs>
                <w:tab w:val="left" w:pos="222"/>
              </w:tabs>
              <w:spacing w:line="230" w:lineRule="auto"/>
              <w:ind w:right="60" w:firstLine="0"/>
            </w:pPr>
            <w:r>
              <w:rPr>
                <w:rFonts w:hint="eastAsia"/>
                <w:spacing w:val="-3"/>
              </w:rPr>
              <w:t>财务管理及监督办</w:t>
            </w:r>
            <w:r>
              <w:rPr>
                <w:rFonts w:hint="eastAsia"/>
              </w:rPr>
              <w:t>法</w:t>
            </w:r>
          </w:p>
          <w:p>
            <w:pPr>
              <w:pStyle w:val="11"/>
              <w:numPr>
                <w:ilvl w:val="0"/>
                <w:numId w:val="10"/>
              </w:numPr>
              <w:tabs>
                <w:tab w:val="left" w:pos="222"/>
              </w:tabs>
              <w:spacing w:before="1" w:line="230" w:lineRule="auto"/>
              <w:ind w:right="60" w:firstLine="0"/>
            </w:pPr>
            <w:r>
              <w:rPr>
                <w:rFonts w:hint="eastAsia"/>
                <w:spacing w:val="-3"/>
              </w:rPr>
              <w:t>年度经费预决算信</w:t>
            </w:r>
            <w:r>
              <w:rPr>
                <w:rFonts w:hint="eastAsia"/>
              </w:rPr>
              <w:t>息</w:t>
            </w:r>
          </w:p>
          <w:p>
            <w:pPr>
              <w:pStyle w:val="11"/>
              <w:numPr>
                <w:ilvl w:val="0"/>
                <w:numId w:val="10"/>
              </w:numPr>
              <w:tabs>
                <w:tab w:val="left" w:pos="222"/>
              </w:tabs>
              <w:spacing w:line="230" w:lineRule="auto"/>
              <w:ind w:right="60" w:firstLine="0"/>
            </w:pPr>
            <w:r>
              <w:rPr>
                <w:rFonts w:hint="eastAsia"/>
                <w:spacing w:val="-3"/>
              </w:rPr>
              <w:t>收费项目及收费标</w:t>
            </w:r>
            <w:r>
              <w:rPr>
                <w:rFonts w:hint="eastAsia"/>
              </w:rPr>
              <w:t>准</w:t>
            </w:r>
          </w:p>
        </w:tc>
        <w:tc>
          <w:tcPr>
            <w:tcW w:w="1505" w:type="dxa"/>
          </w:tcPr>
          <w:p>
            <w:pPr>
              <w:pStyle w:val="11"/>
              <w:rPr>
                <w:rFonts w:ascii="方正小标宋简体"/>
              </w:rPr>
            </w:pPr>
          </w:p>
          <w:p>
            <w:pPr>
              <w:pStyle w:val="11"/>
              <w:spacing w:before="4"/>
              <w:rPr>
                <w:rFonts w:ascii="方正小标宋简体"/>
                <w:sz w:val="24"/>
              </w:rPr>
            </w:pPr>
          </w:p>
          <w:p>
            <w:pPr>
              <w:pStyle w:val="11"/>
              <w:spacing w:line="230" w:lineRule="auto"/>
              <w:ind w:left="39" w:right="118"/>
              <w:jc w:val="both"/>
            </w:pPr>
            <w:r>
              <w:rPr>
                <w:rFonts w:hint="eastAsia"/>
              </w:rPr>
              <w:t>《中华人民共和国政府信息公开条例》</w:t>
            </w:r>
          </w:p>
        </w:tc>
        <w:tc>
          <w:tcPr>
            <w:tcW w:w="869" w:type="dxa"/>
          </w:tcPr>
          <w:p>
            <w:pPr>
              <w:pStyle w:val="11"/>
              <w:spacing w:before="5"/>
              <w:rPr>
                <w:rFonts w:ascii="方正小标宋简体"/>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4"/>
              <w:rPr>
                <w:rFonts w:ascii="方正小标宋简体"/>
                <w:sz w:val="24"/>
              </w:rPr>
            </w:pPr>
          </w:p>
          <w:p>
            <w:pPr>
              <w:pStyle w:val="11"/>
              <w:spacing w:line="230" w:lineRule="auto"/>
              <w:ind w:left="41" w:right="61"/>
              <w:jc w:val="both"/>
            </w:pPr>
            <w:r>
              <w:rPr>
                <w:rFonts w:hint="eastAsia"/>
              </w:rPr>
              <w:t>立山区教育局</w:t>
            </w:r>
          </w:p>
        </w:tc>
        <w:tc>
          <w:tcPr>
            <w:tcW w:w="3091" w:type="dxa"/>
          </w:tcPr>
          <w:p>
            <w:pPr>
              <w:pStyle w:val="11"/>
              <w:numPr>
                <w:ilvl w:val="0"/>
                <w:numId w:val="11"/>
              </w:numPr>
              <w:tabs>
                <w:tab w:val="left" w:pos="263"/>
                <w:tab w:val="left" w:pos="1366"/>
              </w:tabs>
              <w:spacing w:before="97" w:line="277" w:lineRule="exact"/>
              <w:ind w:hanging="224"/>
            </w:pPr>
            <w:r>
              <w:rPr>
                <w:rFonts w:hint="eastAsia"/>
                <w:lang w:eastAsia="zh-CN"/>
              </w:rPr>
              <w:t>鞍山市立山区</w:t>
            </w:r>
            <w:r>
              <w:rPr>
                <w:rFonts w:hint="eastAsia"/>
              </w:rPr>
              <w:t>政府网站</w:t>
            </w:r>
            <w:r>
              <w:tab/>
            </w:r>
          </w:p>
          <w:p>
            <w:pPr>
              <w:pStyle w:val="11"/>
              <w:tabs>
                <w:tab w:val="left" w:pos="1366"/>
              </w:tabs>
              <w:spacing w:line="276" w:lineRule="exact"/>
              <w:ind w:left="39"/>
            </w:pP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right="181"/>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left="41"/>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left="41"/>
              <w:jc w:val="center"/>
            </w:pPr>
            <w:r>
              <w:rPr>
                <w:rFonts w:hint="eastAsia"/>
              </w:rPr>
              <w:t>√</w:t>
            </w: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7"/>
              </w:rPr>
            </w:pPr>
          </w:p>
          <w:p>
            <w:pPr>
              <w:pStyle w:val="11"/>
              <w:ind w:left="41"/>
              <w:jc w:val="center"/>
            </w:pPr>
            <w:r>
              <w:rPr>
                <w:rFonts w:hint="eastAsi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9" w:hRule="atLeast"/>
        </w:trPr>
        <w:tc>
          <w:tcPr>
            <w:tcW w:w="470"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sz w:val="24"/>
              </w:rPr>
            </w:pPr>
          </w:p>
          <w:p>
            <w:pPr>
              <w:pStyle w:val="11"/>
              <w:ind w:left="39"/>
              <w:jc w:val="center"/>
            </w:pPr>
            <w:r>
              <w:rPr>
                <w:rFonts w:hint="eastAsia"/>
                <w:lang w:val="en-US"/>
              </w:rPr>
              <w:t>4</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sz w:val="24"/>
              </w:rPr>
            </w:pPr>
          </w:p>
          <w:p>
            <w:pPr>
              <w:pStyle w:val="11"/>
              <w:ind w:left="64"/>
            </w:pPr>
            <w:r>
              <w:rPr>
                <w:rFonts w:hint="eastAsia"/>
              </w:rPr>
              <w:t>招生管理</w:t>
            </w:r>
          </w:p>
        </w:tc>
        <w:tc>
          <w:tcPr>
            <w:tcW w:w="993" w:type="dxa"/>
          </w:tcPr>
          <w:p>
            <w:pPr>
              <w:pStyle w:val="11"/>
              <w:rPr>
                <w:rFonts w:ascii="方正小标宋简体"/>
              </w:rPr>
            </w:pPr>
          </w:p>
          <w:p>
            <w:pPr>
              <w:pStyle w:val="11"/>
              <w:rPr>
                <w:rFonts w:ascii="方正小标宋简体"/>
              </w:rPr>
            </w:pPr>
          </w:p>
          <w:p>
            <w:pPr>
              <w:pStyle w:val="11"/>
              <w:spacing w:before="13"/>
              <w:rPr>
                <w:rFonts w:ascii="方正小标宋简体"/>
                <w:sz w:val="13"/>
              </w:rPr>
            </w:pPr>
          </w:p>
          <w:p>
            <w:pPr>
              <w:pStyle w:val="11"/>
              <w:spacing w:before="1"/>
              <w:ind w:right="22"/>
              <w:jc w:val="right"/>
            </w:pPr>
            <w:r>
              <w:rPr>
                <w:rFonts w:hint="eastAsia"/>
              </w:rPr>
              <w:t>学校介绍</w:t>
            </w:r>
          </w:p>
        </w:tc>
        <w:tc>
          <w:tcPr>
            <w:tcW w:w="2071" w:type="dxa"/>
          </w:tcPr>
          <w:p>
            <w:pPr>
              <w:pStyle w:val="11"/>
              <w:spacing w:before="13"/>
              <w:rPr>
                <w:rFonts w:ascii="方正小标宋简体"/>
                <w:sz w:val="25"/>
              </w:rPr>
            </w:pPr>
          </w:p>
          <w:p>
            <w:pPr>
              <w:pStyle w:val="11"/>
              <w:numPr>
                <w:ilvl w:val="0"/>
                <w:numId w:val="12"/>
              </w:numPr>
              <w:tabs>
                <w:tab w:val="left" w:pos="222"/>
              </w:tabs>
              <w:spacing w:line="276" w:lineRule="exact"/>
              <w:ind w:hanging="183"/>
            </w:pPr>
            <w:r>
              <w:rPr>
                <w:rFonts w:hint="eastAsia"/>
              </w:rPr>
              <w:t>办学性质</w:t>
            </w:r>
          </w:p>
          <w:p>
            <w:pPr>
              <w:pStyle w:val="11"/>
              <w:numPr>
                <w:ilvl w:val="0"/>
                <w:numId w:val="12"/>
              </w:numPr>
              <w:tabs>
                <w:tab w:val="left" w:pos="222"/>
              </w:tabs>
              <w:spacing w:line="271" w:lineRule="exact"/>
              <w:ind w:hanging="183"/>
            </w:pPr>
            <w:r>
              <w:rPr>
                <w:rFonts w:hint="eastAsia"/>
              </w:rPr>
              <w:t>办学地点</w:t>
            </w:r>
          </w:p>
          <w:p>
            <w:pPr>
              <w:pStyle w:val="11"/>
              <w:numPr>
                <w:ilvl w:val="0"/>
                <w:numId w:val="12"/>
              </w:numPr>
              <w:tabs>
                <w:tab w:val="left" w:pos="222"/>
              </w:tabs>
              <w:spacing w:line="271" w:lineRule="exact"/>
              <w:ind w:hanging="183"/>
            </w:pPr>
            <w:r>
              <w:rPr>
                <w:rFonts w:hint="eastAsia"/>
              </w:rPr>
              <w:t>办学规模</w:t>
            </w:r>
          </w:p>
          <w:p>
            <w:pPr>
              <w:pStyle w:val="11"/>
              <w:numPr>
                <w:ilvl w:val="0"/>
                <w:numId w:val="12"/>
              </w:numPr>
              <w:tabs>
                <w:tab w:val="left" w:pos="222"/>
              </w:tabs>
              <w:spacing w:line="271" w:lineRule="exact"/>
              <w:ind w:hanging="183"/>
            </w:pPr>
            <w:r>
              <w:rPr>
                <w:rFonts w:hint="eastAsia"/>
              </w:rPr>
              <w:t>办学基本条件</w:t>
            </w:r>
          </w:p>
          <w:p>
            <w:pPr>
              <w:pStyle w:val="11"/>
              <w:numPr>
                <w:ilvl w:val="0"/>
                <w:numId w:val="12"/>
              </w:numPr>
              <w:tabs>
                <w:tab w:val="left" w:pos="222"/>
              </w:tabs>
              <w:spacing w:line="277" w:lineRule="exact"/>
              <w:ind w:hanging="183"/>
            </w:pPr>
            <w:r>
              <w:rPr>
                <w:rFonts w:hint="eastAsia"/>
              </w:rPr>
              <w:t>联系方式等</w:t>
            </w:r>
          </w:p>
        </w:tc>
        <w:tc>
          <w:tcPr>
            <w:tcW w:w="1505"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spacing w:before="9"/>
              <w:rPr>
                <w:rFonts w:ascii="方正小标宋简体"/>
                <w:sz w:val="24"/>
              </w:rPr>
            </w:pPr>
          </w:p>
          <w:p>
            <w:pPr>
              <w:pStyle w:val="11"/>
              <w:spacing w:line="230" w:lineRule="auto"/>
              <w:ind w:left="39" w:right="116"/>
              <w:jc w:val="both"/>
            </w:pPr>
            <w:r>
              <w:rPr>
                <w:rFonts w:hint="eastAsia"/>
              </w:rPr>
              <w:t>《中华人民共和国政府信息公开条例》《教育部关于进一步做好小学升入初中免试就近入学工作的实施意见》</w:t>
            </w:r>
          </w:p>
          <w:p>
            <w:pPr>
              <w:pStyle w:val="11"/>
              <w:spacing w:before="2" w:line="230" w:lineRule="auto"/>
              <w:ind w:left="39" w:right="118"/>
              <w:jc w:val="both"/>
            </w:pPr>
            <w:r>
              <w:rPr>
                <w:rFonts w:hint="eastAsia"/>
              </w:rPr>
              <w:t>《教育部关于推进中小学信息公开工作的意见》</w:t>
            </w:r>
          </w:p>
        </w:tc>
        <w:tc>
          <w:tcPr>
            <w:tcW w:w="869" w:type="dxa"/>
          </w:tcPr>
          <w:p>
            <w:pPr>
              <w:pStyle w:val="11"/>
              <w:spacing w:before="5"/>
              <w:rPr>
                <w:rFonts w:ascii="方正小标宋简体"/>
                <w:sz w:val="18"/>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5"/>
              <w:rPr>
                <w:rFonts w:ascii="方正小标宋简体"/>
                <w:sz w:val="20"/>
              </w:rPr>
            </w:pPr>
          </w:p>
          <w:p>
            <w:pPr>
              <w:pStyle w:val="11"/>
              <w:spacing w:line="230" w:lineRule="auto"/>
              <w:ind w:left="41" w:right="61"/>
              <w:jc w:val="both"/>
            </w:pPr>
            <w:r>
              <w:rPr>
                <w:rFonts w:hint="eastAsia"/>
              </w:rPr>
              <w:t>立山区教育局</w:t>
            </w:r>
          </w:p>
        </w:tc>
        <w:tc>
          <w:tcPr>
            <w:tcW w:w="3091" w:type="dxa"/>
          </w:tcPr>
          <w:p>
            <w:pPr>
              <w:pStyle w:val="11"/>
              <w:numPr>
                <w:ilvl w:val="0"/>
                <w:numId w:val="8"/>
              </w:numPr>
              <w:tabs>
                <w:tab w:val="left" w:pos="263"/>
                <w:tab w:val="left" w:pos="1366"/>
              </w:tabs>
              <w:spacing w:line="276" w:lineRule="exact"/>
              <w:ind w:hanging="224"/>
            </w:pPr>
            <w:r>
              <w:rPr>
                <w:rFonts w:hint="eastAsia"/>
                <w:lang w:eastAsia="zh-CN"/>
              </w:rPr>
              <w:t>鞍山市立山区</w:t>
            </w:r>
            <w:r>
              <w:rPr>
                <w:rFonts w:hint="eastAsia"/>
              </w:rPr>
              <w:t>政府网站</w:t>
            </w:r>
            <w:r>
              <w:tab/>
            </w:r>
          </w:p>
          <w:p>
            <w:pPr>
              <w:pStyle w:val="11"/>
              <w:numPr>
                <w:ilvl w:val="0"/>
                <w:numId w:val="8"/>
              </w:numPr>
              <w:tabs>
                <w:tab w:val="left" w:pos="263"/>
              </w:tabs>
              <w:spacing w:line="271" w:lineRule="exact"/>
              <w:ind w:hanging="224"/>
              <w:rPr>
                <w:rFonts w:hint="eastAsia"/>
              </w:rPr>
            </w:pPr>
            <w:r>
              <w:rPr>
                <w:rFonts w:hint="eastAsia"/>
              </w:rPr>
              <w:t>两微一端</w:t>
            </w:r>
          </w:p>
          <w:p>
            <w:pPr>
              <w:pStyle w:val="11"/>
              <w:numPr>
                <w:ilvl w:val="0"/>
                <w:numId w:val="8"/>
              </w:numPr>
              <w:tabs>
                <w:tab w:val="left" w:pos="263"/>
              </w:tabs>
              <w:spacing w:line="271" w:lineRule="exact"/>
              <w:ind w:hanging="224"/>
            </w:pPr>
            <w:r>
              <w:rPr>
                <w:rFonts w:hint="eastAsia"/>
              </w:rPr>
              <w:t>公开查阅点</w:t>
            </w: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3"/>
              </w:rPr>
            </w:pPr>
          </w:p>
          <w:p>
            <w:pPr>
              <w:pStyle w:val="11"/>
              <w:spacing w:before="1"/>
              <w:ind w:right="183"/>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3"/>
              </w:rPr>
            </w:pPr>
          </w:p>
          <w:p>
            <w:pPr>
              <w:pStyle w:val="11"/>
              <w:spacing w:before="1"/>
              <w:ind w:left="37"/>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3"/>
              </w:rPr>
            </w:pPr>
          </w:p>
          <w:p>
            <w:pPr>
              <w:pStyle w:val="11"/>
              <w:spacing w:before="1"/>
              <w:ind w:left="37"/>
              <w:jc w:val="center"/>
            </w:pPr>
            <w:r>
              <w:rPr>
                <w:rFonts w:hint="eastAsia"/>
              </w:rPr>
              <w:t>√</w:t>
            </w:r>
          </w:p>
        </w:tc>
        <w:tc>
          <w:tcPr>
            <w:tcW w:w="648" w:type="dxa"/>
          </w:tcPr>
          <w:p>
            <w:pPr>
              <w:pStyle w:val="11"/>
              <w:rPr>
                <w:rFonts w:ascii="方正小标宋简体"/>
              </w:rPr>
            </w:pPr>
          </w:p>
          <w:p>
            <w:pPr>
              <w:pStyle w:val="11"/>
              <w:rPr>
                <w:rFonts w:ascii="方正小标宋简体"/>
              </w:rPr>
            </w:pPr>
          </w:p>
          <w:p>
            <w:pPr>
              <w:pStyle w:val="11"/>
              <w:spacing w:before="13"/>
              <w:rPr>
                <w:rFonts w:ascii="方正小标宋简体"/>
                <w:sz w:val="13"/>
              </w:rPr>
            </w:pPr>
          </w:p>
          <w:p>
            <w:pPr>
              <w:pStyle w:val="11"/>
              <w:spacing w:before="1"/>
              <w:ind w:left="37"/>
              <w:jc w:val="center"/>
            </w:pPr>
            <w:r>
              <w:rPr>
                <w:rFonts w:hint="eastAsi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3"/>
              <w:rPr>
                <w:rFonts w:ascii="方正小标宋简体"/>
                <w:sz w:val="24"/>
              </w:rPr>
            </w:pPr>
          </w:p>
          <w:p>
            <w:pPr>
              <w:pStyle w:val="11"/>
              <w:ind w:right="22"/>
              <w:jc w:val="right"/>
            </w:pPr>
            <w:r>
              <w:rPr>
                <w:rFonts w:hint="eastAsia"/>
              </w:rPr>
              <w:t>招生政策</w:t>
            </w:r>
          </w:p>
        </w:tc>
        <w:tc>
          <w:tcPr>
            <w:tcW w:w="2071" w:type="dxa"/>
          </w:tcPr>
          <w:p>
            <w:pPr>
              <w:pStyle w:val="11"/>
              <w:rPr>
                <w:rFonts w:ascii="方正小标宋简体"/>
              </w:rPr>
            </w:pPr>
          </w:p>
          <w:p>
            <w:pPr>
              <w:pStyle w:val="11"/>
              <w:rPr>
                <w:rFonts w:ascii="方正小标宋简体"/>
                <w:color w:val="000000" w:themeColor="text1"/>
                <w14:textFill>
                  <w14:solidFill>
                    <w14:schemeClr w14:val="tx1"/>
                  </w14:solidFill>
                </w14:textFill>
              </w:rPr>
            </w:pPr>
          </w:p>
          <w:p>
            <w:pPr>
              <w:pStyle w:val="11"/>
              <w:numPr>
                <w:ilvl w:val="0"/>
                <w:numId w:val="13"/>
              </w:numPr>
              <w:tabs>
                <w:tab w:val="left" w:pos="222"/>
              </w:tabs>
              <w:spacing w:line="230" w:lineRule="auto"/>
              <w:ind w:right="60" w:firstLine="0"/>
              <w:rPr>
                <w:color w:val="000000" w:themeColor="text1"/>
                <w14:textFill>
                  <w14:solidFill>
                    <w14:schemeClr w14:val="tx1"/>
                  </w14:solidFill>
                </w14:textFill>
              </w:rPr>
            </w:pPr>
            <w:r>
              <w:rPr>
                <w:rFonts w:hint="eastAsia"/>
                <w:color w:val="000000" w:themeColor="text1"/>
                <w:spacing w:val="-3"/>
                <w14:textFill>
                  <w14:solidFill>
                    <w14:schemeClr w14:val="tx1"/>
                  </w14:solidFill>
                </w14:textFill>
              </w:rPr>
              <w:t>立山区中小学招生工作办法</w:t>
            </w:r>
          </w:p>
          <w:p>
            <w:pPr>
              <w:pStyle w:val="11"/>
              <w:numPr>
                <w:ilvl w:val="0"/>
                <w:numId w:val="13"/>
              </w:numPr>
              <w:tabs>
                <w:tab w:val="left" w:pos="222"/>
              </w:tabs>
              <w:spacing w:before="4" w:line="230" w:lineRule="auto"/>
              <w:ind w:right="20" w:firstLine="0"/>
              <w:jc w:val="both"/>
            </w:pPr>
            <w:r>
              <w:rPr>
                <w:rFonts w:hint="eastAsia"/>
                <w:color w:val="000000" w:themeColor="text1"/>
                <w14:textFill>
                  <w14:solidFill>
                    <w14:schemeClr w14:val="tx1"/>
                  </w14:solidFill>
                </w14:textFill>
              </w:rPr>
              <w:t>部分适龄儿童或少</w:t>
            </w:r>
            <w:r>
              <w:rPr>
                <w:rFonts w:hint="eastAsia"/>
                <w:color w:val="000000" w:themeColor="text1"/>
                <w:spacing w:val="-2"/>
                <w14:textFill>
                  <w14:solidFill>
                    <w14:schemeClr w14:val="tx1"/>
                  </w14:solidFill>
                </w14:textFill>
              </w:rPr>
              <w:t>年延缓入学、休学等特殊需求的政策解读</w:t>
            </w:r>
            <w:r>
              <w:rPr>
                <w:rFonts w:hint="eastAsia"/>
                <w:color w:val="000000" w:themeColor="text1"/>
                <w14:textFill>
                  <w14:solidFill>
                    <w14:schemeClr w14:val="tx1"/>
                  </w14:solidFill>
                </w14:textFill>
              </w:rPr>
              <w:t>等</w:t>
            </w:r>
          </w:p>
        </w:tc>
        <w:tc>
          <w:tcPr>
            <w:tcW w:w="1505" w:type="dxa"/>
            <w:vMerge w:val="continue"/>
            <w:tcBorders>
              <w:top w:val="nil"/>
            </w:tcBorders>
          </w:tcPr>
          <w:p>
            <w:pPr>
              <w:rPr>
                <w:sz w:val="2"/>
                <w:szCs w:val="2"/>
              </w:rPr>
            </w:pPr>
          </w:p>
        </w:tc>
        <w:tc>
          <w:tcPr>
            <w:tcW w:w="869" w:type="dxa"/>
          </w:tcPr>
          <w:p>
            <w:pPr>
              <w:pStyle w:val="11"/>
              <w:rPr>
                <w:rFonts w:ascii="方正小标宋简体"/>
              </w:rPr>
            </w:pPr>
          </w:p>
          <w:p>
            <w:pPr>
              <w:pStyle w:val="11"/>
              <w:rPr>
                <w:rFonts w:ascii="方正小标宋简体"/>
              </w:rPr>
            </w:pPr>
          </w:p>
          <w:p>
            <w:pPr>
              <w:pStyle w:val="11"/>
              <w:spacing w:before="11"/>
              <w:rPr>
                <w:rFonts w:ascii="方正小标宋简体"/>
                <w:sz w:val="28"/>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2"/>
              <w:rPr>
                <w:rFonts w:ascii="方正小标宋简体"/>
              </w:rPr>
            </w:pPr>
          </w:p>
          <w:p>
            <w:pPr>
              <w:pStyle w:val="11"/>
              <w:spacing w:before="4" w:line="230" w:lineRule="auto"/>
              <w:ind w:left="41" w:right="61"/>
              <w:jc w:val="both"/>
            </w:pPr>
            <w:r>
              <w:rPr>
                <w:rFonts w:hint="eastAsia"/>
              </w:rPr>
              <w:t>立山区教育局</w:t>
            </w:r>
          </w:p>
        </w:tc>
        <w:tc>
          <w:tcPr>
            <w:tcW w:w="3091" w:type="dxa"/>
          </w:tcPr>
          <w:p>
            <w:pPr>
              <w:pStyle w:val="11"/>
              <w:rPr>
                <w:rFonts w:ascii="方正小标宋简体"/>
              </w:rPr>
            </w:pPr>
          </w:p>
          <w:p>
            <w:pPr>
              <w:pStyle w:val="11"/>
              <w:rPr>
                <w:rFonts w:ascii="方正小标宋简体"/>
              </w:rPr>
            </w:pPr>
          </w:p>
          <w:p>
            <w:pPr>
              <w:pStyle w:val="11"/>
              <w:spacing w:before="2"/>
              <w:rPr>
                <w:rFonts w:ascii="方正小标宋简体"/>
                <w:sz w:val="12"/>
              </w:rPr>
            </w:pPr>
          </w:p>
          <w:p>
            <w:pPr>
              <w:pStyle w:val="11"/>
              <w:numPr>
                <w:ilvl w:val="0"/>
                <w:numId w:val="14"/>
              </w:numPr>
              <w:tabs>
                <w:tab w:val="left" w:pos="263"/>
                <w:tab w:val="left" w:pos="1366"/>
              </w:tabs>
              <w:spacing w:line="276" w:lineRule="exact"/>
              <w:ind w:hanging="224"/>
            </w:pPr>
            <w:r>
              <w:rPr>
                <w:rFonts w:hint="eastAsia"/>
                <w:lang w:eastAsia="zh-CN"/>
              </w:rPr>
              <w:t>鞍山市立山区</w:t>
            </w:r>
            <w:r>
              <w:rPr>
                <w:rFonts w:hint="eastAsia"/>
              </w:rPr>
              <w:t>政府网站</w:t>
            </w:r>
          </w:p>
          <w:p>
            <w:pPr>
              <w:pStyle w:val="11"/>
              <w:numPr>
                <w:ilvl w:val="0"/>
                <w:numId w:val="14"/>
              </w:numPr>
              <w:tabs>
                <w:tab w:val="left" w:pos="263"/>
                <w:tab w:val="left" w:pos="1366"/>
              </w:tabs>
              <w:spacing w:line="271" w:lineRule="exact"/>
              <w:ind w:hanging="224"/>
            </w:pPr>
            <w:r>
              <w:rPr>
                <w:rFonts w:hint="eastAsia"/>
              </w:rPr>
              <w:t>两微一端</w:t>
            </w:r>
            <w:r>
              <w:tab/>
            </w:r>
          </w:p>
          <w:p>
            <w:pPr>
              <w:pStyle w:val="11"/>
              <w:numPr>
                <w:ilvl w:val="0"/>
                <w:numId w:val="14"/>
              </w:numPr>
              <w:tabs>
                <w:tab w:val="left" w:pos="263"/>
                <w:tab w:val="left" w:pos="1366"/>
              </w:tabs>
              <w:spacing w:line="271" w:lineRule="exact"/>
              <w:ind w:hanging="224"/>
            </w:pPr>
            <w:r>
              <w:rPr>
                <w:rFonts w:hint="eastAsia"/>
              </w:rPr>
              <w:t>广播电视</w:t>
            </w:r>
            <w:r>
              <w:tab/>
            </w:r>
            <w:r>
              <w:rPr>
                <w:rFonts w:hint="eastAsia"/>
              </w:rPr>
              <w:t>■纸质媒体</w:t>
            </w:r>
          </w:p>
          <w:p>
            <w:pPr>
              <w:pStyle w:val="11"/>
              <w:numPr>
                <w:ilvl w:val="0"/>
                <w:numId w:val="14"/>
              </w:numPr>
              <w:tabs>
                <w:tab w:val="left" w:pos="263"/>
              </w:tabs>
              <w:spacing w:line="271" w:lineRule="exact"/>
              <w:ind w:hanging="224"/>
            </w:pPr>
            <w:r>
              <w:rPr>
                <w:rFonts w:hint="eastAsia"/>
              </w:rPr>
              <w:t>公开查阅点</w:t>
            </w:r>
          </w:p>
          <w:p>
            <w:pPr>
              <w:pStyle w:val="11"/>
              <w:spacing w:line="271" w:lineRule="exact"/>
              <w:rPr>
                <w:rFonts w:hint="eastAsia"/>
              </w:rPr>
            </w:pPr>
          </w:p>
          <w:p>
            <w:pPr>
              <w:pStyle w:val="11"/>
              <w:numPr>
                <w:ilvl w:val="0"/>
                <w:numId w:val="14"/>
              </w:numPr>
              <w:tabs>
                <w:tab w:val="left" w:pos="263"/>
              </w:tabs>
              <w:spacing w:line="271" w:lineRule="exact"/>
              <w:ind w:hanging="224"/>
            </w:pPr>
            <w:r>
              <w:rPr>
                <w:rFonts w:hint="eastAsia"/>
              </w:rPr>
              <w:t>社区</w:t>
            </w:r>
            <w:r>
              <w:t>/</w:t>
            </w:r>
            <w:r>
              <w:rPr>
                <w:rFonts w:hint="eastAsia"/>
              </w:rPr>
              <w:t>企事业单位</w:t>
            </w:r>
            <w:r>
              <w:t>/</w:t>
            </w:r>
            <w:r>
              <w:rPr>
                <w:rFonts w:hint="eastAsia"/>
              </w:rPr>
              <w:t>村公示栏</w:t>
            </w:r>
          </w:p>
          <w:p>
            <w:pPr>
              <w:pStyle w:val="11"/>
              <w:spacing w:line="270" w:lineRule="exact"/>
              <w:ind w:left="39"/>
            </w:pPr>
            <w:r>
              <w:rPr>
                <w:rFonts w:hint="eastAsia"/>
              </w:rPr>
              <w:t>（电子屏）</w:t>
            </w:r>
          </w:p>
          <w:p>
            <w:pPr>
              <w:pStyle w:val="11"/>
              <w:spacing w:line="275" w:lineRule="exact"/>
              <w:ind w:left="39"/>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3"/>
              <w:rPr>
                <w:rFonts w:ascii="方正小标宋简体"/>
                <w:sz w:val="24"/>
              </w:rPr>
            </w:pPr>
          </w:p>
          <w:p>
            <w:pPr>
              <w:pStyle w:val="11"/>
              <w:ind w:right="183"/>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3"/>
              <w:rPr>
                <w:rFonts w:ascii="方正小标宋简体"/>
                <w:sz w:val="24"/>
              </w:rPr>
            </w:pPr>
          </w:p>
          <w:p>
            <w:pPr>
              <w:pStyle w:val="11"/>
              <w:ind w:left="37"/>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3"/>
              <w:rPr>
                <w:rFonts w:ascii="方正小标宋简体"/>
                <w:sz w:val="24"/>
              </w:rPr>
            </w:pPr>
          </w:p>
          <w:p>
            <w:pPr>
              <w:pStyle w:val="11"/>
              <w:ind w:left="37"/>
              <w:jc w:val="center"/>
            </w:pPr>
            <w:r>
              <w:rPr>
                <w:rFonts w:hint="eastAsia"/>
              </w:rPr>
              <w:t>√</w:t>
            </w:r>
          </w:p>
        </w:tc>
        <w:tc>
          <w:tcPr>
            <w:tcW w:w="648" w:type="dxa"/>
          </w:tcPr>
          <w:p>
            <w:pPr>
              <w:pStyle w:val="11"/>
              <w:rPr>
                <w:rFonts w:ascii="Times New Roman"/>
                <w:sz w:val="20"/>
              </w:rPr>
            </w:pPr>
          </w:p>
        </w:tc>
      </w:tr>
    </w:tbl>
    <w:p>
      <w:pPr>
        <w:rPr>
          <w:rFonts w:ascii="Times New Roman"/>
          <w:sz w:val="20"/>
        </w:rPr>
        <w:sectPr>
          <w:pgSz w:w="16840" w:h="11910" w:orient="landscape"/>
          <w:pgMar w:top="1060" w:right="960" w:bottom="620" w:left="960" w:header="0" w:footer="428" w:gutter="0"/>
          <w:cols w:space="720" w:num="1"/>
        </w:sectPr>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6" w:hRule="atLeast"/>
        </w:trPr>
        <w:tc>
          <w:tcPr>
            <w:tcW w:w="470"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r>
              <w:rPr>
                <w:rFonts w:hint="eastAsia"/>
                <w:lang w:val="en-US"/>
              </w:rPr>
              <w:t>4</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r>
              <w:rPr>
                <w:rFonts w:hint="eastAsia"/>
              </w:rPr>
              <w:t>招生管理</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right="22"/>
              <w:jc w:val="right"/>
            </w:pPr>
            <w:r>
              <w:rPr>
                <w:rFonts w:hint="eastAsia"/>
              </w:rPr>
              <w:t>招生计划</w:t>
            </w:r>
          </w:p>
        </w:tc>
        <w:tc>
          <w:tcPr>
            <w:tcW w:w="2071" w:type="dxa"/>
          </w:tcPr>
          <w:p>
            <w:pPr>
              <w:pStyle w:val="11"/>
              <w:rPr>
                <w:rFonts w:ascii="方正小标宋简体"/>
              </w:rPr>
            </w:pPr>
          </w:p>
          <w:p>
            <w:pPr>
              <w:pStyle w:val="11"/>
              <w:rPr>
                <w:rFonts w:ascii="方正小标宋简体"/>
              </w:rPr>
            </w:pPr>
          </w:p>
          <w:p>
            <w:pPr>
              <w:pStyle w:val="11"/>
              <w:spacing w:before="9"/>
              <w:rPr>
                <w:rFonts w:ascii="方正小标宋简体"/>
                <w:sz w:val="26"/>
              </w:rPr>
            </w:pPr>
          </w:p>
          <w:p>
            <w:pPr>
              <w:pStyle w:val="11"/>
              <w:numPr>
                <w:ilvl w:val="0"/>
                <w:numId w:val="15"/>
              </w:numPr>
              <w:tabs>
                <w:tab w:val="left" w:pos="222"/>
              </w:tabs>
              <w:spacing w:line="228" w:lineRule="auto"/>
              <w:ind w:right="60" w:firstLine="0"/>
            </w:pPr>
            <w:r>
              <w:rPr>
                <w:rFonts w:hint="eastAsia"/>
                <w:spacing w:val="-3"/>
              </w:rPr>
              <w:t>各校本年度招生计</w:t>
            </w:r>
            <w:r>
              <w:rPr>
                <w:rFonts w:hint="eastAsia"/>
              </w:rPr>
              <w:t>划</w:t>
            </w:r>
          </w:p>
        </w:tc>
        <w:tc>
          <w:tcPr>
            <w:tcW w:w="1505"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
              <w:rPr>
                <w:rFonts w:ascii="方正小标宋简体"/>
                <w:sz w:val="30"/>
              </w:rPr>
            </w:pPr>
          </w:p>
          <w:p>
            <w:pPr>
              <w:pStyle w:val="11"/>
              <w:spacing w:line="230" w:lineRule="auto"/>
              <w:ind w:left="39" w:right="116"/>
              <w:jc w:val="both"/>
            </w:pPr>
            <w:r>
              <w:rPr>
                <w:rFonts w:hint="eastAsia"/>
              </w:rPr>
              <w:t>《中华人民共和国政府信息公开条例》《教育部关于进一步做好小学升入初中免试就近入学工作的实施意见》</w:t>
            </w:r>
          </w:p>
          <w:p>
            <w:pPr>
              <w:pStyle w:val="11"/>
              <w:jc w:val="both"/>
            </w:pPr>
            <w:r>
              <w:rPr>
                <w:rFonts w:hint="eastAsia"/>
              </w:rPr>
              <w:t>《教育部关于推进中小学信息公开工作的意见》</w:t>
            </w:r>
          </w:p>
        </w:tc>
        <w:tc>
          <w:tcPr>
            <w:tcW w:w="869" w:type="dxa"/>
          </w:tcPr>
          <w:p>
            <w:pPr>
              <w:pStyle w:val="11"/>
              <w:rPr>
                <w:rFonts w:ascii="方正小标宋简体"/>
              </w:rPr>
            </w:pPr>
          </w:p>
          <w:p>
            <w:pPr>
              <w:pStyle w:val="11"/>
              <w:spacing w:before="6"/>
              <w:rPr>
                <w:rFonts w:ascii="方正小标宋简体"/>
                <w:sz w:val="16"/>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numPr>
                <w:ilvl w:val="0"/>
                <w:numId w:val="16"/>
              </w:numPr>
              <w:tabs>
                <w:tab w:val="left" w:pos="263"/>
                <w:tab w:val="left" w:pos="1366"/>
              </w:tabs>
              <w:spacing w:before="1" w:line="276" w:lineRule="exact"/>
              <w:ind w:hanging="224"/>
            </w:pPr>
            <w:r>
              <w:rPr>
                <w:rFonts w:hint="eastAsia"/>
                <w:lang w:eastAsia="zh-CN"/>
              </w:rPr>
              <w:t>鞍山市立山区</w:t>
            </w:r>
            <w:r>
              <w:rPr>
                <w:rFonts w:hint="eastAsia"/>
              </w:rPr>
              <w:t>政府网站</w:t>
            </w:r>
            <w:r>
              <w:tab/>
            </w:r>
          </w:p>
          <w:p>
            <w:pPr>
              <w:pStyle w:val="11"/>
              <w:numPr>
                <w:ilvl w:val="0"/>
                <w:numId w:val="16"/>
              </w:numPr>
              <w:tabs>
                <w:tab w:val="left" w:pos="263"/>
                <w:tab w:val="left" w:pos="1366"/>
              </w:tabs>
              <w:spacing w:line="271" w:lineRule="exact"/>
              <w:ind w:hanging="224"/>
            </w:pPr>
            <w:r>
              <w:rPr>
                <w:rFonts w:hint="eastAsia"/>
              </w:rPr>
              <w:t>两微一端</w:t>
            </w:r>
            <w:r>
              <w:tab/>
            </w:r>
          </w:p>
          <w:p>
            <w:pPr>
              <w:pStyle w:val="11"/>
              <w:numPr>
                <w:ilvl w:val="0"/>
                <w:numId w:val="16"/>
              </w:numPr>
              <w:tabs>
                <w:tab w:val="left" w:pos="263"/>
              </w:tabs>
              <w:spacing w:line="271" w:lineRule="exact"/>
              <w:ind w:hanging="224"/>
            </w:pPr>
            <w:r>
              <w:rPr>
                <w:rFonts w:hint="eastAsia"/>
              </w:rPr>
              <w:t>社区</w:t>
            </w:r>
            <w:r>
              <w:t>/</w:t>
            </w:r>
            <w:r>
              <w:rPr>
                <w:rFonts w:hint="eastAsia"/>
              </w:rPr>
              <w:t>企事业单位</w:t>
            </w:r>
            <w:r>
              <w:t>/</w:t>
            </w:r>
            <w:r>
              <w:rPr>
                <w:rFonts w:hint="eastAsia"/>
              </w:rPr>
              <w:t>村公示栏</w:t>
            </w:r>
          </w:p>
          <w:p>
            <w:pPr>
              <w:pStyle w:val="11"/>
              <w:spacing w:line="271" w:lineRule="exact"/>
              <w:ind w:left="39"/>
            </w:pPr>
            <w:r>
              <w:rPr>
                <w:rFonts w:hint="eastAsia"/>
              </w:rPr>
              <w:t>（电子屏）</w:t>
            </w:r>
          </w:p>
          <w:p>
            <w:pPr>
              <w:pStyle w:val="11"/>
              <w:tabs>
                <w:tab w:val="left" w:pos="1366"/>
              </w:tabs>
              <w:spacing w:line="277" w:lineRule="exact"/>
              <w:ind w:left="39"/>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right="183"/>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left="37"/>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left="37"/>
              <w:jc w:val="center"/>
            </w:pPr>
            <w:r>
              <w:rPr>
                <w:rFonts w:hint="eastAsia"/>
              </w:rPr>
              <w:t>√</w:t>
            </w: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right="22"/>
              <w:jc w:val="right"/>
            </w:pPr>
            <w:r>
              <w:rPr>
                <w:rFonts w:hint="eastAsia"/>
              </w:rPr>
              <w:t>招生范围</w:t>
            </w:r>
          </w:p>
        </w:tc>
        <w:tc>
          <w:tcPr>
            <w:tcW w:w="2071" w:type="dxa"/>
          </w:tcPr>
          <w:p>
            <w:pPr>
              <w:pStyle w:val="11"/>
              <w:rPr>
                <w:rFonts w:ascii="方正小标宋简体"/>
              </w:rPr>
            </w:pPr>
          </w:p>
          <w:p>
            <w:pPr>
              <w:pStyle w:val="11"/>
              <w:rPr>
                <w:rFonts w:ascii="方正小标宋简体"/>
              </w:rPr>
            </w:pPr>
          </w:p>
          <w:p>
            <w:pPr>
              <w:pStyle w:val="11"/>
              <w:spacing w:before="15"/>
              <w:rPr>
                <w:rFonts w:ascii="方正小标宋简体"/>
                <w:sz w:val="25"/>
              </w:rPr>
            </w:pPr>
          </w:p>
          <w:p>
            <w:pPr>
              <w:pStyle w:val="11"/>
              <w:numPr>
                <w:ilvl w:val="0"/>
                <w:numId w:val="17"/>
              </w:numPr>
              <w:tabs>
                <w:tab w:val="left" w:pos="222"/>
              </w:tabs>
              <w:spacing w:line="276" w:lineRule="exact"/>
              <w:ind w:hanging="183"/>
            </w:pPr>
            <w:r>
              <w:rPr>
                <w:rFonts w:hint="eastAsia"/>
                <w:color w:val="000000" w:themeColor="text1"/>
                <w14:textFill>
                  <w14:solidFill>
                    <w14:schemeClr w14:val="tx1"/>
                  </w14:solidFill>
                </w14:textFill>
              </w:rPr>
              <w:t>立山区中小学学区分布表</w:t>
            </w:r>
          </w:p>
        </w:tc>
        <w:tc>
          <w:tcPr>
            <w:tcW w:w="1505" w:type="dxa"/>
            <w:vMerge w:val="continue"/>
            <w:tcBorders>
              <w:top w:val="nil"/>
            </w:tcBorders>
          </w:tcPr>
          <w:p>
            <w:pPr>
              <w:rPr>
                <w:sz w:val="2"/>
                <w:szCs w:val="2"/>
              </w:rPr>
            </w:pPr>
          </w:p>
        </w:tc>
        <w:tc>
          <w:tcPr>
            <w:tcW w:w="869" w:type="dxa"/>
          </w:tcPr>
          <w:p>
            <w:pPr>
              <w:pStyle w:val="11"/>
              <w:rPr>
                <w:rFonts w:ascii="方正小标宋简体"/>
              </w:rPr>
            </w:pPr>
          </w:p>
          <w:p>
            <w:pPr>
              <w:pStyle w:val="11"/>
              <w:spacing w:before="5"/>
              <w:rPr>
                <w:rFonts w:ascii="方正小标宋简体"/>
                <w:sz w:val="16"/>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numPr>
                <w:ilvl w:val="0"/>
                <w:numId w:val="18"/>
              </w:numPr>
              <w:tabs>
                <w:tab w:val="left" w:pos="263"/>
                <w:tab w:val="left" w:pos="1366"/>
              </w:tabs>
              <w:spacing w:line="276" w:lineRule="exact"/>
              <w:ind w:hanging="224"/>
            </w:pPr>
            <w:r>
              <w:rPr>
                <w:rFonts w:hint="eastAsia"/>
                <w:lang w:eastAsia="zh-CN"/>
              </w:rPr>
              <w:t>鞍山市立山区</w:t>
            </w:r>
            <w:r>
              <w:rPr>
                <w:rFonts w:hint="eastAsia"/>
              </w:rPr>
              <w:t>政府网站</w:t>
            </w:r>
            <w:r>
              <w:tab/>
            </w:r>
          </w:p>
          <w:p>
            <w:pPr>
              <w:pStyle w:val="11"/>
              <w:numPr>
                <w:ilvl w:val="0"/>
                <w:numId w:val="18"/>
              </w:numPr>
              <w:tabs>
                <w:tab w:val="left" w:pos="263"/>
                <w:tab w:val="left" w:pos="1366"/>
              </w:tabs>
              <w:spacing w:line="271" w:lineRule="exact"/>
              <w:ind w:hanging="224"/>
            </w:pPr>
            <w:r>
              <w:rPr>
                <w:rFonts w:hint="eastAsia"/>
              </w:rPr>
              <w:t>两微一端</w:t>
            </w:r>
            <w:r>
              <w:tab/>
            </w:r>
          </w:p>
          <w:p>
            <w:pPr>
              <w:pStyle w:val="11"/>
              <w:numPr>
                <w:ilvl w:val="0"/>
                <w:numId w:val="18"/>
              </w:numPr>
              <w:tabs>
                <w:tab w:val="left" w:pos="263"/>
              </w:tabs>
              <w:spacing w:line="271" w:lineRule="exact"/>
              <w:ind w:hanging="224"/>
            </w:pPr>
            <w:r>
              <w:rPr>
                <w:rFonts w:hint="eastAsia"/>
              </w:rPr>
              <w:t>公开查阅点</w:t>
            </w:r>
          </w:p>
          <w:p>
            <w:pPr>
              <w:pStyle w:val="11"/>
              <w:tabs>
                <w:tab w:val="left" w:pos="1366"/>
              </w:tabs>
              <w:spacing w:line="275" w:lineRule="exact"/>
              <w:ind w:left="39"/>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right="183"/>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left="37"/>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left="37"/>
              <w:jc w:val="center"/>
            </w:pPr>
            <w:r>
              <w:rPr>
                <w:rFonts w:hint="eastAsia"/>
              </w:rPr>
              <w:t>√</w:t>
            </w: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22"/>
              <w:jc w:val="right"/>
            </w:pPr>
            <w:r>
              <w:rPr>
                <w:rFonts w:hint="eastAsia"/>
              </w:rPr>
              <w:t>招生结果</w:t>
            </w:r>
          </w:p>
        </w:tc>
        <w:tc>
          <w:tcPr>
            <w:tcW w:w="2071" w:type="dxa"/>
          </w:tcPr>
          <w:p>
            <w:pPr>
              <w:pStyle w:val="11"/>
              <w:rPr>
                <w:rFonts w:ascii="方正小标宋简体"/>
              </w:rPr>
            </w:pPr>
          </w:p>
          <w:p>
            <w:pPr>
              <w:pStyle w:val="11"/>
              <w:rPr>
                <w:rFonts w:ascii="方正小标宋简体"/>
              </w:rPr>
            </w:pPr>
          </w:p>
          <w:p>
            <w:pPr>
              <w:pStyle w:val="11"/>
              <w:spacing w:before="7"/>
              <w:rPr>
                <w:rFonts w:ascii="方正小标宋简体"/>
                <w:sz w:val="26"/>
              </w:rPr>
            </w:pPr>
          </w:p>
          <w:p>
            <w:pPr>
              <w:pStyle w:val="11"/>
              <w:numPr>
                <w:ilvl w:val="0"/>
                <w:numId w:val="19"/>
              </w:numPr>
              <w:tabs>
                <w:tab w:val="left" w:pos="222"/>
              </w:tabs>
              <w:spacing w:line="230" w:lineRule="auto"/>
              <w:ind w:right="60" w:firstLine="0"/>
            </w:pPr>
            <w:r>
              <w:rPr>
                <w:rFonts w:hint="eastAsia"/>
                <w:spacing w:val="-3"/>
              </w:rPr>
              <w:t>各校本年度招生结</w:t>
            </w:r>
            <w:r>
              <w:rPr>
                <w:rFonts w:hint="eastAsia"/>
              </w:rPr>
              <w:t>果</w:t>
            </w:r>
          </w:p>
        </w:tc>
        <w:tc>
          <w:tcPr>
            <w:tcW w:w="1505" w:type="dxa"/>
            <w:vMerge w:val="continue"/>
            <w:tcBorders>
              <w:top w:val="nil"/>
            </w:tcBorders>
          </w:tcPr>
          <w:p>
            <w:pPr>
              <w:rPr>
                <w:sz w:val="2"/>
                <w:szCs w:val="2"/>
              </w:rPr>
            </w:pPr>
          </w:p>
        </w:tc>
        <w:tc>
          <w:tcPr>
            <w:tcW w:w="869" w:type="dxa"/>
          </w:tcPr>
          <w:p>
            <w:pPr>
              <w:pStyle w:val="11"/>
              <w:rPr>
                <w:rFonts w:ascii="方正小标宋简体"/>
              </w:rPr>
            </w:pPr>
          </w:p>
          <w:p>
            <w:pPr>
              <w:pStyle w:val="11"/>
              <w:spacing w:before="6"/>
              <w:rPr>
                <w:rFonts w:ascii="方正小标宋简体"/>
                <w:sz w:val="16"/>
              </w:rPr>
            </w:pPr>
          </w:p>
          <w:p>
            <w:pPr>
              <w:pStyle w:val="11"/>
              <w:spacing w:line="230" w:lineRule="auto"/>
              <w:ind w:left="39" w:right="143"/>
              <w:jc w:val="both"/>
            </w:pPr>
            <w:r>
              <w:rPr>
                <w:rFonts w:hint="eastAsia"/>
              </w:rPr>
              <w:t>信息形成或者变更之日起</w:t>
            </w:r>
            <w:r>
              <w:t xml:space="preserve">20 </w:t>
            </w:r>
            <w:r>
              <w:rPr>
                <w:rFonts w:hint="eastAsia"/>
              </w:rPr>
              <w:t>个工作日内</w:t>
            </w:r>
          </w:p>
        </w:tc>
        <w:tc>
          <w:tcPr>
            <w:tcW w:w="787" w:type="dxa"/>
          </w:tcPr>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numPr>
                <w:ilvl w:val="0"/>
                <w:numId w:val="20"/>
              </w:numPr>
              <w:tabs>
                <w:tab w:val="left" w:pos="263"/>
                <w:tab w:val="left" w:pos="1366"/>
              </w:tabs>
              <w:spacing w:line="272" w:lineRule="exact"/>
              <w:ind w:hanging="224"/>
            </w:pPr>
            <w:r>
              <w:rPr>
                <w:rFonts w:hint="eastAsia"/>
              </w:rPr>
              <w:t>两微一端</w:t>
            </w:r>
            <w:r>
              <w:tab/>
            </w:r>
          </w:p>
          <w:p>
            <w:pPr>
              <w:pStyle w:val="11"/>
              <w:tabs>
                <w:tab w:val="left" w:pos="1366"/>
              </w:tabs>
              <w:spacing w:line="271" w:lineRule="exact"/>
              <w:ind w:left="39"/>
            </w:pPr>
            <w:r>
              <w:tab/>
            </w:r>
          </w:p>
          <w:p>
            <w:pPr>
              <w:pStyle w:val="11"/>
              <w:numPr>
                <w:ilvl w:val="0"/>
                <w:numId w:val="20"/>
              </w:numPr>
              <w:tabs>
                <w:tab w:val="left" w:pos="263"/>
              </w:tabs>
              <w:spacing w:line="270" w:lineRule="exact"/>
              <w:ind w:hanging="224"/>
            </w:pPr>
            <w:r>
              <w:rPr>
                <w:rFonts w:hint="eastAsia"/>
              </w:rPr>
              <w:t>社区</w:t>
            </w:r>
            <w:r>
              <w:t>/</w:t>
            </w:r>
            <w:r>
              <w:rPr>
                <w:rFonts w:hint="eastAsia"/>
              </w:rPr>
              <w:t>企事业单位</w:t>
            </w:r>
            <w:r>
              <w:t>/</w:t>
            </w:r>
            <w:r>
              <w:rPr>
                <w:rFonts w:hint="eastAsia"/>
              </w:rPr>
              <w:t>村公示栏</w:t>
            </w:r>
          </w:p>
          <w:p>
            <w:pPr>
              <w:pStyle w:val="11"/>
              <w:spacing w:line="271" w:lineRule="exact"/>
              <w:ind w:left="39"/>
            </w:pPr>
            <w:r>
              <w:rPr>
                <w:rFonts w:hint="eastAsia"/>
              </w:rPr>
              <w:t>（电子屏）</w:t>
            </w:r>
          </w:p>
          <w:p>
            <w:pPr>
              <w:pStyle w:val="11"/>
              <w:tabs>
                <w:tab w:val="left" w:pos="1366"/>
              </w:tabs>
              <w:spacing w:line="276" w:lineRule="exact"/>
              <w:ind w:left="39"/>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183"/>
              <w:jc w:val="right"/>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r>
              <w:rPr>
                <w:rFonts w:hint="eastAsia"/>
              </w:rPr>
              <w:t>√</w:t>
            </w:r>
          </w:p>
        </w:tc>
        <w:tc>
          <w:tcPr>
            <w:tcW w:w="648" w:type="dxa"/>
          </w:tcPr>
          <w:p>
            <w:pPr>
              <w:pStyle w:val="11"/>
              <w:rPr>
                <w:rFonts w:ascii="Times New Roman"/>
                <w:sz w:val="20"/>
              </w:rPr>
            </w:pPr>
          </w:p>
        </w:tc>
      </w:tr>
    </w:tbl>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113"/>
        <w:gridCol w:w="626"/>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113"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74"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113" w:type="dxa"/>
            <w:vMerge w:val="continue"/>
            <w:tcBorders>
              <w:top w:val="nil"/>
            </w:tcBorders>
          </w:tcPr>
          <w:p>
            <w:pPr>
              <w:rPr>
                <w:sz w:val="2"/>
                <w:szCs w:val="2"/>
              </w:rPr>
            </w:pPr>
          </w:p>
        </w:tc>
        <w:tc>
          <w:tcPr>
            <w:tcW w:w="626"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5" w:hRule="atLeast"/>
        </w:trPr>
        <w:tc>
          <w:tcPr>
            <w:tcW w:w="470" w:type="dxa"/>
            <w:vMerge w:val="restart"/>
            <w:vAlign w:val="center"/>
          </w:tcPr>
          <w:p>
            <w:pPr>
              <w:pStyle w:val="11"/>
              <w:ind w:left="39"/>
              <w:jc w:val="center"/>
            </w:pPr>
          </w:p>
          <w:p>
            <w:pPr>
              <w:pStyle w:val="11"/>
              <w:ind w:left="39"/>
              <w:jc w:val="center"/>
            </w:pPr>
          </w:p>
          <w:p>
            <w:pPr>
              <w:pStyle w:val="11"/>
              <w:ind w:left="39"/>
              <w:jc w:val="center"/>
            </w:pPr>
          </w:p>
          <w:p>
            <w:pPr>
              <w:pStyle w:val="11"/>
              <w:spacing w:before="11"/>
              <w:ind w:left="39"/>
              <w:jc w:val="center"/>
            </w:pPr>
            <w:r>
              <w:rPr>
                <w:rFonts w:hint="eastAsia"/>
                <w:lang w:val="en-US"/>
              </w:rPr>
              <w:t>5</w:t>
            </w:r>
          </w:p>
          <w:p>
            <w:pPr>
              <w:pStyle w:val="11"/>
              <w:ind w:left="39"/>
              <w:jc w:val="center"/>
            </w:pPr>
          </w:p>
        </w:tc>
        <w:tc>
          <w:tcPr>
            <w:tcW w:w="993" w:type="dxa"/>
            <w:vMerge w:val="restart"/>
            <w:vAlign w:val="center"/>
          </w:tcPr>
          <w:p>
            <w:pPr>
              <w:pStyle w:val="11"/>
              <w:rPr>
                <w:rFonts w:ascii="方正小标宋简体"/>
              </w:rPr>
            </w:pPr>
          </w:p>
          <w:p>
            <w:pPr>
              <w:pStyle w:val="11"/>
              <w:rPr>
                <w:rFonts w:ascii="方正小标宋简体"/>
              </w:rPr>
            </w:pPr>
            <w:r>
              <w:rPr>
                <w:rFonts w:hint="eastAsia" w:ascii="方正小标宋简体"/>
              </w:rPr>
              <w:t>学生管理</w:t>
            </w:r>
          </w:p>
        </w:tc>
        <w:tc>
          <w:tcPr>
            <w:tcW w:w="993" w:type="dxa"/>
            <w:vAlign w:val="center"/>
          </w:tcPr>
          <w:p>
            <w:pPr>
              <w:pStyle w:val="11"/>
              <w:ind w:right="22"/>
              <w:jc w:val="center"/>
            </w:pPr>
            <w:r>
              <w:rPr>
                <w:rFonts w:hint="eastAsia"/>
              </w:rPr>
              <w:t>学籍管理</w:t>
            </w:r>
          </w:p>
        </w:tc>
        <w:tc>
          <w:tcPr>
            <w:tcW w:w="2071" w:type="dxa"/>
            <w:vAlign w:val="center"/>
          </w:tcPr>
          <w:p>
            <w:pPr>
              <w:pStyle w:val="11"/>
              <w:numPr>
                <w:ilvl w:val="0"/>
                <w:numId w:val="21"/>
              </w:numPr>
              <w:tabs>
                <w:tab w:val="left" w:pos="222"/>
              </w:tabs>
              <w:spacing w:line="228" w:lineRule="auto"/>
              <w:ind w:right="60"/>
              <w:jc w:val="both"/>
              <w:rPr>
                <w:spacing w:val="-3"/>
              </w:rPr>
            </w:pPr>
            <w:r>
              <w:rPr>
                <w:rFonts w:hint="eastAsia"/>
                <w:spacing w:val="-3"/>
              </w:rPr>
              <w:t>区域内义务教育阶</w:t>
            </w:r>
          </w:p>
          <w:p>
            <w:pPr>
              <w:pStyle w:val="11"/>
              <w:tabs>
                <w:tab w:val="left" w:pos="222"/>
              </w:tabs>
              <w:spacing w:line="228" w:lineRule="auto"/>
              <w:ind w:left="39" w:right="60"/>
              <w:jc w:val="both"/>
              <w:rPr>
                <w:spacing w:val="-3"/>
              </w:rPr>
            </w:pPr>
            <w:r>
              <w:rPr>
                <w:rFonts w:hint="eastAsia"/>
                <w:spacing w:val="-3"/>
              </w:rPr>
              <w:t>段学生休学、复学、转学相关政策及所需材料和办理流程</w:t>
            </w:r>
          </w:p>
          <w:p>
            <w:pPr>
              <w:pStyle w:val="11"/>
              <w:numPr>
                <w:ilvl w:val="0"/>
                <w:numId w:val="22"/>
              </w:numPr>
              <w:tabs>
                <w:tab w:val="left" w:pos="222"/>
              </w:tabs>
              <w:spacing w:line="228" w:lineRule="auto"/>
              <w:ind w:right="60"/>
              <w:jc w:val="both"/>
              <w:rPr>
                <w:spacing w:val="-3"/>
              </w:rPr>
            </w:pPr>
            <w:r>
              <w:rPr>
                <w:rFonts w:hint="eastAsia"/>
                <w:spacing w:val="-3"/>
              </w:rPr>
              <w:t>适齡儿童延缓入学</w:t>
            </w:r>
          </w:p>
          <w:p>
            <w:pPr>
              <w:pStyle w:val="11"/>
              <w:tabs>
                <w:tab w:val="left" w:pos="222"/>
              </w:tabs>
              <w:spacing w:line="228" w:lineRule="auto"/>
              <w:ind w:left="39" w:right="60"/>
              <w:jc w:val="both"/>
              <w:rPr>
                <w:spacing w:val="-3"/>
              </w:rPr>
            </w:pPr>
            <w:r>
              <w:rPr>
                <w:rFonts w:hint="eastAsia"/>
                <w:spacing w:val="-3"/>
              </w:rPr>
              <w:t>所需材料及办理流程</w:t>
            </w:r>
          </w:p>
          <w:p>
            <w:pPr>
              <w:pStyle w:val="11"/>
              <w:numPr>
                <w:ilvl w:val="0"/>
                <w:numId w:val="22"/>
              </w:numPr>
              <w:tabs>
                <w:tab w:val="left" w:pos="222"/>
              </w:tabs>
              <w:spacing w:line="228" w:lineRule="auto"/>
              <w:ind w:right="60"/>
              <w:jc w:val="both"/>
              <w:rPr>
                <w:spacing w:val="-3"/>
              </w:rPr>
            </w:pPr>
            <w:r>
              <w:rPr>
                <w:rFonts w:hint="eastAsia"/>
                <w:spacing w:val="-3"/>
              </w:rPr>
              <w:t>学籍证明、毕</w:t>
            </w:r>
          </w:p>
          <w:p>
            <w:pPr>
              <w:pStyle w:val="11"/>
              <w:tabs>
                <w:tab w:val="left" w:pos="222"/>
              </w:tabs>
              <w:spacing w:line="228" w:lineRule="auto"/>
              <w:ind w:left="39" w:right="60"/>
              <w:jc w:val="both"/>
              <w:rPr>
                <w:spacing w:val="-3"/>
              </w:rPr>
            </w:pPr>
            <w:r>
              <w:rPr>
                <w:rFonts w:hint="eastAsia"/>
                <w:spacing w:val="-3"/>
              </w:rPr>
              <w:t>（结）业证书遗失办理学历证明确认</w:t>
            </w:r>
          </w:p>
          <w:p>
            <w:pPr>
              <w:pStyle w:val="11"/>
              <w:tabs>
                <w:tab w:val="left" w:pos="222"/>
              </w:tabs>
              <w:spacing w:line="228" w:lineRule="auto"/>
              <w:ind w:left="39" w:right="60"/>
              <w:jc w:val="both"/>
            </w:pPr>
          </w:p>
        </w:tc>
        <w:tc>
          <w:tcPr>
            <w:tcW w:w="1505" w:type="dxa"/>
            <w:vAlign w:val="center"/>
          </w:tcPr>
          <w:p>
            <w:pPr>
              <w:pStyle w:val="11"/>
              <w:jc w:val="both"/>
            </w:pPr>
            <w:r>
              <w:rPr>
                <w:rFonts w:hint="eastAsia"/>
              </w:rPr>
              <w:t>《中华人民共</w:t>
            </w:r>
          </w:p>
          <w:p>
            <w:pPr>
              <w:pStyle w:val="11"/>
              <w:jc w:val="both"/>
            </w:pPr>
            <w:r>
              <w:rPr>
                <w:rFonts w:hint="eastAsia"/>
              </w:rPr>
              <w:t>和国义务教育</w:t>
            </w:r>
          </w:p>
          <w:p>
            <w:pPr>
              <w:pStyle w:val="11"/>
              <w:jc w:val="both"/>
            </w:pPr>
            <w:r>
              <w:rPr>
                <w:rFonts w:hint="eastAsia"/>
              </w:rPr>
              <w:t>法》《中华人</w:t>
            </w:r>
          </w:p>
          <w:p>
            <w:pPr>
              <w:pStyle w:val="11"/>
              <w:jc w:val="both"/>
            </w:pPr>
            <w:r>
              <w:rPr>
                <w:rFonts w:hint="eastAsia"/>
              </w:rPr>
              <w:t>民共和国政府</w:t>
            </w:r>
          </w:p>
          <w:p>
            <w:pPr>
              <w:pStyle w:val="11"/>
              <w:jc w:val="both"/>
            </w:pPr>
            <w:r>
              <w:rPr>
                <w:rFonts w:hint="eastAsia"/>
              </w:rPr>
              <w:t>信息公开条例</w:t>
            </w:r>
          </w:p>
          <w:p>
            <w:pPr>
              <w:pStyle w:val="11"/>
              <w:jc w:val="both"/>
            </w:pPr>
            <w:r>
              <w:rPr>
                <w:rFonts w:hint="eastAsia"/>
              </w:rPr>
              <w:t>》《中小学生</w:t>
            </w:r>
          </w:p>
          <w:p>
            <w:pPr>
              <w:pStyle w:val="11"/>
              <w:jc w:val="both"/>
            </w:pPr>
            <w:r>
              <w:rPr>
                <w:rFonts w:hint="eastAsia"/>
              </w:rPr>
              <w:t>学籍管理办法</w:t>
            </w:r>
          </w:p>
          <w:p>
            <w:pPr>
              <w:pStyle w:val="11"/>
              <w:jc w:val="both"/>
            </w:pPr>
            <w:r>
              <w:rPr>
                <w:rFonts w:hint="eastAsia"/>
              </w:rPr>
              <w:t>》</w:t>
            </w:r>
          </w:p>
          <w:p>
            <w:pPr>
              <w:pStyle w:val="11"/>
              <w:spacing w:line="230" w:lineRule="auto"/>
              <w:ind w:right="116"/>
              <w:jc w:val="both"/>
            </w:pPr>
          </w:p>
        </w:tc>
        <w:tc>
          <w:tcPr>
            <w:tcW w:w="869" w:type="dxa"/>
            <w:vAlign w:val="center"/>
          </w:tcPr>
          <w:p>
            <w:pPr>
              <w:pStyle w:val="11"/>
              <w:spacing w:line="230" w:lineRule="auto"/>
              <w:ind w:left="39" w:right="143"/>
              <w:jc w:val="both"/>
            </w:pPr>
            <w:r>
              <w:rPr>
                <w:rFonts w:hint="eastAsia"/>
              </w:rPr>
              <w:t>信息形</w:t>
            </w:r>
          </w:p>
          <w:p>
            <w:pPr>
              <w:pStyle w:val="11"/>
              <w:spacing w:line="230" w:lineRule="auto"/>
              <w:ind w:left="39" w:right="143"/>
              <w:jc w:val="both"/>
            </w:pPr>
            <w:r>
              <w:rPr>
                <w:rFonts w:hint="eastAsia"/>
              </w:rPr>
              <w:t>成或者</w:t>
            </w:r>
          </w:p>
          <w:p>
            <w:pPr>
              <w:pStyle w:val="11"/>
              <w:spacing w:line="230" w:lineRule="auto"/>
              <w:ind w:left="39" w:right="143"/>
              <w:jc w:val="both"/>
            </w:pPr>
            <w:r>
              <w:rPr>
                <w:rFonts w:hint="eastAsia"/>
              </w:rPr>
              <w:t>变更之</w:t>
            </w:r>
          </w:p>
          <w:p>
            <w:pPr>
              <w:pStyle w:val="11"/>
              <w:spacing w:line="230" w:lineRule="auto"/>
              <w:ind w:left="39" w:right="143"/>
              <w:jc w:val="both"/>
            </w:pPr>
            <w:r>
              <w:rPr>
                <w:rFonts w:hint="eastAsia"/>
              </w:rPr>
              <w:t>日起</w:t>
            </w:r>
            <w:r>
              <w:t>20</w:t>
            </w:r>
          </w:p>
          <w:p>
            <w:pPr>
              <w:pStyle w:val="11"/>
              <w:spacing w:line="230" w:lineRule="auto"/>
              <w:ind w:left="39" w:right="143"/>
              <w:jc w:val="both"/>
            </w:pPr>
            <w:r>
              <w:rPr>
                <w:rFonts w:hint="eastAsia"/>
              </w:rPr>
              <w:t>个工作</w:t>
            </w:r>
          </w:p>
          <w:p>
            <w:pPr>
              <w:pStyle w:val="11"/>
              <w:spacing w:line="230" w:lineRule="auto"/>
              <w:ind w:left="39" w:right="143"/>
              <w:jc w:val="both"/>
            </w:pPr>
            <w:r>
              <w:rPr>
                <w:rFonts w:hint="eastAsia"/>
              </w:rPr>
              <w:t>日内</w:t>
            </w:r>
          </w:p>
        </w:tc>
        <w:tc>
          <w:tcPr>
            <w:tcW w:w="787" w:type="dxa"/>
            <w:vAlign w:val="center"/>
          </w:tcPr>
          <w:p>
            <w:pPr>
              <w:pStyle w:val="11"/>
              <w:spacing w:line="276" w:lineRule="exact"/>
              <w:ind w:left="41"/>
            </w:pPr>
            <w:r>
              <w:rPr>
                <w:rFonts w:hint="eastAsia"/>
              </w:rPr>
              <w:t>立山区教育局</w:t>
            </w:r>
          </w:p>
        </w:tc>
        <w:tc>
          <w:tcPr>
            <w:tcW w:w="3113" w:type="dxa"/>
            <w:vAlign w:val="center"/>
          </w:tcPr>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numPr>
                <w:ilvl w:val="0"/>
                <w:numId w:val="20"/>
              </w:numPr>
              <w:tabs>
                <w:tab w:val="left" w:pos="263"/>
                <w:tab w:val="left" w:pos="1366"/>
              </w:tabs>
              <w:spacing w:line="272" w:lineRule="exact"/>
              <w:ind w:hanging="224"/>
            </w:pPr>
            <w:r>
              <w:rPr>
                <w:rFonts w:hint="eastAsia"/>
              </w:rPr>
              <w:t>两微一端</w:t>
            </w:r>
            <w:r>
              <w:tab/>
            </w:r>
          </w:p>
          <w:p>
            <w:pPr>
              <w:pStyle w:val="11"/>
              <w:numPr>
                <w:ilvl w:val="0"/>
                <w:numId w:val="20"/>
              </w:numPr>
              <w:tabs>
                <w:tab w:val="left" w:pos="263"/>
                <w:tab w:val="left" w:pos="1366"/>
              </w:tabs>
              <w:spacing w:line="272" w:lineRule="exact"/>
              <w:ind w:hanging="224"/>
            </w:pPr>
            <w:r>
              <w:rPr>
                <w:rFonts w:hint="eastAsia"/>
              </w:rPr>
              <w:t>其他：中小学生学籍管理系</w:t>
            </w:r>
          </w:p>
          <w:p>
            <w:pPr>
              <w:pStyle w:val="11"/>
              <w:tabs>
                <w:tab w:val="left" w:pos="263"/>
                <w:tab w:val="left" w:pos="1366"/>
              </w:tabs>
              <w:spacing w:line="272" w:lineRule="exact"/>
              <w:ind w:left="38"/>
            </w:pPr>
            <w:r>
              <w:rPr>
                <w:rFonts w:hint="eastAsia"/>
              </w:rPr>
              <w:t>統</w:t>
            </w:r>
          </w:p>
        </w:tc>
        <w:tc>
          <w:tcPr>
            <w:tcW w:w="626" w:type="dxa"/>
            <w:vAlign w:val="center"/>
          </w:tcPr>
          <w:p>
            <w:pPr>
              <w:pStyle w:val="11"/>
              <w:jc w:val="center"/>
            </w:pPr>
          </w:p>
          <w:p>
            <w:pPr>
              <w:pStyle w:val="11"/>
              <w:jc w:val="center"/>
            </w:pPr>
            <w:r>
              <w:rPr>
                <w:rFonts w:hint="eastAsia"/>
              </w:rPr>
              <w:t>√</w:t>
            </w:r>
          </w:p>
          <w:p>
            <w:pPr>
              <w:pStyle w:val="11"/>
              <w:jc w:val="center"/>
            </w:pPr>
          </w:p>
          <w:p>
            <w:pPr>
              <w:pStyle w:val="11"/>
              <w:spacing w:before="14"/>
              <w:jc w:val="center"/>
            </w:pPr>
          </w:p>
          <w:p>
            <w:pPr>
              <w:pStyle w:val="11"/>
              <w:ind w:right="183"/>
              <w:jc w:val="center"/>
            </w:pPr>
          </w:p>
        </w:tc>
        <w:tc>
          <w:tcPr>
            <w:tcW w:w="648" w:type="dxa"/>
            <w:vAlign w:val="center"/>
          </w:tcPr>
          <w:p>
            <w:pPr>
              <w:pStyle w:val="11"/>
              <w:jc w:val="center"/>
            </w:pPr>
          </w:p>
        </w:tc>
        <w:tc>
          <w:tcPr>
            <w:tcW w:w="648" w:type="dxa"/>
            <w:vAlign w:val="center"/>
          </w:tcPr>
          <w:p>
            <w:pPr>
              <w:pStyle w:val="11"/>
              <w:jc w:val="center"/>
            </w:pPr>
            <w:r>
              <w:rPr>
                <w:rFonts w:hint="eastAsia"/>
              </w:rPr>
              <w:t>√</w:t>
            </w:r>
          </w:p>
          <w:p>
            <w:pPr>
              <w:pStyle w:val="11"/>
              <w:spacing w:before="14"/>
              <w:jc w:val="center"/>
            </w:pPr>
          </w:p>
          <w:p>
            <w:pPr>
              <w:pStyle w:val="11"/>
              <w:ind w:left="37"/>
              <w:jc w:val="center"/>
            </w:pPr>
          </w:p>
        </w:tc>
        <w:tc>
          <w:tcPr>
            <w:tcW w:w="648" w:type="dxa"/>
            <w:vAlign w:val="center"/>
          </w:tcPr>
          <w:p>
            <w:pPr>
              <w:pStyle w:val="11"/>
              <w:jc w:val="center"/>
            </w:pPr>
          </w:p>
        </w:tc>
        <w:tc>
          <w:tcPr>
            <w:tcW w:w="648" w:type="dxa"/>
            <w:vAlign w:val="center"/>
          </w:tcPr>
          <w:p>
            <w:pPr>
              <w:pStyle w:val="11"/>
              <w:jc w:val="center"/>
            </w:pPr>
            <w:r>
              <w:rPr>
                <w:rFonts w:hint="eastAsia"/>
              </w:rPr>
              <w:t>√</w:t>
            </w:r>
          </w:p>
          <w:p>
            <w:pPr>
              <w:pStyle w:val="11"/>
              <w:spacing w:before="14"/>
              <w:jc w:val="center"/>
            </w:pPr>
          </w:p>
          <w:p>
            <w:pPr>
              <w:pStyle w:val="11"/>
              <w:ind w:left="37"/>
              <w:jc w:val="center"/>
            </w:pPr>
          </w:p>
        </w:tc>
        <w:tc>
          <w:tcPr>
            <w:tcW w:w="648" w:type="dxa"/>
            <w:vAlign w:val="center"/>
          </w:tcPr>
          <w:p>
            <w:pPr>
              <w:pStyle w:val="11"/>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8" w:hRule="atLeast"/>
        </w:trPr>
        <w:tc>
          <w:tcPr>
            <w:tcW w:w="470" w:type="dxa"/>
            <w:vMerge w:val="continue"/>
            <w:tcBorders>
              <w:top w:val="nil"/>
            </w:tcBorders>
            <w:vAlign w:val="center"/>
          </w:tcPr>
          <w:p>
            <w:pPr>
              <w:jc w:val="center"/>
              <w:rPr>
                <w:sz w:val="2"/>
                <w:szCs w:val="2"/>
              </w:rPr>
            </w:pPr>
          </w:p>
        </w:tc>
        <w:tc>
          <w:tcPr>
            <w:tcW w:w="993" w:type="dxa"/>
            <w:vMerge w:val="continue"/>
            <w:tcBorders>
              <w:top w:val="nil"/>
            </w:tcBorders>
            <w:vAlign w:val="center"/>
          </w:tcPr>
          <w:p>
            <w:pPr>
              <w:jc w:val="center"/>
              <w:rPr>
                <w:sz w:val="2"/>
                <w:szCs w:val="2"/>
              </w:rPr>
            </w:pPr>
          </w:p>
        </w:tc>
        <w:tc>
          <w:tcPr>
            <w:tcW w:w="993" w:type="dxa"/>
            <w:vAlign w:val="center"/>
          </w:tcPr>
          <w:p>
            <w:pPr>
              <w:pStyle w:val="11"/>
              <w:ind w:right="22"/>
              <w:jc w:val="center"/>
            </w:pPr>
            <w:r>
              <w:rPr>
                <w:rFonts w:hint="eastAsia"/>
              </w:rPr>
              <w:t>义务教育</w:t>
            </w:r>
          </w:p>
          <w:p>
            <w:pPr>
              <w:pStyle w:val="11"/>
              <w:ind w:right="22"/>
              <w:jc w:val="center"/>
            </w:pPr>
            <w:r>
              <w:rPr>
                <w:rFonts w:hint="eastAsia"/>
              </w:rPr>
              <w:t>学生资助</w:t>
            </w:r>
          </w:p>
          <w:p>
            <w:pPr>
              <w:pStyle w:val="11"/>
              <w:ind w:right="22"/>
              <w:jc w:val="center"/>
            </w:pPr>
            <w:r>
              <w:rPr>
                <w:rFonts w:hint="eastAsia"/>
              </w:rPr>
              <w:t>政策</w:t>
            </w:r>
          </w:p>
        </w:tc>
        <w:tc>
          <w:tcPr>
            <w:tcW w:w="2071" w:type="dxa"/>
            <w:vAlign w:val="center"/>
          </w:tcPr>
          <w:p>
            <w:pPr>
              <w:pStyle w:val="11"/>
              <w:numPr>
                <w:ilvl w:val="0"/>
                <w:numId w:val="22"/>
              </w:numPr>
              <w:tabs>
                <w:tab w:val="left" w:pos="222"/>
              </w:tabs>
              <w:spacing w:line="228" w:lineRule="auto"/>
              <w:ind w:right="60"/>
              <w:jc w:val="both"/>
            </w:pPr>
            <w:r>
              <w:rPr>
                <w:rFonts w:hint="eastAsia"/>
              </w:rPr>
              <w:t>义务教育家庭经济困难非寄宿生生活补助政策</w:t>
            </w:r>
          </w:p>
        </w:tc>
        <w:tc>
          <w:tcPr>
            <w:tcW w:w="1505" w:type="dxa"/>
            <w:tcBorders>
              <w:top w:val="nil"/>
            </w:tcBorders>
            <w:vAlign w:val="center"/>
          </w:tcPr>
          <w:p>
            <w:pPr>
              <w:pStyle w:val="11"/>
              <w:jc w:val="both"/>
            </w:pPr>
            <w:r>
              <w:rPr>
                <w:rFonts w:hint="eastAsia"/>
              </w:rPr>
              <w:t>《中华人民共</w:t>
            </w:r>
          </w:p>
          <w:p>
            <w:pPr>
              <w:pStyle w:val="11"/>
              <w:jc w:val="both"/>
            </w:pPr>
            <w:r>
              <w:rPr>
                <w:rFonts w:hint="eastAsia"/>
              </w:rPr>
              <w:t>和国政府信息</w:t>
            </w:r>
          </w:p>
          <w:p>
            <w:pPr>
              <w:pStyle w:val="11"/>
              <w:jc w:val="both"/>
            </w:pPr>
            <w:r>
              <w:rPr>
                <w:rFonts w:hint="eastAsia"/>
              </w:rPr>
              <w:t>公开条例》《关于完善义务教育家庭经济困难学生生活补助政策的通知》（辽财教〔</w:t>
            </w:r>
            <w:r>
              <w:t>2018</w:t>
            </w:r>
            <w:r>
              <w:rPr>
                <w:rFonts w:hint="eastAsia"/>
              </w:rPr>
              <w:t>〕</w:t>
            </w:r>
            <w:r>
              <w:t>654</w:t>
            </w:r>
            <w:r>
              <w:rPr>
                <w:rFonts w:hint="eastAsia"/>
              </w:rPr>
              <w:t>号）</w:t>
            </w:r>
          </w:p>
        </w:tc>
        <w:tc>
          <w:tcPr>
            <w:tcW w:w="869" w:type="dxa"/>
            <w:vAlign w:val="center"/>
          </w:tcPr>
          <w:p>
            <w:pPr>
              <w:pStyle w:val="11"/>
              <w:jc w:val="both"/>
            </w:pPr>
          </w:p>
          <w:p>
            <w:pPr>
              <w:pStyle w:val="11"/>
              <w:spacing w:before="5"/>
              <w:jc w:val="both"/>
            </w:pPr>
            <w:r>
              <w:rPr>
                <w:rFonts w:hint="eastAsia"/>
              </w:rPr>
              <w:t>信息形</w:t>
            </w:r>
          </w:p>
          <w:p>
            <w:pPr>
              <w:pStyle w:val="11"/>
              <w:spacing w:before="5"/>
              <w:jc w:val="both"/>
            </w:pPr>
            <w:r>
              <w:rPr>
                <w:rFonts w:hint="eastAsia"/>
              </w:rPr>
              <w:t>成或者</w:t>
            </w:r>
          </w:p>
          <w:p>
            <w:pPr>
              <w:pStyle w:val="11"/>
              <w:spacing w:before="5"/>
              <w:jc w:val="both"/>
            </w:pPr>
            <w:r>
              <w:rPr>
                <w:rFonts w:hint="eastAsia"/>
              </w:rPr>
              <w:t>变更之</w:t>
            </w:r>
          </w:p>
          <w:p>
            <w:pPr>
              <w:pStyle w:val="11"/>
              <w:spacing w:before="5"/>
              <w:jc w:val="both"/>
            </w:pPr>
            <w:r>
              <w:rPr>
                <w:rFonts w:hint="eastAsia"/>
              </w:rPr>
              <w:t>日起</w:t>
            </w:r>
            <w:r>
              <w:t>20</w:t>
            </w:r>
          </w:p>
          <w:p>
            <w:pPr>
              <w:pStyle w:val="11"/>
              <w:spacing w:before="5"/>
              <w:jc w:val="both"/>
            </w:pPr>
            <w:r>
              <w:rPr>
                <w:rFonts w:hint="eastAsia"/>
              </w:rPr>
              <w:t>个工作</w:t>
            </w:r>
          </w:p>
          <w:p>
            <w:pPr>
              <w:pStyle w:val="11"/>
              <w:spacing w:before="5"/>
              <w:jc w:val="both"/>
            </w:pPr>
            <w:r>
              <w:rPr>
                <w:rFonts w:hint="eastAsia"/>
              </w:rPr>
              <w:t>日内</w:t>
            </w:r>
          </w:p>
          <w:p>
            <w:pPr>
              <w:pStyle w:val="11"/>
              <w:spacing w:line="230" w:lineRule="auto"/>
              <w:ind w:left="39" w:right="143"/>
              <w:jc w:val="both"/>
            </w:pPr>
          </w:p>
        </w:tc>
        <w:tc>
          <w:tcPr>
            <w:tcW w:w="787" w:type="dxa"/>
            <w:vAlign w:val="center"/>
          </w:tcPr>
          <w:p>
            <w:pPr>
              <w:pStyle w:val="11"/>
              <w:spacing w:before="14" w:line="276" w:lineRule="exact"/>
              <w:ind w:left="41"/>
            </w:pPr>
            <w:r>
              <w:rPr>
                <w:rFonts w:hint="eastAsia"/>
              </w:rPr>
              <w:t>立山区教育局</w:t>
            </w:r>
          </w:p>
          <w:p>
            <w:pPr>
              <w:pStyle w:val="11"/>
              <w:spacing w:before="4" w:line="276" w:lineRule="exact"/>
              <w:ind w:left="41" w:right="61"/>
            </w:pPr>
          </w:p>
        </w:tc>
        <w:tc>
          <w:tcPr>
            <w:tcW w:w="3113" w:type="dxa"/>
            <w:vAlign w:val="center"/>
          </w:tcPr>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tabs>
                <w:tab w:val="left" w:pos="263"/>
                <w:tab w:val="left" w:pos="1366"/>
              </w:tabs>
              <w:spacing w:line="272" w:lineRule="exact"/>
              <w:ind w:left="38"/>
            </w:pPr>
          </w:p>
        </w:tc>
        <w:tc>
          <w:tcPr>
            <w:tcW w:w="626" w:type="dxa"/>
            <w:vAlign w:val="center"/>
          </w:tcPr>
          <w:p>
            <w:pPr>
              <w:pStyle w:val="11"/>
              <w:jc w:val="center"/>
            </w:pPr>
          </w:p>
          <w:p>
            <w:pPr>
              <w:pStyle w:val="11"/>
              <w:jc w:val="center"/>
            </w:pPr>
          </w:p>
          <w:p>
            <w:pPr>
              <w:pStyle w:val="11"/>
              <w:jc w:val="center"/>
            </w:pPr>
            <w:r>
              <w:rPr>
                <w:rFonts w:hint="eastAsia"/>
              </w:rPr>
              <w:t>√</w:t>
            </w:r>
          </w:p>
          <w:p>
            <w:pPr>
              <w:pStyle w:val="11"/>
              <w:spacing w:before="14"/>
              <w:jc w:val="center"/>
            </w:pPr>
          </w:p>
          <w:p>
            <w:pPr>
              <w:pStyle w:val="11"/>
              <w:ind w:right="183"/>
              <w:jc w:val="center"/>
            </w:pPr>
          </w:p>
        </w:tc>
        <w:tc>
          <w:tcPr>
            <w:tcW w:w="648" w:type="dxa"/>
            <w:vAlign w:val="center"/>
          </w:tcPr>
          <w:p>
            <w:pPr>
              <w:pStyle w:val="11"/>
              <w:jc w:val="center"/>
            </w:pPr>
          </w:p>
        </w:tc>
        <w:tc>
          <w:tcPr>
            <w:tcW w:w="648" w:type="dxa"/>
            <w:vAlign w:val="center"/>
          </w:tcPr>
          <w:p>
            <w:pPr>
              <w:pStyle w:val="11"/>
              <w:jc w:val="center"/>
            </w:pPr>
          </w:p>
          <w:p>
            <w:pPr>
              <w:pStyle w:val="11"/>
              <w:jc w:val="center"/>
            </w:pPr>
          </w:p>
          <w:p>
            <w:pPr>
              <w:pStyle w:val="11"/>
              <w:jc w:val="center"/>
            </w:pPr>
          </w:p>
          <w:p>
            <w:pPr>
              <w:pStyle w:val="11"/>
              <w:jc w:val="center"/>
            </w:pPr>
            <w:r>
              <w:rPr>
                <w:rFonts w:hint="eastAsia"/>
              </w:rPr>
              <w:t>√</w:t>
            </w:r>
          </w:p>
          <w:p>
            <w:pPr>
              <w:pStyle w:val="11"/>
              <w:jc w:val="center"/>
            </w:pPr>
          </w:p>
          <w:p>
            <w:pPr>
              <w:pStyle w:val="11"/>
              <w:spacing w:before="14"/>
              <w:jc w:val="center"/>
            </w:pPr>
          </w:p>
          <w:p>
            <w:pPr>
              <w:pStyle w:val="11"/>
              <w:ind w:left="37"/>
              <w:jc w:val="center"/>
            </w:pPr>
          </w:p>
        </w:tc>
        <w:tc>
          <w:tcPr>
            <w:tcW w:w="648" w:type="dxa"/>
            <w:vAlign w:val="center"/>
          </w:tcPr>
          <w:p>
            <w:pPr>
              <w:pStyle w:val="11"/>
              <w:jc w:val="center"/>
            </w:pPr>
          </w:p>
        </w:tc>
        <w:tc>
          <w:tcPr>
            <w:tcW w:w="648" w:type="dxa"/>
            <w:vAlign w:val="center"/>
          </w:tcPr>
          <w:p>
            <w:pPr>
              <w:pStyle w:val="11"/>
              <w:jc w:val="center"/>
            </w:pPr>
          </w:p>
          <w:p>
            <w:pPr>
              <w:pStyle w:val="11"/>
              <w:jc w:val="center"/>
            </w:pPr>
          </w:p>
          <w:p>
            <w:pPr>
              <w:pStyle w:val="11"/>
              <w:jc w:val="center"/>
            </w:pPr>
            <w:r>
              <w:rPr>
                <w:rFonts w:hint="eastAsia"/>
              </w:rPr>
              <w:t>√</w:t>
            </w:r>
          </w:p>
          <w:p>
            <w:pPr>
              <w:pStyle w:val="11"/>
              <w:spacing w:before="14"/>
              <w:jc w:val="center"/>
            </w:pPr>
          </w:p>
          <w:p>
            <w:pPr>
              <w:pStyle w:val="11"/>
              <w:ind w:left="37"/>
              <w:jc w:val="center"/>
            </w:pPr>
          </w:p>
        </w:tc>
        <w:tc>
          <w:tcPr>
            <w:tcW w:w="648" w:type="dxa"/>
            <w:vAlign w:val="center"/>
          </w:tcPr>
          <w:p>
            <w:pPr>
              <w:pStyle w:val="11"/>
              <w:jc w:val="center"/>
            </w:pPr>
            <w:r>
              <w:rPr>
                <w:rFonts w:hint="eastAsi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7" w:hRule="atLeast"/>
        </w:trPr>
        <w:tc>
          <w:tcPr>
            <w:tcW w:w="470" w:type="dxa"/>
            <w:vMerge w:val="continue"/>
            <w:tcBorders>
              <w:top w:val="nil"/>
            </w:tcBorders>
            <w:vAlign w:val="center"/>
          </w:tcPr>
          <w:p>
            <w:pPr>
              <w:jc w:val="center"/>
              <w:rPr>
                <w:sz w:val="2"/>
                <w:szCs w:val="2"/>
              </w:rPr>
            </w:pPr>
          </w:p>
        </w:tc>
        <w:tc>
          <w:tcPr>
            <w:tcW w:w="993" w:type="dxa"/>
            <w:vMerge w:val="continue"/>
            <w:tcBorders>
              <w:top w:val="nil"/>
            </w:tcBorders>
            <w:vAlign w:val="center"/>
          </w:tcPr>
          <w:p>
            <w:pPr>
              <w:jc w:val="center"/>
              <w:rPr>
                <w:sz w:val="2"/>
                <w:szCs w:val="2"/>
              </w:rPr>
            </w:pPr>
          </w:p>
        </w:tc>
        <w:tc>
          <w:tcPr>
            <w:tcW w:w="993" w:type="dxa"/>
            <w:vAlign w:val="center"/>
          </w:tcPr>
          <w:p>
            <w:pPr>
              <w:pStyle w:val="11"/>
              <w:spacing w:before="13"/>
              <w:rPr>
                <w:rFonts w:ascii="方正小标宋简体"/>
                <w:sz w:val="11"/>
              </w:rPr>
            </w:pPr>
          </w:p>
          <w:p>
            <w:pPr>
              <w:pStyle w:val="11"/>
              <w:spacing w:before="1"/>
              <w:ind w:right="22"/>
              <w:jc w:val="center"/>
            </w:pPr>
            <w:r>
              <w:rPr>
                <w:rFonts w:hint="eastAsia"/>
              </w:rPr>
              <w:t>学生评优</w:t>
            </w:r>
          </w:p>
          <w:p>
            <w:pPr>
              <w:pStyle w:val="11"/>
              <w:spacing w:before="1"/>
              <w:ind w:right="22"/>
              <w:jc w:val="center"/>
            </w:pPr>
            <w:r>
              <w:rPr>
                <w:rFonts w:hint="eastAsia"/>
              </w:rPr>
              <w:t>奖励</w:t>
            </w:r>
          </w:p>
        </w:tc>
        <w:tc>
          <w:tcPr>
            <w:tcW w:w="2071" w:type="dxa"/>
            <w:vAlign w:val="center"/>
          </w:tcPr>
          <w:p>
            <w:pPr>
              <w:pStyle w:val="11"/>
              <w:numPr>
                <w:ilvl w:val="0"/>
                <w:numId w:val="22"/>
              </w:numPr>
              <w:tabs>
                <w:tab w:val="left" w:pos="222"/>
              </w:tabs>
              <w:spacing w:line="228" w:lineRule="auto"/>
              <w:ind w:right="60"/>
              <w:jc w:val="both"/>
              <w:rPr>
                <w:color w:val="000000" w:themeColor="text1"/>
                <w:spacing w:val="-3"/>
                <w14:textFill>
                  <w14:solidFill>
                    <w14:schemeClr w14:val="tx1"/>
                  </w14:solidFill>
                </w14:textFill>
              </w:rPr>
            </w:pPr>
            <w:r>
              <w:rPr>
                <w:rFonts w:hint="eastAsia"/>
                <w:color w:val="000000" w:themeColor="text1"/>
                <w:spacing w:val="-3"/>
                <w14:textFill>
                  <w14:solidFill>
                    <w14:schemeClr w14:val="tx1"/>
                  </w14:solidFill>
                </w14:textFill>
              </w:rPr>
              <w:t>省市义务教育阶段评选三好学生、优秀学生干部的通知</w:t>
            </w:r>
          </w:p>
          <w:p>
            <w:pPr>
              <w:pStyle w:val="11"/>
              <w:numPr>
                <w:ilvl w:val="0"/>
                <w:numId w:val="22"/>
              </w:numPr>
              <w:tabs>
                <w:tab w:val="left" w:pos="222"/>
              </w:tabs>
              <w:spacing w:line="228" w:lineRule="auto"/>
              <w:ind w:right="60"/>
              <w:jc w:val="both"/>
            </w:pPr>
            <w:r>
              <w:rPr>
                <w:rFonts w:hint="eastAsia"/>
                <w:color w:val="000000" w:themeColor="text1"/>
                <w:spacing w:val="-3"/>
                <w14:textFill>
                  <w14:solidFill>
                    <w14:schemeClr w14:val="tx1"/>
                  </w14:solidFill>
                </w14:textFill>
              </w:rPr>
              <w:t>表彰名单等</w:t>
            </w:r>
          </w:p>
        </w:tc>
        <w:tc>
          <w:tcPr>
            <w:tcW w:w="1505" w:type="dxa"/>
            <w:tcBorders>
              <w:top w:val="nil"/>
            </w:tcBorders>
            <w:vAlign w:val="center"/>
          </w:tcPr>
          <w:p>
            <w:pPr>
              <w:pStyle w:val="11"/>
              <w:jc w:val="both"/>
            </w:pPr>
            <w:r>
              <w:rPr>
                <w:rFonts w:hint="eastAsia"/>
              </w:rPr>
              <w:t>《中华人民共</w:t>
            </w:r>
          </w:p>
          <w:p>
            <w:pPr>
              <w:pStyle w:val="11"/>
              <w:jc w:val="both"/>
            </w:pPr>
            <w:r>
              <w:rPr>
                <w:rFonts w:hint="eastAsia"/>
              </w:rPr>
              <w:t>和国政府信息</w:t>
            </w:r>
          </w:p>
          <w:p>
            <w:pPr>
              <w:pStyle w:val="11"/>
              <w:jc w:val="both"/>
            </w:pPr>
            <w:r>
              <w:rPr>
                <w:rFonts w:hint="eastAsia"/>
              </w:rPr>
              <w:t>公开条例》，</w:t>
            </w:r>
          </w:p>
          <w:p>
            <w:pPr>
              <w:pStyle w:val="11"/>
              <w:jc w:val="both"/>
            </w:pPr>
            <w:r>
              <w:rPr>
                <w:rFonts w:hint="eastAsia"/>
              </w:rPr>
              <w:t>当地省市县表</w:t>
            </w:r>
          </w:p>
          <w:p>
            <w:pPr>
              <w:pStyle w:val="11"/>
              <w:jc w:val="both"/>
            </w:pPr>
            <w:r>
              <w:rPr>
                <w:rFonts w:hint="eastAsia"/>
              </w:rPr>
              <w:t>彰文件</w:t>
            </w:r>
          </w:p>
          <w:p>
            <w:pPr>
              <w:jc w:val="both"/>
            </w:pPr>
          </w:p>
        </w:tc>
        <w:tc>
          <w:tcPr>
            <w:tcW w:w="869" w:type="dxa"/>
            <w:vAlign w:val="center"/>
          </w:tcPr>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jc w:val="both"/>
            </w:pPr>
            <w:r>
              <w:rPr>
                <w:rFonts w:hint="eastAsia"/>
              </w:rPr>
              <w:t>日内</w:t>
            </w:r>
          </w:p>
          <w:p>
            <w:pPr>
              <w:pStyle w:val="11"/>
              <w:spacing w:before="6"/>
              <w:jc w:val="both"/>
            </w:pPr>
          </w:p>
          <w:p>
            <w:pPr>
              <w:pStyle w:val="11"/>
              <w:spacing w:line="230" w:lineRule="auto"/>
              <w:ind w:left="39" w:right="143"/>
              <w:jc w:val="both"/>
            </w:pPr>
          </w:p>
        </w:tc>
        <w:tc>
          <w:tcPr>
            <w:tcW w:w="787" w:type="dxa"/>
            <w:vAlign w:val="center"/>
          </w:tcPr>
          <w:p>
            <w:pPr>
              <w:pStyle w:val="11"/>
              <w:spacing w:line="276" w:lineRule="exact"/>
              <w:ind w:left="41"/>
            </w:pPr>
          </w:p>
          <w:p>
            <w:pPr>
              <w:pStyle w:val="11"/>
              <w:spacing w:before="4" w:line="276" w:lineRule="exact"/>
              <w:ind w:left="41" w:right="61"/>
            </w:pPr>
            <w:r>
              <w:rPr>
                <w:rFonts w:hint="eastAsia"/>
              </w:rPr>
              <w:t>立山区教育局</w:t>
            </w:r>
          </w:p>
        </w:tc>
        <w:tc>
          <w:tcPr>
            <w:tcW w:w="3113" w:type="dxa"/>
            <w:vAlign w:val="center"/>
          </w:tcPr>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numPr>
                <w:ilvl w:val="0"/>
                <w:numId w:val="20"/>
              </w:numPr>
              <w:tabs>
                <w:tab w:val="left" w:pos="263"/>
                <w:tab w:val="left" w:pos="1366"/>
              </w:tabs>
              <w:spacing w:line="272" w:lineRule="exact"/>
              <w:ind w:hanging="224"/>
            </w:pPr>
            <w:r>
              <w:rPr>
                <w:rFonts w:hint="eastAsia"/>
              </w:rPr>
              <w:t>两微一端</w:t>
            </w:r>
            <w:r>
              <w:tab/>
            </w:r>
          </w:p>
          <w:p>
            <w:pPr>
              <w:pStyle w:val="11"/>
              <w:numPr>
                <w:ilvl w:val="0"/>
                <w:numId w:val="20"/>
              </w:numPr>
              <w:tabs>
                <w:tab w:val="left" w:pos="263"/>
                <w:tab w:val="left" w:pos="1366"/>
              </w:tabs>
              <w:spacing w:line="272" w:lineRule="exact"/>
              <w:ind w:hanging="224"/>
            </w:pPr>
            <w:r>
              <w:rPr>
                <w:rFonts w:hint="eastAsia"/>
              </w:rPr>
              <w:t>社区</w:t>
            </w:r>
            <w:r>
              <w:t>/</w:t>
            </w:r>
            <w:r>
              <w:rPr>
                <w:rFonts w:hint="eastAsia"/>
              </w:rPr>
              <w:t>企事业单位</w:t>
            </w:r>
            <w:r>
              <w:t>/</w:t>
            </w:r>
            <w:r>
              <w:rPr>
                <w:rFonts w:hint="eastAsia"/>
              </w:rPr>
              <w:t>村公示栏（电子屏）</w:t>
            </w:r>
          </w:p>
          <w:p>
            <w:pPr>
              <w:pStyle w:val="11"/>
              <w:tabs>
                <w:tab w:val="left" w:pos="263"/>
                <w:tab w:val="left" w:pos="1366"/>
              </w:tabs>
              <w:spacing w:line="272" w:lineRule="exact"/>
              <w:ind w:left="38"/>
            </w:pPr>
          </w:p>
        </w:tc>
        <w:tc>
          <w:tcPr>
            <w:tcW w:w="626" w:type="dxa"/>
            <w:vAlign w:val="center"/>
          </w:tcPr>
          <w:p>
            <w:pPr>
              <w:pStyle w:val="11"/>
              <w:jc w:val="center"/>
            </w:pPr>
          </w:p>
          <w:p>
            <w:pPr>
              <w:pStyle w:val="11"/>
              <w:jc w:val="center"/>
            </w:pPr>
          </w:p>
          <w:p>
            <w:pPr>
              <w:pStyle w:val="11"/>
              <w:jc w:val="center"/>
            </w:pPr>
            <w:r>
              <w:rPr>
                <w:rFonts w:hint="eastAsia"/>
              </w:rPr>
              <w:t>√</w:t>
            </w:r>
          </w:p>
          <w:p>
            <w:pPr>
              <w:pStyle w:val="11"/>
              <w:spacing w:before="13"/>
              <w:jc w:val="center"/>
            </w:pPr>
          </w:p>
          <w:p>
            <w:pPr>
              <w:pStyle w:val="11"/>
              <w:spacing w:before="1"/>
              <w:ind w:right="183"/>
              <w:jc w:val="center"/>
            </w:pPr>
          </w:p>
        </w:tc>
        <w:tc>
          <w:tcPr>
            <w:tcW w:w="648" w:type="dxa"/>
            <w:vAlign w:val="center"/>
          </w:tcPr>
          <w:p>
            <w:pPr>
              <w:pStyle w:val="11"/>
              <w:jc w:val="center"/>
            </w:pPr>
          </w:p>
        </w:tc>
        <w:tc>
          <w:tcPr>
            <w:tcW w:w="648" w:type="dxa"/>
            <w:vAlign w:val="center"/>
          </w:tcPr>
          <w:p>
            <w:pPr>
              <w:pStyle w:val="11"/>
              <w:jc w:val="center"/>
            </w:pPr>
          </w:p>
          <w:p>
            <w:pPr>
              <w:pStyle w:val="11"/>
              <w:jc w:val="center"/>
            </w:pPr>
          </w:p>
          <w:p>
            <w:pPr>
              <w:pStyle w:val="11"/>
              <w:jc w:val="center"/>
            </w:pPr>
          </w:p>
          <w:p>
            <w:pPr>
              <w:pStyle w:val="11"/>
              <w:jc w:val="center"/>
            </w:pPr>
            <w:r>
              <w:rPr>
                <w:rFonts w:hint="eastAsia"/>
              </w:rPr>
              <w:t>√</w:t>
            </w:r>
          </w:p>
          <w:p>
            <w:pPr>
              <w:pStyle w:val="11"/>
              <w:jc w:val="center"/>
            </w:pPr>
          </w:p>
          <w:p>
            <w:pPr>
              <w:pStyle w:val="11"/>
              <w:spacing w:before="13"/>
              <w:jc w:val="center"/>
            </w:pPr>
          </w:p>
          <w:p>
            <w:pPr>
              <w:pStyle w:val="11"/>
              <w:spacing w:before="1"/>
              <w:ind w:left="37"/>
              <w:jc w:val="center"/>
            </w:pPr>
          </w:p>
        </w:tc>
        <w:tc>
          <w:tcPr>
            <w:tcW w:w="648" w:type="dxa"/>
            <w:vAlign w:val="center"/>
          </w:tcPr>
          <w:p>
            <w:pPr>
              <w:pStyle w:val="11"/>
              <w:jc w:val="center"/>
            </w:pPr>
          </w:p>
        </w:tc>
        <w:tc>
          <w:tcPr>
            <w:tcW w:w="648" w:type="dxa"/>
            <w:vAlign w:val="center"/>
          </w:tcPr>
          <w:p>
            <w:pPr>
              <w:pStyle w:val="11"/>
              <w:jc w:val="center"/>
            </w:pPr>
          </w:p>
          <w:p>
            <w:pPr>
              <w:pStyle w:val="11"/>
              <w:jc w:val="center"/>
            </w:pPr>
          </w:p>
          <w:p>
            <w:pPr>
              <w:pStyle w:val="11"/>
              <w:jc w:val="center"/>
            </w:pPr>
          </w:p>
          <w:p>
            <w:pPr>
              <w:pStyle w:val="11"/>
              <w:jc w:val="center"/>
            </w:pPr>
            <w:r>
              <w:rPr>
                <w:rFonts w:hint="eastAsia"/>
              </w:rPr>
              <w:t>√</w:t>
            </w:r>
          </w:p>
          <w:p>
            <w:pPr>
              <w:pStyle w:val="11"/>
              <w:jc w:val="center"/>
            </w:pPr>
          </w:p>
          <w:p>
            <w:pPr>
              <w:pStyle w:val="11"/>
              <w:spacing w:before="13"/>
              <w:jc w:val="center"/>
            </w:pPr>
          </w:p>
          <w:p>
            <w:pPr>
              <w:pStyle w:val="11"/>
              <w:spacing w:before="1"/>
              <w:ind w:left="37"/>
              <w:jc w:val="center"/>
            </w:pPr>
          </w:p>
        </w:tc>
        <w:tc>
          <w:tcPr>
            <w:tcW w:w="648" w:type="dxa"/>
            <w:vAlign w:val="center"/>
          </w:tcPr>
          <w:p>
            <w:pPr>
              <w:pStyle w:val="11"/>
              <w:jc w:val="center"/>
            </w:pPr>
          </w:p>
        </w:tc>
      </w:tr>
    </w:tbl>
    <w:p>
      <w:pPr>
        <w:widowControl/>
        <w:autoSpaceDE/>
        <w:autoSpaceDN/>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44" w:hRule="atLeast"/>
        </w:trPr>
        <w:tc>
          <w:tcPr>
            <w:tcW w:w="470"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r>
              <w:rPr>
                <w:rFonts w:hint="eastAsia"/>
                <w:lang w:val="en-US"/>
              </w:rPr>
              <w:t>5</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r>
              <w:rPr>
                <w:rFonts w:hint="eastAsia" w:ascii="方正小标宋简体"/>
              </w:rPr>
              <w:t>学生管理</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22"/>
              <w:jc w:val="right"/>
            </w:pPr>
          </w:p>
          <w:p>
            <w:pPr>
              <w:pStyle w:val="11"/>
              <w:spacing w:before="1"/>
              <w:ind w:right="22"/>
              <w:jc w:val="right"/>
            </w:pPr>
            <w:r>
              <w:rPr>
                <w:rFonts w:hint="eastAsia"/>
              </w:rPr>
              <w:t>优待政策</w:t>
            </w:r>
          </w:p>
        </w:tc>
        <w:tc>
          <w:tcPr>
            <w:tcW w:w="2071"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color w:val="000000" w:themeColor="text1"/>
                <w14:textFill>
                  <w14:solidFill>
                    <w14:schemeClr w14:val="tx1"/>
                  </w14:solidFill>
                </w14:textFill>
              </w:rPr>
            </w:pPr>
          </w:p>
          <w:p>
            <w:pPr>
              <w:pStyle w:val="11"/>
              <w:numPr>
                <w:ilvl w:val="0"/>
                <w:numId w:val="19"/>
              </w:numPr>
              <w:tabs>
                <w:tab w:val="left" w:pos="222"/>
              </w:tabs>
              <w:spacing w:line="230" w:lineRule="auto"/>
              <w:ind w:right="6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公安英烈和因公牺</w:t>
            </w:r>
          </w:p>
          <w:p>
            <w:pPr>
              <w:pStyle w:val="11"/>
              <w:tabs>
                <w:tab w:val="left" w:pos="222"/>
              </w:tabs>
              <w:spacing w:line="230" w:lineRule="auto"/>
              <w:ind w:left="39" w:right="60"/>
              <w:rPr>
                <w:color w:val="000000" w:themeColor="text1"/>
                <w14:textFill>
                  <w14:solidFill>
                    <w14:schemeClr w14:val="tx1"/>
                  </w14:solidFill>
                </w14:textFill>
              </w:rPr>
            </w:pPr>
            <w:r>
              <w:rPr>
                <w:rFonts w:hint="eastAsia"/>
                <w:color w:val="000000" w:themeColor="text1"/>
                <w14:textFill>
                  <w14:solidFill>
                    <w14:schemeClr w14:val="tx1"/>
                  </w14:solidFill>
                </w14:textFill>
              </w:rPr>
              <w:t>牲伤残公安民警子女教育优待细则</w:t>
            </w:r>
          </w:p>
          <w:p>
            <w:pPr>
              <w:pStyle w:val="11"/>
              <w:numPr>
                <w:ilvl w:val="0"/>
                <w:numId w:val="19"/>
              </w:numPr>
              <w:tabs>
                <w:tab w:val="left" w:pos="222"/>
              </w:tabs>
              <w:spacing w:line="230" w:lineRule="auto"/>
              <w:ind w:right="6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综合性消防救援队</w:t>
            </w:r>
          </w:p>
          <w:p>
            <w:pPr>
              <w:pStyle w:val="11"/>
              <w:tabs>
                <w:tab w:val="left" w:pos="222"/>
              </w:tabs>
              <w:spacing w:line="230" w:lineRule="auto"/>
              <w:ind w:left="39" w:right="60"/>
              <w:rPr>
                <w:color w:val="000000" w:themeColor="text1"/>
                <w14:textFill>
                  <w14:solidFill>
                    <w14:schemeClr w14:val="tx1"/>
                  </w14:solidFill>
                </w14:textFill>
              </w:rPr>
            </w:pPr>
            <w:r>
              <w:rPr>
                <w:rFonts w:hint="eastAsia"/>
                <w:color w:val="000000" w:themeColor="text1"/>
                <w14:textFill>
                  <w14:solidFill>
                    <w14:schemeClr w14:val="tx1"/>
                  </w14:solidFill>
                </w14:textFill>
              </w:rPr>
              <w:t>伍人员及其子女教育优待细则</w:t>
            </w:r>
          </w:p>
          <w:p>
            <w:pPr>
              <w:pStyle w:val="11"/>
              <w:tabs>
                <w:tab w:val="left" w:pos="222"/>
              </w:tabs>
              <w:spacing w:line="230" w:lineRule="auto"/>
              <w:ind w:left="39" w:right="60"/>
            </w:pPr>
          </w:p>
          <w:p>
            <w:pPr>
              <w:pStyle w:val="11"/>
              <w:tabs>
                <w:tab w:val="left" w:pos="222"/>
              </w:tabs>
              <w:spacing w:line="230" w:lineRule="auto"/>
              <w:ind w:left="39" w:right="60"/>
            </w:pPr>
          </w:p>
        </w:tc>
        <w:tc>
          <w:tcPr>
            <w:tcW w:w="1505" w:type="dxa"/>
            <w:vAlign w:val="center"/>
          </w:tcPr>
          <w:p>
            <w:pPr>
              <w:pStyle w:val="11"/>
              <w:jc w:val="both"/>
              <w:rPr>
                <w:rFonts w:ascii="方正小标宋简体"/>
              </w:rPr>
            </w:pPr>
          </w:p>
          <w:p>
            <w:pPr>
              <w:pStyle w:val="11"/>
              <w:jc w:val="both"/>
              <w:rPr>
                <w:rFonts w:ascii="方正小标宋简体"/>
              </w:rPr>
            </w:pPr>
          </w:p>
          <w:p>
            <w:pPr>
              <w:pStyle w:val="11"/>
              <w:jc w:val="both"/>
              <w:rPr>
                <w:rFonts w:ascii="方正小标宋简体"/>
              </w:rPr>
            </w:pPr>
          </w:p>
          <w:p>
            <w:pPr>
              <w:pStyle w:val="11"/>
              <w:jc w:val="both"/>
              <w:rPr>
                <w:rFonts w:ascii="方正小标宋简体"/>
              </w:rPr>
            </w:pPr>
            <w:r>
              <w:rPr>
                <w:rFonts w:hint="eastAsia" w:ascii="方正小标宋简体"/>
              </w:rPr>
              <w:t>《中华人民共</w:t>
            </w:r>
          </w:p>
          <w:p>
            <w:pPr>
              <w:pStyle w:val="11"/>
              <w:jc w:val="both"/>
              <w:rPr>
                <w:rFonts w:ascii="方正小标宋简体"/>
              </w:rPr>
            </w:pPr>
            <w:r>
              <w:rPr>
                <w:rFonts w:hint="eastAsia" w:ascii="方正小标宋简体"/>
              </w:rPr>
              <w:t>和国政府信息</w:t>
            </w:r>
          </w:p>
          <w:p>
            <w:pPr>
              <w:pStyle w:val="11"/>
              <w:jc w:val="both"/>
              <w:rPr>
                <w:rFonts w:ascii="方正小标宋简体"/>
              </w:rPr>
            </w:pPr>
            <w:r>
              <w:rPr>
                <w:rFonts w:hint="eastAsia" w:ascii="方正小标宋简体"/>
              </w:rPr>
              <w:t>公开条例》《</w:t>
            </w:r>
          </w:p>
          <w:p>
            <w:pPr>
              <w:pStyle w:val="11"/>
              <w:jc w:val="both"/>
              <w:rPr>
                <w:rFonts w:ascii="方正小标宋简体"/>
              </w:rPr>
            </w:pPr>
            <w:r>
              <w:rPr>
                <w:rFonts w:hint="eastAsia" w:ascii="方正小标宋简体"/>
              </w:rPr>
              <w:t>军人子女教育</w:t>
            </w:r>
          </w:p>
          <w:p>
            <w:pPr>
              <w:pStyle w:val="11"/>
              <w:jc w:val="both"/>
              <w:rPr>
                <w:rFonts w:ascii="方正小标宋简体"/>
              </w:rPr>
            </w:pPr>
            <w:r>
              <w:rPr>
                <w:rFonts w:hint="eastAsia" w:ascii="方正小标宋简体"/>
              </w:rPr>
              <w:t>优待办法》《</w:t>
            </w:r>
          </w:p>
          <w:p>
            <w:pPr>
              <w:pStyle w:val="11"/>
              <w:jc w:val="both"/>
              <w:rPr>
                <w:rFonts w:ascii="方正小标宋简体"/>
              </w:rPr>
            </w:pPr>
            <w:r>
              <w:rPr>
                <w:rFonts w:hint="eastAsia" w:ascii="方正小标宋简体"/>
              </w:rPr>
              <w:t>国务院办公厅</w:t>
            </w:r>
          </w:p>
          <w:p>
            <w:pPr>
              <w:pStyle w:val="11"/>
              <w:jc w:val="both"/>
              <w:rPr>
                <w:rFonts w:ascii="方正小标宋简体"/>
              </w:rPr>
            </w:pPr>
            <w:r>
              <w:rPr>
                <w:rFonts w:hint="eastAsia" w:ascii="方正小标宋简体"/>
              </w:rPr>
              <w:t>关于严格执行</w:t>
            </w:r>
          </w:p>
          <w:p>
            <w:pPr>
              <w:pStyle w:val="11"/>
              <w:jc w:val="both"/>
              <w:rPr>
                <w:rFonts w:ascii="方正小标宋简体"/>
              </w:rPr>
            </w:pPr>
            <w:r>
              <w:rPr>
                <w:rFonts w:hint="eastAsia" w:ascii="方正小标宋简体"/>
              </w:rPr>
              <w:t>党和国家民族</w:t>
            </w:r>
          </w:p>
          <w:p>
            <w:pPr>
              <w:pStyle w:val="11"/>
              <w:jc w:val="both"/>
              <w:rPr>
                <w:rFonts w:ascii="方正小标宋简体"/>
              </w:rPr>
            </w:pPr>
            <w:r>
              <w:rPr>
                <w:rFonts w:hint="eastAsia" w:ascii="方正小标宋简体"/>
              </w:rPr>
              <w:t>政策有关问题</w:t>
            </w:r>
          </w:p>
          <w:p>
            <w:pPr>
              <w:pStyle w:val="11"/>
              <w:jc w:val="both"/>
              <w:rPr>
                <w:rFonts w:ascii="方正小标宋简体"/>
              </w:rPr>
            </w:pPr>
            <w:r>
              <w:rPr>
                <w:rFonts w:hint="eastAsia" w:ascii="方正小标宋简体"/>
              </w:rPr>
              <w:t>的通知》《中</w:t>
            </w:r>
          </w:p>
          <w:p>
            <w:pPr>
              <w:pStyle w:val="11"/>
              <w:jc w:val="both"/>
              <w:rPr>
                <w:rFonts w:ascii="方正小标宋简体"/>
              </w:rPr>
            </w:pPr>
            <w:r>
              <w:rPr>
                <w:rFonts w:hint="eastAsia" w:ascii="方正小标宋简体"/>
              </w:rPr>
              <w:t>华人民共和国</w:t>
            </w:r>
          </w:p>
          <w:p>
            <w:pPr>
              <w:pStyle w:val="11"/>
              <w:jc w:val="both"/>
              <w:rPr>
                <w:rFonts w:ascii="方正小标宋简体"/>
              </w:rPr>
            </w:pPr>
            <w:r>
              <w:rPr>
                <w:rFonts w:hint="eastAsia" w:ascii="方正小标宋简体"/>
              </w:rPr>
              <w:t>归侨侨眷权益</w:t>
            </w:r>
          </w:p>
          <w:p>
            <w:pPr>
              <w:pStyle w:val="11"/>
              <w:jc w:val="both"/>
              <w:rPr>
                <w:rFonts w:ascii="方正小标宋简体"/>
              </w:rPr>
            </w:pPr>
            <w:r>
              <w:rPr>
                <w:rFonts w:hint="eastAsia" w:ascii="方正小标宋简体"/>
              </w:rPr>
              <w:t>保护法》《教</w:t>
            </w:r>
          </w:p>
          <w:p>
            <w:pPr>
              <w:pStyle w:val="11"/>
              <w:jc w:val="both"/>
              <w:rPr>
                <w:rFonts w:ascii="方正小标宋简体"/>
              </w:rPr>
            </w:pPr>
            <w:r>
              <w:rPr>
                <w:rFonts w:hint="eastAsia" w:ascii="方正小标宋简体"/>
              </w:rPr>
              <w:t>育部、国务院</w:t>
            </w:r>
          </w:p>
          <w:p>
            <w:pPr>
              <w:pStyle w:val="11"/>
              <w:jc w:val="both"/>
              <w:rPr>
                <w:rFonts w:ascii="方正小标宋简体"/>
              </w:rPr>
            </w:pPr>
            <w:r>
              <w:rPr>
                <w:rFonts w:hint="eastAsia" w:ascii="方正小标宋简体"/>
              </w:rPr>
              <w:t>台湾事务办公</w:t>
            </w:r>
          </w:p>
          <w:p>
            <w:pPr>
              <w:pStyle w:val="11"/>
              <w:jc w:val="both"/>
              <w:rPr>
                <w:rFonts w:ascii="方正小标宋简体"/>
              </w:rPr>
            </w:pPr>
            <w:r>
              <w:rPr>
                <w:rFonts w:hint="eastAsia" w:ascii="方正小标宋简体"/>
              </w:rPr>
              <w:t>室关于进一步</w:t>
            </w:r>
          </w:p>
          <w:p>
            <w:pPr>
              <w:pStyle w:val="11"/>
              <w:jc w:val="both"/>
              <w:rPr>
                <w:rFonts w:ascii="方正小标宋简体"/>
              </w:rPr>
            </w:pPr>
            <w:r>
              <w:rPr>
                <w:rFonts w:hint="eastAsia" w:ascii="方正小标宋简体"/>
              </w:rPr>
              <w:t>做好台湾同胞</w:t>
            </w:r>
          </w:p>
          <w:p>
            <w:pPr>
              <w:pStyle w:val="11"/>
              <w:jc w:val="both"/>
              <w:rPr>
                <w:rFonts w:ascii="方正小标宋简体"/>
              </w:rPr>
            </w:pPr>
            <w:r>
              <w:rPr>
                <w:rFonts w:hint="eastAsia" w:ascii="方正小标宋简体"/>
              </w:rPr>
              <w:t>子女在大陆中</w:t>
            </w:r>
          </w:p>
          <w:p>
            <w:pPr>
              <w:pStyle w:val="11"/>
              <w:jc w:val="both"/>
              <w:rPr>
                <w:rFonts w:ascii="方正小标宋简体"/>
              </w:rPr>
            </w:pPr>
            <w:r>
              <w:rPr>
                <w:rFonts w:hint="eastAsia" w:ascii="方正小标宋简体"/>
              </w:rPr>
              <w:t>小学和幼儿园</w:t>
            </w:r>
          </w:p>
          <w:p>
            <w:pPr>
              <w:pStyle w:val="11"/>
              <w:jc w:val="both"/>
              <w:rPr>
                <w:rFonts w:ascii="方正小标宋简体"/>
              </w:rPr>
            </w:pPr>
            <w:r>
              <w:rPr>
                <w:rFonts w:hint="eastAsia" w:ascii="方正小标宋简体"/>
              </w:rPr>
              <w:t>就读工作的若</w:t>
            </w:r>
          </w:p>
          <w:p>
            <w:pPr>
              <w:pStyle w:val="11"/>
              <w:jc w:val="both"/>
              <w:rPr>
                <w:rFonts w:ascii="方正小标宋简体"/>
              </w:rPr>
            </w:pPr>
            <w:r>
              <w:rPr>
                <w:rFonts w:hint="eastAsia" w:ascii="方正小标宋简体"/>
              </w:rPr>
              <w:t>干意见》等</w:t>
            </w:r>
          </w:p>
          <w:p>
            <w:pPr>
              <w:pStyle w:val="11"/>
              <w:jc w:val="both"/>
              <w:rPr>
                <w:rFonts w:ascii="方正小标宋简体"/>
              </w:rPr>
            </w:pPr>
          </w:p>
          <w:p>
            <w:pPr>
              <w:pStyle w:val="11"/>
              <w:spacing w:before="1"/>
              <w:jc w:val="both"/>
              <w:rPr>
                <w:rFonts w:ascii="方正小标宋简体"/>
                <w:sz w:val="30"/>
              </w:rPr>
            </w:pPr>
          </w:p>
          <w:p>
            <w:pPr>
              <w:pStyle w:val="11"/>
              <w:spacing w:line="230" w:lineRule="auto"/>
              <w:ind w:left="39" w:right="116"/>
              <w:jc w:val="both"/>
            </w:pPr>
          </w:p>
          <w:p>
            <w:pPr>
              <w:pStyle w:val="11"/>
              <w:spacing w:before="5" w:line="230" w:lineRule="auto"/>
              <w:ind w:left="39" w:right="118"/>
              <w:jc w:val="both"/>
            </w:pPr>
          </w:p>
        </w:tc>
        <w:tc>
          <w:tcPr>
            <w:tcW w:w="869" w:type="dxa"/>
            <w:vAlign w:val="center"/>
          </w:tcPr>
          <w:p>
            <w:pPr>
              <w:pStyle w:val="11"/>
              <w:jc w:val="both"/>
              <w:rPr>
                <w:rFonts w:ascii="方正小标宋简体"/>
              </w:rPr>
            </w:pPr>
          </w:p>
          <w:p>
            <w:pPr>
              <w:pStyle w:val="11"/>
              <w:spacing w:before="6"/>
              <w:jc w:val="both"/>
              <w:rPr>
                <w:rFonts w:ascii="方正小标宋简体"/>
                <w:sz w:val="16"/>
              </w:rPr>
            </w:pPr>
          </w:p>
          <w:p>
            <w:pPr>
              <w:pStyle w:val="11"/>
              <w:jc w:val="both"/>
              <w:rPr>
                <w:rFonts w:ascii="方正小标宋简体"/>
              </w:rPr>
            </w:pPr>
          </w:p>
          <w:p>
            <w:pPr>
              <w:pStyle w:val="11"/>
              <w:spacing w:before="5"/>
              <w:jc w:val="both"/>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jc w:val="both"/>
              <w:rPr>
                <w:rFonts w:ascii="方正小标宋简体"/>
              </w:rPr>
            </w:pPr>
            <w:r>
              <w:rPr>
                <w:rFonts w:hint="eastAsia"/>
              </w:rPr>
              <w:t>日内</w:t>
            </w:r>
          </w:p>
          <w:p>
            <w:pPr>
              <w:pStyle w:val="11"/>
              <w:spacing w:before="6"/>
              <w:jc w:val="both"/>
              <w:rPr>
                <w:rFonts w:ascii="方正小标宋简体"/>
                <w:sz w:val="16"/>
              </w:rPr>
            </w:pPr>
          </w:p>
          <w:p>
            <w:pPr>
              <w:pStyle w:val="11"/>
              <w:spacing w:line="230" w:lineRule="auto"/>
              <w:ind w:left="39" w:right="143"/>
              <w:jc w:val="both"/>
            </w:pPr>
          </w:p>
        </w:tc>
        <w:tc>
          <w:tcPr>
            <w:tcW w:w="787" w:type="dxa"/>
            <w:vAlign w:val="center"/>
          </w:tcPr>
          <w:p>
            <w:pPr>
              <w:pStyle w:val="11"/>
              <w:jc w:val="both"/>
              <w:rPr>
                <w:rFonts w:ascii="方正小标宋简体"/>
              </w:rPr>
            </w:pPr>
          </w:p>
          <w:p>
            <w:pPr>
              <w:pStyle w:val="11"/>
              <w:spacing w:before="14"/>
              <w:jc w:val="both"/>
              <w:rPr>
                <w:rFonts w:ascii="方正小标宋简体"/>
                <w:sz w:val="31"/>
              </w:rPr>
            </w:pPr>
          </w:p>
          <w:p>
            <w:pPr>
              <w:pStyle w:val="11"/>
              <w:jc w:val="both"/>
              <w:rPr>
                <w:rFonts w:ascii="方正小标宋简体"/>
              </w:rPr>
            </w:pPr>
          </w:p>
          <w:p>
            <w:pPr>
              <w:pStyle w:val="11"/>
              <w:spacing w:before="14"/>
              <w:jc w:val="both"/>
              <w:rPr>
                <w:rFonts w:ascii="方正小标宋简体"/>
                <w:sz w:val="31"/>
              </w:rPr>
            </w:pPr>
          </w:p>
          <w:p>
            <w:pPr>
              <w:pStyle w:val="11"/>
              <w:spacing w:before="14" w:line="276" w:lineRule="exact"/>
              <w:ind w:left="41"/>
              <w:jc w:val="both"/>
            </w:pPr>
            <w:r>
              <w:rPr>
                <w:rFonts w:hint="eastAsia"/>
              </w:rPr>
              <w:t>立山区教育局</w:t>
            </w:r>
          </w:p>
          <w:p>
            <w:pPr>
              <w:pStyle w:val="11"/>
              <w:jc w:val="both"/>
              <w:rPr>
                <w:rFonts w:ascii="方正小标宋简体"/>
              </w:rPr>
            </w:pPr>
          </w:p>
          <w:p>
            <w:pPr>
              <w:pStyle w:val="11"/>
              <w:spacing w:before="14"/>
              <w:jc w:val="both"/>
              <w:rPr>
                <w:rFonts w:ascii="方正小标宋简体"/>
                <w:sz w:val="31"/>
              </w:rPr>
            </w:pPr>
          </w:p>
          <w:p>
            <w:pPr>
              <w:pStyle w:val="11"/>
              <w:spacing w:before="4" w:line="230" w:lineRule="auto"/>
              <w:ind w:left="41" w:right="61"/>
              <w:jc w:val="both"/>
            </w:pPr>
          </w:p>
        </w:tc>
        <w:tc>
          <w:tcPr>
            <w:tcW w:w="3091" w:type="dxa"/>
            <w:vAlign w:val="center"/>
          </w:tcPr>
          <w:p>
            <w:pPr>
              <w:pStyle w:val="11"/>
              <w:spacing w:before="13"/>
              <w:jc w:val="both"/>
              <w:rPr>
                <w:rFonts w:ascii="方正小标宋简体"/>
                <w:sz w:val="21"/>
              </w:rPr>
            </w:pPr>
          </w:p>
          <w:p>
            <w:pPr>
              <w:pStyle w:val="11"/>
              <w:numPr>
                <w:ilvl w:val="0"/>
                <w:numId w:val="20"/>
              </w:numPr>
              <w:tabs>
                <w:tab w:val="left" w:pos="263"/>
                <w:tab w:val="left" w:pos="1366"/>
              </w:tabs>
              <w:spacing w:line="277" w:lineRule="exact"/>
              <w:ind w:hanging="224"/>
              <w:jc w:val="both"/>
            </w:pPr>
            <w:r>
              <w:rPr>
                <w:rFonts w:hint="eastAsia"/>
                <w:lang w:eastAsia="zh-CN"/>
              </w:rPr>
              <w:t>鞍山市立山区</w:t>
            </w:r>
            <w:r>
              <w:rPr>
                <w:rFonts w:hint="eastAsia"/>
              </w:rPr>
              <w:t>政府网站</w:t>
            </w:r>
            <w:r>
              <w:tab/>
            </w:r>
          </w:p>
          <w:p>
            <w:pPr>
              <w:pStyle w:val="11"/>
              <w:numPr>
                <w:ilvl w:val="0"/>
                <w:numId w:val="20"/>
              </w:numPr>
              <w:tabs>
                <w:tab w:val="left" w:pos="263"/>
                <w:tab w:val="left" w:pos="1366"/>
              </w:tabs>
              <w:spacing w:line="272" w:lineRule="exact"/>
              <w:ind w:hanging="224"/>
              <w:jc w:val="both"/>
            </w:pPr>
            <w:r>
              <w:rPr>
                <w:rFonts w:hint="eastAsia"/>
              </w:rPr>
              <w:t>两微一端</w:t>
            </w:r>
            <w:r>
              <w:tab/>
            </w:r>
          </w:p>
          <w:p>
            <w:pPr>
              <w:pStyle w:val="11"/>
              <w:numPr>
                <w:ilvl w:val="0"/>
                <w:numId w:val="20"/>
              </w:numPr>
              <w:tabs>
                <w:tab w:val="left" w:pos="263"/>
                <w:tab w:val="left" w:pos="1366"/>
              </w:tabs>
              <w:spacing w:line="272" w:lineRule="exact"/>
              <w:ind w:hanging="224"/>
              <w:jc w:val="both"/>
            </w:pPr>
            <w:r>
              <w:rPr>
                <w:rFonts w:hint="eastAsia"/>
              </w:rPr>
              <w:t>公开查阅点</w:t>
            </w:r>
          </w:p>
        </w:tc>
        <w:tc>
          <w:tcPr>
            <w:tcW w:w="648" w:type="dxa"/>
            <w:vAlign w:val="center"/>
          </w:tcPr>
          <w:p>
            <w:pPr>
              <w:pStyle w:val="11"/>
              <w:jc w:val="center"/>
              <w:rPr>
                <w:rFonts w:ascii="方正小标宋简体"/>
              </w:rPr>
            </w:pPr>
          </w:p>
          <w:p>
            <w:pPr>
              <w:pStyle w:val="11"/>
              <w:spacing w:before="14"/>
              <w:jc w:val="center"/>
              <w:rPr>
                <w:rFonts w:ascii="方正小标宋简体"/>
                <w:sz w:val="11"/>
              </w:rPr>
            </w:pPr>
          </w:p>
          <w:p>
            <w:pPr>
              <w:pStyle w:val="11"/>
              <w:jc w:val="center"/>
              <w:rPr>
                <w:rFonts w:ascii="方正小标宋简体"/>
              </w:rPr>
            </w:pPr>
          </w:p>
          <w:p>
            <w:pPr>
              <w:pStyle w:val="11"/>
              <w:jc w:val="center"/>
            </w:pPr>
            <w:r>
              <w:rPr>
                <w:rFonts w:hint="eastAsia"/>
              </w:rPr>
              <w:t>√</w:t>
            </w:r>
          </w:p>
          <w:p>
            <w:pPr>
              <w:pStyle w:val="11"/>
              <w:jc w:val="center"/>
              <w:rPr>
                <w:rFonts w:ascii="方正小标宋简体"/>
              </w:rPr>
            </w:pPr>
          </w:p>
          <w:p>
            <w:pPr>
              <w:pStyle w:val="11"/>
              <w:jc w:val="center"/>
              <w:rPr>
                <w:rFonts w:ascii="方正小标宋简体"/>
              </w:rPr>
            </w:pPr>
          </w:p>
          <w:p>
            <w:pPr>
              <w:pStyle w:val="11"/>
              <w:spacing w:before="13"/>
              <w:jc w:val="center"/>
              <w:rPr>
                <w:rFonts w:ascii="方正小标宋简体"/>
                <w:sz w:val="11"/>
              </w:rPr>
            </w:pPr>
          </w:p>
          <w:p>
            <w:pPr>
              <w:pStyle w:val="11"/>
              <w:spacing w:before="1"/>
              <w:ind w:right="183"/>
              <w:jc w:val="center"/>
            </w:pPr>
          </w:p>
        </w:tc>
        <w:tc>
          <w:tcPr>
            <w:tcW w:w="648" w:type="dxa"/>
            <w:vAlign w:val="center"/>
          </w:tcPr>
          <w:p>
            <w:pPr>
              <w:pStyle w:val="11"/>
              <w:jc w:val="center"/>
            </w:pPr>
          </w:p>
        </w:tc>
        <w:tc>
          <w:tcPr>
            <w:tcW w:w="648" w:type="dxa"/>
            <w:vAlign w:val="center"/>
          </w:tcPr>
          <w:p>
            <w:pPr>
              <w:pStyle w:val="11"/>
              <w:jc w:val="center"/>
              <w:rPr>
                <w:rFonts w:ascii="方正小标宋简体"/>
              </w:rPr>
            </w:pPr>
          </w:p>
          <w:p>
            <w:pPr>
              <w:pStyle w:val="11"/>
              <w:jc w:val="center"/>
              <w:rPr>
                <w:rFonts w:ascii="方正小标宋简体"/>
              </w:rPr>
            </w:pPr>
          </w:p>
          <w:p>
            <w:pPr>
              <w:pStyle w:val="11"/>
              <w:jc w:val="center"/>
              <w:rPr>
                <w:rFonts w:ascii="方正小标宋简体"/>
              </w:rPr>
            </w:pPr>
          </w:p>
          <w:p>
            <w:pPr>
              <w:pStyle w:val="11"/>
              <w:spacing w:before="14"/>
              <w:jc w:val="center"/>
              <w:rPr>
                <w:rFonts w:ascii="方正小标宋简体"/>
                <w:sz w:val="11"/>
              </w:rPr>
            </w:pPr>
          </w:p>
          <w:p>
            <w:pPr>
              <w:pStyle w:val="11"/>
              <w:jc w:val="center"/>
            </w:pPr>
            <w:r>
              <w:rPr>
                <w:rFonts w:hint="eastAsia"/>
              </w:rPr>
              <w:t>√</w:t>
            </w:r>
          </w:p>
          <w:p>
            <w:pPr>
              <w:pStyle w:val="11"/>
              <w:jc w:val="center"/>
              <w:rPr>
                <w:rFonts w:ascii="方正小标宋简体"/>
              </w:rPr>
            </w:pPr>
          </w:p>
          <w:p>
            <w:pPr>
              <w:pStyle w:val="11"/>
              <w:jc w:val="center"/>
              <w:rPr>
                <w:rFonts w:ascii="方正小标宋简体"/>
              </w:rPr>
            </w:pPr>
          </w:p>
          <w:p>
            <w:pPr>
              <w:pStyle w:val="11"/>
              <w:jc w:val="center"/>
              <w:rPr>
                <w:rFonts w:ascii="方正小标宋简体"/>
              </w:rPr>
            </w:pPr>
          </w:p>
          <w:p>
            <w:pPr>
              <w:pStyle w:val="11"/>
              <w:spacing w:before="13"/>
              <w:jc w:val="center"/>
              <w:rPr>
                <w:rFonts w:ascii="方正小标宋简体"/>
                <w:sz w:val="11"/>
              </w:rPr>
            </w:pPr>
          </w:p>
          <w:p>
            <w:pPr>
              <w:pStyle w:val="11"/>
              <w:spacing w:before="1"/>
              <w:ind w:left="37"/>
              <w:jc w:val="center"/>
            </w:pPr>
          </w:p>
        </w:tc>
        <w:tc>
          <w:tcPr>
            <w:tcW w:w="648" w:type="dxa"/>
            <w:vAlign w:val="center"/>
          </w:tcPr>
          <w:p>
            <w:pPr>
              <w:pStyle w:val="11"/>
              <w:jc w:val="center"/>
              <w:rPr>
                <w:rFonts w:ascii="Times New Roman"/>
                <w:sz w:val="20"/>
              </w:rPr>
            </w:pPr>
          </w:p>
        </w:tc>
        <w:tc>
          <w:tcPr>
            <w:tcW w:w="648" w:type="dxa"/>
            <w:vAlign w:val="center"/>
          </w:tcPr>
          <w:p>
            <w:pPr>
              <w:pStyle w:val="11"/>
              <w:jc w:val="center"/>
              <w:rPr>
                <w:rFonts w:ascii="方正小标宋简体"/>
              </w:rPr>
            </w:pPr>
          </w:p>
          <w:p>
            <w:pPr>
              <w:pStyle w:val="11"/>
              <w:jc w:val="center"/>
              <w:rPr>
                <w:rFonts w:ascii="方正小标宋简体"/>
              </w:rPr>
            </w:pPr>
          </w:p>
          <w:p>
            <w:pPr>
              <w:pStyle w:val="11"/>
              <w:jc w:val="center"/>
            </w:pPr>
            <w:r>
              <w:rPr>
                <w:rFonts w:hint="eastAsia"/>
              </w:rPr>
              <w:t>√</w:t>
            </w:r>
          </w:p>
          <w:p>
            <w:pPr>
              <w:pStyle w:val="11"/>
              <w:jc w:val="center"/>
              <w:rPr>
                <w:rFonts w:ascii="方正小标宋简体"/>
              </w:rPr>
            </w:pPr>
          </w:p>
          <w:p>
            <w:pPr>
              <w:pStyle w:val="11"/>
              <w:jc w:val="center"/>
              <w:rPr>
                <w:rFonts w:ascii="方正小标宋简体"/>
              </w:rPr>
            </w:pPr>
          </w:p>
          <w:p>
            <w:pPr>
              <w:pStyle w:val="11"/>
              <w:spacing w:before="13"/>
              <w:jc w:val="center"/>
              <w:rPr>
                <w:rFonts w:ascii="方正小标宋简体"/>
                <w:sz w:val="11"/>
              </w:rPr>
            </w:pPr>
          </w:p>
          <w:p>
            <w:pPr>
              <w:pStyle w:val="11"/>
              <w:spacing w:before="1"/>
              <w:ind w:left="37"/>
              <w:jc w:val="center"/>
            </w:pPr>
          </w:p>
        </w:tc>
        <w:tc>
          <w:tcPr>
            <w:tcW w:w="648" w:type="dxa"/>
            <w:vAlign w:val="center"/>
          </w:tcPr>
          <w:p>
            <w:pPr>
              <w:pStyle w:val="11"/>
              <w:jc w:val="center"/>
              <w:rPr>
                <w:rFonts w:ascii="Times New Roman"/>
                <w:sz w:val="20"/>
              </w:rPr>
            </w:pPr>
          </w:p>
        </w:tc>
      </w:tr>
    </w:tbl>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8" w:hRule="atLeast"/>
        </w:trPr>
        <w:tc>
          <w:tcPr>
            <w:tcW w:w="470"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r>
              <w:rPr>
                <w:rFonts w:hint="eastAsia"/>
                <w:lang w:val="en-US"/>
              </w:rPr>
              <w:t>6</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r>
              <w:rPr>
                <w:rFonts w:hint="eastAsia"/>
              </w:rPr>
              <w:t>教师管理</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22"/>
              <w:jc w:val="center"/>
            </w:pPr>
            <w:r>
              <w:rPr>
                <w:rFonts w:hint="eastAsia"/>
              </w:rPr>
              <w:t>教师公开招聘</w:t>
            </w:r>
          </w:p>
        </w:tc>
        <w:tc>
          <w:tcPr>
            <w:tcW w:w="2071"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5"/>
              <w:rPr>
                <w:rFonts w:ascii="方正小标宋简体"/>
                <w:sz w:val="25"/>
              </w:rPr>
            </w:pPr>
          </w:p>
          <w:p>
            <w:pPr>
              <w:pStyle w:val="11"/>
              <w:rPr>
                <w:rFonts w:ascii="方正小标宋简体"/>
              </w:rPr>
            </w:pPr>
          </w:p>
          <w:p>
            <w:pPr>
              <w:pStyle w:val="11"/>
              <w:rPr>
                <w:rFonts w:ascii="方正小标宋简体"/>
              </w:rPr>
            </w:pPr>
          </w:p>
          <w:p>
            <w:pPr>
              <w:pStyle w:val="11"/>
              <w:spacing w:before="7"/>
              <w:rPr>
                <w:rFonts w:ascii="方正小标宋简体"/>
                <w:sz w:val="26"/>
              </w:rPr>
            </w:pPr>
          </w:p>
          <w:p>
            <w:pPr>
              <w:pStyle w:val="11"/>
              <w:tabs>
                <w:tab w:val="left" w:pos="222"/>
              </w:tabs>
              <w:spacing w:line="230" w:lineRule="auto"/>
              <w:ind w:left="39" w:right="60"/>
            </w:pPr>
            <w:r>
              <w:rPr>
                <w:rFonts w:hint="eastAsia"/>
              </w:rPr>
              <w:t>·教师招聘计划和公告。拟聘用人员名单公示</w:t>
            </w:r>
          </w:p>
        </w:tc>
        <w:tc>
          <w:tcPr>
            <w:tcW w:w="1505"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r>
              <w:rPr>
                <w:rFonts w:hint="eastAsia" w:ascii="方正小标宋简体"/>
              </w:rPr>
              <w:t>《关于进一步规范事业单位公开招聘工作的通知》</w:t>
            </w:r>
          </w:p>
          <w:p>
            <w:pPr>
              <w:pStyle w:val="11"/>
              <w:rPr>
                <w:rFonts w:ascii="方正小标宋简体"/>
              </w:rPr>
            </w:pPr>
            <w:r>
              <w:rPr>
                <w:rFonts w:hint="eastAsia" w:ascii="方正小标宋简体"/>
              </w:rPr>
              <w:t>《人力资源社会保障部关于事业单位公开招聘岗位条件设置有关问题的通知》</w:t>
            </w: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
              <w:rPr>
                <w:rFonts w:ascii="方正小标宋简体"/>
                <w:sz w:val="30"/>
              </w:rPr>
            </w:pPr>
          </w:p>
          <w:p>
            <w:pPr>
              <w:pStyle w:val="11"/>
              <w:spacing w:line="230" w:lineRule="auto"/>
              <w:ind w:left="39" w:right="116"/>
              <w:jc w:val="both"/>
            </w:pPr>
          </w:p>
          <w:p>
            <w:pPr>
              <w:pStyle w:val="11"/>
              <w:spacing w:before="5" w:line="230" w:lineRule="auto"/>
              <w:ind w:left="39" w:right="118"/>
              <w:jc w:val="both"/>
            </w:pPr>
          </w:p>
        </w:tc>
        <w:tc>
          <w:tcPr>
            <w:tcW w:w="869" w:type="dxa"/>
          </w:tcPr>
          <w:p>
            <w:pPr>
              <w:pStyle w:val="11"/>
              <w:rPr>
                <w:rFonts w:ascii="方正小标宋简体"/>
              </w:rPr>
            </w:pPr>
          </w:p>
          <w:p>
            <w:pPr>
              <w:pStyle w:val="11"/>
              <w:spacing w:before="6"/>
              <w:rPr>
                <w:rFonts w:ascii="方正小标宋简体"/>
                <w:sz w:val="16"/>
              </w:rPr>
            </w:pPr>
          </w:p>
          <w:p>
            <w:pPr>
              <w:pStyle w:val="11"/>
              <w:rPr>
                <w:rFonts w:ascii="方正小标宋简体"/>
              </w:rPr>
            </w:pPr>
          </w:p>
          <w:p>
            <w:pPr>
              <w:pStyle w:val="11"/>
              <w:spacing w:before="5"/>
              <w:rPr>
                <w:rFonts w:ascii="方正小标宋简体"/>
                <w:sz w:val="16"/>
              </w:rPr>
            </w:pPr>
          </w:p>
          <w:p>
            <w:pPr>
              <w:pStyle w:val="11"/>
              <w:rPr>
                <w:rFonts w:ascii="方正小标宋简体"/>
              </w:rPr>
            </w:pPr>
          </w:p>
          <w:p>
            <w:pPr>
              <w:pStyle w:val="11"/>
              <w:spacing w:before="6"/>
              <w:rPr>
                <w:rFonts w:ascii="方正小标宋简体"/>
                <w:sz w:val="16"/>
              </w:rPr>
            </w:pPr>
          </w:p>
          <w:p>
            <w:pPr>
              <w:pStyle w:val="11"/>
              <w:jc w:val="both"/>
            </w:pPr>
          </w:p>
          <w:p>
            <w:pPr>
              <w:pStyle w:val="11"/>
              <w:jc w:val="both"/>
            </w:pPr>
          </w:p>
          <w:p>
            <w:pPr>
              <w:pStyle w:val="11"/>
              <w:jc w:val="both"/>
            </w:pPr>
          </w:p>
          <w:p>
            <w:pPr>
              <w:pStyle w:val="11"/>
              <w:jc w:val="both"/>
            </w:pPr>
          </w:p>
          <w:p>
            <w:pPr>
              <w:pStyle w:val="11"/>
              <w:jc w:val="both"/>
            </w:pPr>
          </w:p>
          <w:p>
            <w:pPr>
              <w:pStyle w:val="11"/>
              <w:jc w:val="both"/>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rPr>
                <w:rFonts w:ascii="方正小标宋简体"/>
              </w:rPr>
            </w:pPr>
          </w:p>
          <w:p>
            <w:pPr>
              <w:pStyle w:val="11"/>
              <w:spacing w:before="14"/>
              <w:rPr>
                <w:rFonts w:ascii="方正小标宋简体"/>
                <w:sz w:val="31"/>
              </w:rPr>
            </w:pPr>
          </w:p>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p>
          <w:p>
            <w:pPr>
              <w:pStyle w:val="11"/>
              <w:spacing w:before="4" w:line="230" w:lineRule="auto"/>
              <w:ind w:left="41" w:right="61"/>
              <w:jc w:val="both"/>
            </w:pPr>
          </w:p>
          <w:p>
            <w:pPr>
              <w:pStyle w:val="11"/>
              <w:spacing w:before="4" w:line="230" w:lineRule="auto"/>
              <w:ind w:left="41" w:right="61"/>
              <w:jc w:val="both"/>
            </w:pPr>
          </w:p>
          <w:p>
            <w:pPr>
              <w:pStyle w:val="11"/>
              <w:spacing w:before="4" w:line="230" w:lineRule="auto"/>
              <w:ind w:left="41" w:right="61"/>
              <w:jc w:val="both"/>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numPr>
                <w:ilvl w:val="0"/>
                <w:numId w:val="20"/>
              </w:numPr>
              <w:tabs>
                <w:tab w:val="left" w:pos="263"/>
                <w:tab w:val="left" w:pos="1366"/>
              </w:tabs>
              <w:spacing w:line="272" w:lineRule="exact"/>
              <w:ind w:hanging="224"/>
            </w:pPr>
            <w:r>
              <w:rPr>
                <w:rFonts w:hint="eastAsia"/>
              </w:rPr>
              <w:t>两微一端</w:t>
            </w:r>
            <w:r>
              <w:tab/>
            </w:r>
          </w:p>
          <w:p>
            <w:pPr>
              <w:pStyle w:val="11"/>
              <w:numPr>
                <w:ilvl w:val="0"/>
                <w:numId w:val="20"/>
              </w:numPr>
              <w:tabs>
                <w:tab w:val="left" w:pos="263"/>
                <w:tab w:val="left" w:pos="1366"/>
              </w:tabs>
              <w:spacing w:line="272" w:lineRule="exact"/>
              <w:ind w:hanging="224"/>
            </w:pPr>
            <w:r>
              <w:rPr>
                <w:lang w:val="en-US"/>
              </w:rPr>
              <mc:AlternateContent>
                <mc:Choice Requires="wps">
                  <w:drawing>
                    <wp:anchor distT="0" distB="0" distL="114300" distR="114300" simplePos="0" relativeHeight="251658240" behindDoc="0" locked="0" layoutInCell="1" allowOverlap="1">
                      <wp:simplePos x="0" y="0"/>
                      <wp:positionH relativeFrom="column">
                        <wp:posOffset>887730</wp:posOffset>
                      </wp:positionH>
                      <wp:positionV relativeFrom="paragraph">
                        <wp:posOffset>38100</wp:posOffset>
                      </wp:positionV>
                      <wp:extent cx="90805" cy="104775"/>
                      <wp:effectExtent l="4445" t="4445" r="19050" b="5080"/>
                      <wp:wrapNone/>
                      <wp:docPr id="1" name="矩形 3"/>
                      <wp:cNvGraphicFramePr/>
                      <a:graphic xmlns:a="http://schemas.openxmlformats.org/drawingml/2006/main">
                        <a:graphicData uri="http://schemas.microsoft.com/office/word/2010/wordprocessingShape">
                          <wps:wsp>
                            <wps:cNvSpPr/>
                            <wps:spPr>
                              <a:xfrm>
                                <a:off x="0" y="0"/>
                                <a:ext cx="90805" cy="104775"/>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true"/>
                          </wps:wsp>
                        </a:graphicData>
                      </a:graphic>
                    </wp:anchor>
                  </w:drawing>
                </mc:Choice>
                <mc:Fallback>
                  <w:pict>
                    <v:rect id="矩形 3" o:spid="_x0000_s1026" o:spt="1" style="position:absolute;left:0pt;margin-left:69.9pt;margin-top:3pt;height:8.25pt;width:7.15pt;z-index:251658240;mso-width-relative:page;mso-height-relative:page;" fillcolor="#000000" filled="t" stroked="t" coordsize="21600,21600" o:gfxdata="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HEDZntYAAAAIAQAADwAAAAAAAAABACAAAAA4AAAAZHJzL2Rvd25yZXYueG1sUEsB&#10;AhQAFAAAAAgAh07iQGzOGwThAQAA3AMAAA4AAAAAAAAAAQAgAAAAOwEAAGRycy9lMm9Eb2MueG1s&#10;UEsFBgAAAAAGAAYAWQEAAI4FAAAAAA==&#10;">
                      <v:fill on="t" focussize="0,0"/>
                      <v:stroke color="#000000" joinstyle="miter"/>
                      <v:imagedata o:title=""/>
                      <o:lock v:ext="edit" aspectratio="f"/>
                      <v:textbox>
                        <w:txbxContent>
                          <w:p/>
                        </w:txbxContent>
                      </v:textbox>
                    </v:rect>
                  </w:pict>
                </mc:Fallback>
              </mc:AlternateContent>
            </w:r>
            <w:r>
              <w:rPr>
                <w:rFonts w:hint="eastAsia"/>
              </w:rPr>
              <w:t>广播电视</w:t>
            </w:r>
            <w:r>
              <w:tab/>
            </w:r>
            <w:r>
              <w:rPr>
                <w:rFonts w:hint="eastAsia"/>
              </w:rPr>
              <w:t>□纸质媒体</w:t>
            </w:r>
          </w:p>
          <w:p>
            <w:pPr>
              <w:pStyle w:val="11"/>
              <w:numPr>
                <w:ilvl w:val="0"/>
                <w:numId w:val="20"/>
              </w:numPr>
              <w:tabs>
                <w:tab w:val="left" w:pos="263"/>
                <w:tab w:val="left" w:pos="1366"/>
              </w:tabs>
              <w:spacing w:line="272" w:lineRule="exact"/>
              <w:ind w:hanging="224"/>
            </w:pPr>
            <w:r>
              <w:rPr>
                <w:rFonts w:hint="eastAsia"/>
              </w:rPr>
              <w:t>社区</w:t>
            </w:r>
            <w:r>
              <w:t>/</w:t>
            </w:r>
            <w:r>
              <w:rPr>
                <w:rFonts w:hint="eastAsia"/>
              </w:rPr>
              <w:t>企事业单位</w:t>
            </w:r>
            <w:r>
              <w:t>/</w:t>
            </w:r>
            <w:r>
              <w:rPr>
                <w:rFonts w:hint="eastAsia"/>
              </w:rPr>
              <w:t>村公示栏（电子屏）</w:t>
            </w:r>
          </w:p>
          <w:p>
            <w:pPr>
              <w:pStyle w:val="11"/>
              <w:tabs>
                <w:tab w:val="left" w:pos="263"/>
                <w:tab w:val="left" w:pos="1366"/>
              </w:tabs>
              <w:spacing w:before="1" w:line="276" w:lineRule="exact"/>
              <w:ind w:left="38"/>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jc w:val="center"/>
            </w:pPr>
            <w:r>
              <w:rPr>
                <w:rFonts w:hint="eastAsia"/>
              </w:rPr>
              <w:t>√</w:t>
            </w:r>
          </w:p>
          <w:p>
            <w:pPr>
              <w:pStyle w:val="11"/>
              <w:spacing w:before="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jc w:val="center"/>
            </w:pPr>
            <w:r>
              <w:rPr>
                <w:rFonts w:hint="eastAsia"/>
              </w:rPr>
              <w:t>√</w:t>
            </w:r>
          </w:p>
          <w:p>
            <w:pPr>
              <w:pStyle w:val="11"/>
              <w:spacing w:before="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jc w:val="center"/>
            </w:pPr>
            <w:r>
              <w:rPr>
                <w:rFonts w:hint="eastAsia"/>
              </w:rPr>
              <w:t>√</w:t>
            </w:r>
          </w:p>
          <w:p>
            <w:pPr>
              <w:pStyle w:val="11"/>
              <w:spacing w:before="1"/>
              <w:ind w:left="37"/>
              <w:jc w:val="center"/>
            </w:pPr>
          </w:p>
        </w:tc>
        <w:tc>
          <w:tcPr>
            <w:tcW w:w="648" w:type="dxa"/>
          </w:tcPr>
          <w:p>
            <w:pPr>
              <w:pStyle w:val="11"/>
              <w:rPr>
                <w:rFonts w:ascii="Times New Roman"/>
                <w:sz w:val="20"/>
              </w:rPr>
            </w:pPr>
          </w:p>
        </w:tc>
      </w:tr>
    </w:tbl>
    <w:p>
      <w:pPr>
        <w:widowControl/>
        <w:autoSpaceDE/>
        <w:autoSpaceDN/>
      </w:pPr>
    </w:p>
    <w:p>
      <w:pPr>
        <w:widowControl/>
        <w:autoSpaceDE/>
        <w:autoSpaceDN/>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0" w:hRule="atLeast"/>
        </w:trPr>
        <w:tc>
          <w:tcPr>
            <w:tcW w:w="470"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r>
              <w:rPr>
                <w:rFonts w:hint="eastAsia"/>
                <w:lang w:val="en-US"/>
              </w:rPr>
              <w:t>6</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r>
              <w:rPr>
                <w:rFonts w:hint="eastAsia"/>
              </w:rPr>
              <w:t>教师管理</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jc w:val="center"/>
              <w:rPr>
                <w:rFonts w:ascii="方正小标宋简体"/>
              </w:rPr>
            </w:pPr>
          </w:p>
          <w:p>
            <w:pPr>
              <w:pStyle w:val="11"/>
              <w:spacing w:before="13"/>
              <w:jc w:val="center"/>
              <w:rPr>
                <w:rFonts w:ascii="方正小标宋简体"/>
                <w:sz w:val="11"/>
              </w:rPr>
            </w:pPr>
          </w:p>
          <w:p>
            <w:pPr>
              <w:pStyle w:val="11"/>
              <w:spacing w:before="1"/>
              <w:ind w:right="22"/>
              <w:jc w:val="center"/>
            </w:pPr>
            <w:r>
              <w:rPr>
                <w:rFonts w:hint="eastAsia"/>
              </w:rPr>
              <w:t>教师</w:t>
            </w:r>
          </w:p>
          <w:p>
            <w:pPr>
              <w:pStyle w:val="11"/>
              <w:spacing w:before="1"/>
              <w:ind w:right="22"/>
              <w:jc w:val="center"/>
            </w:pPr>
            <w:r>
              <w:rPr>
                <w:rFonts w:hint="eastAsia"/>
              </w:rPr>
              <w:t>行为</w:t>
            </w:r>
          </w:p>
          <w:p>
            <w:pPr>
              <w:pStyle w:val="11"/>
              <w:spacing w:before="1"/>
              <w:ind w:right="22"/>
              <w:jc w:val="center"/>
            </w:pPr>
            <w:r>
              <w:rPr>
                <w:rFonts w:hint="eastAsia"/>
              </w:rPr>
              <w:t>规范</w:t>
            </w:r>
          </w:p>
        </w:tc>
        <w:tc>
          <w:tcPr>
            <w:tcW w:w="2071" w:type="dxa"/>
          </w:tcPr>
          <w:p>
            <w:pPr>
              <w:pStyle w:val="11"/>
              <w:rPr>
                <w:rFonts w:ascii="方正小标宋简体"/>
              </w:rPr>
            </w:pPr>
          </w:p>
          <w:p>
            <w:pPr>
              <w:pStyle w:val="11"/>
              <w:rPr>
                <w:rFonts w:ascii="方正小标宋简体"/>
              </w:rPr>
            </w:pPr>
          </w:p>
          <w:p>
            <w:pPr>
              <w:pStyle w:val="11"/>
              <w:rPr>
                <w:rFonts w:ascii="方正小标宋简体"/>
              </w:rPr>
            </w:pPr>
          </w:p>
          <w:p>
            <w:pPr>
              <w:pStyle w:val="11"/>
              <w:ind w:firstLine="220" w:firstLineChars="100"/>
              <w:rPr>
                <w:rFonts w:ascii="方正小标宋简体"/>
              </w:rPr>
            </w:pPr>
            <w:r>
              <w:rPr>
                <w:rFonts w:hint="eastAsia" w:ascii="方正小标宋简体"/>
              </w:rPr>
              <w:t>教师职业行为准则</w:t>
            </w:r>
          </w:p>
          <w:p>
            <w:pPr>
              <w:pStyle w:val="11"/>
              <w:rPr>
                <w:rFonts w:ascii="方正小标宋简体"/>
              </w:rPr>
            </w:pPr>
            <w:r>
              <w:rPr>
                <w:rFonts w:hint="eastAsia" w:ascii="方正小标宋简体"/>
              </w:rPr>
              <w:t>及违规处理办法</w:t>
            </w:r>
          </w:p>
          <w:p>
            <w:pPr>
              <w:pStyle w:val="11"/>
              <w:spacing w:before="15"/>
              <w:rPr>
                <w:rFonts w:ascii="方正小标宋简体"/>
                <w:sz w:val="25"/>
              </w:rPr>
            </w:pPr>
          </w:p>
          <w:p>
            <w:pPr>
              <w:pStyle w:val="11"/>
              <w:rPr>
                <w:rFonts w:ascii="方正小标宋简体"/>
              </w:rPr>
            </w:pPr>
          </w:p>
          <w:p>
            <w:pPr>
              <w:pStyle w:val="11"/>
              <w:rPr>
                <w:rFonts w:ascii="方正小标宋简体"/>
              </w:rPr>
            </w:pPr>
          </w:p>
          <w:p>
            <w:pPr>
              <w:pStyle w:val="11"/>
              <w:spacing w:before="7"/>
              <w:rPr>
                <w:rFonts w:ascii="方正小标宋简体"/>
                <w:sz w:val="26"/>
              </w:rPr>
            </w:pPr>
          </w:p>
          <w:p>
            <w:pPr>
              <w:pStyle w:val="11"/>
              <w:tabs>
                <w:tab w:val="left" w:pos="222"/>
              </w:tabs>
              <w:spacing w:line="230" w:lineRule="auto"/>
              <w:ind w:right="60"/>
            </w:pPr>
          </w:p>
        </w:tc>
        <w:tc>
          <w:tcPr>
            <w:tcW w:w="1505" w:type="dxa"/>
            <w:vMerge w:val="restart"/>
          </w:tcPr>
          <w:p>
            <w:pPr>
              <w:pStyle w:val="11"/>
              <w:rPr>
                <w:rFonts w:ascii="方正小标宋简体"/>
              </w:rPr>
            </w:pPr>
          </w:p>
          <w:p>
            <w:pPr>
              <w:pStyle w:val="11"/>
              <w:rPr>
                <w:rFonts w:ascii="方正小标宋简体"/>
              </w:rPr>
            </w:pPr>
            <w:r>
              <w:rPr>
                <w:rFonts w:hint="eastAsia" w:ascii="方正小标宋简体"/>
              </w:rPr>
              <w:t>《中华人民共</w:t>
            </w:r>
          </w:p>
          <w:p>
            <w:pPr>
              <w:pStyle w:val="11"/>
              <w:rPr>
                <w:rFonts w:ascii="方正小标宋简体"/>
              </w:rPr>
            </w:pPr>
            <w:r>
              <w:rPr>
                <w:rFonts w:hint="eastAsia" w:ascii="方正小标宋简体"/>
              </w:rPr>
              <w:t>和国政府信息</w:t>
            </w:r>
          </w:p>
          <w:p>
            <w:pPr>
              <w:pStyle w:val="11"/>
              <w:rPr>
                <w:rFonts w:ascii="方正小标宋简体"/>
              </w:rPr>
            </w:pPr>
            <w:r>
              <w:rPr>
                <w:rFonts w:hint="eastAsia" w:ascii="方正小标宋简体"/>
              </w:rPr>
              <w:t>公开条例》《</w:t>
            </w:r>
          </w:p>
          <w:p>
            <w:pPr>
              <w:pStyle w:val="11"/>
              <w:rPr>
                <w:rFonts w:ascii="方正小标宋简体"/>
              </w:rPr>
            </w:pPr>
            <w:r>
              <w:rPr>
                <w:rFonts w:hint="eastAsia" w:ascii="方正小标宋简体"/>
              </w:rPr>
              <w:t>新时代高校教</w:t>
            </w:r>
          </w:p>
          <w:p>
            <w:pPr>
              <w:pStyle w:val="11"/>
              <w:rPr>
                <w:rFonts w:ascii="方正小标宋简体"/>
              </w:rPr>
            </w:pPr>
            <w:r>
              <w:rPr>
                <w:rFonts w:hint="eastAsia" w:ascii="方正小标宋简体"/>
              </w:rPr>
              <w:t>师职业行为十</w:t>
            </w:r>
          </w:p>
          <w:p>
            <w:pPr>
              <w:pStyle w:val="11"/>
              <w:rPr>
                <w:rFonts w:ascii="方正小标宋简体"/>
              </w:rPr>
            </w:pPr>
            <w:r>
              <w:rPr>
                <w:rFonts w:hint="eastAsia" w:ascii="方正小标宋简体"/>
              </w:rPr>
              <w:t>项准则》《新</w:t>
            </w:r>
          </w:p>
          <w:p>
            <w:pPr>
              <w:pStyle w:val="11"/>
              <w:rPr>
                <w:rFonts w:ascii="方正小标宋简体"/>
              </w:rPr>
            </w:pPr>
            <w:r>
              <w:rPr>
                <w:rFonts w:hint="eastAsia" w:ascii="方正小标宋简体"/>
              </w:rPr>
              <w:t>时代中小学教</w:t>
            </w:r>
          </w:p>
          <w:p>
            <w:pPr>
              <w:pStyle w:val="11"/>
              <w:rPr>
                <w:rFonts w:ascii="方正小标宋简体"/>
              </w:rPr>
            </w:pPr>
            <w:r>
              <w:rPr>
                <w:rFonts w:hint="eastAsia" w:ascii="方正小标宋简体"/>
              </w:rPr>
              <w:t>师职业行为十</w:t>
            </w:r>
          </w:p>
          <w:p>
            <w:pPr>
              <w:pStyle w:val="11"/>
              <w:rPr>
                <w:rFonts w:ascii="方正小标宋简体"/>
              </w:rPr>
            </w:pPr>
            <w:r>
              <w:rPr>
                <w:rFonts w:hint="eastAsia" w:ascii="方正小标宋简体"/>
              </w:rPr>
              <w:t>项准则》《新</w:t>
            </w:r>
          </w:p>
          <w:p>
            <w:pPr>
              <w:pStyle w:val="11"/>
              <w:rPr>
                <w:rFonts w:ascii="方正小标宋简体"/>
              </w:rPr>
            </w:pPr>
            <w:r>
              <w:rPr>
                <w:rFonts w:hint="eastAsia" w:ascii="方正小标宋简体"/>
              </w:rPr>
              <w:t>时代幼儿园教</w:t>
            </w:r>
          </w:p>
          <w:p>
            <w:pPr>
              <w:pStyle w:val="11"/>
              <w:rPr>
                <w:rFonts w:ascii="方正小标宋简体"/>
              </w:rPr>
            </w:pPr>
            <w:r>
              <w:rPr>
                <w:rFonts w:hint="eastAsia" w:ascii="方正小标宋简体"/>
              </w:rPr>
              <w:t>师职业行为十</w:t>
            </w:r>
          </w:p>
          <w:p>
            <w:pPr>
              <w:pStyle w:val="11"/>
              <w:rPr>
                <w:rFonts w:ascii="方正小标宋简体"/>
              </w:rPr>
            </w:pPr>
            <w:r>
              <w:rPr>
                <w:rFonts w:hint="eastAsia" w:ascii="方正小标宋简体"/>
              </w:rPr>
              <w:t>项准则》《中</w:t>
            </w:r>
          </w:p>
          <w:p>
            <w:pPr>
              <w:pStyle w:val="11"/>
              <w:rPr>
                <w:rFonts w:ascii="方正小标宋简体"/>
              </w:rPr>
            </w:pPr>
            <w:r>
              <w:rPr>
                <w:rFonts w:hint="eastAsia" w:ascii="方正小标宋简体"/>
              </w:rPr>
              <w:t>小学教师违反</w:t>
            </w:r>
          </w:p>
          <w:p>
            <w:pPr>
              <w:pStyle w:val="11"/>
              <w:rPr>
                <w:rFonts w:ascii="方正小标宋简体"/>
              </w:rPr>
            </w:pPr>
            <w:r>
              <w:rPr>
                <w:rFonts w:hint="eastAsia" w:ascii="方正小标宋简体"/>
              </w:rPr>
              <w:t>职业道德行为</w:t>
            </w:r>
          </w:p>
          <w:p>
            <w:pPr>
              <w:pStyle w:val="11"/>
              <w:rPr>
                <w:rFonts w:ascii="方正小标宋简体"/>
              </w:rPr>
            </w:pPr>
            <w:r>
              <w:rPr>
                <w:rFonts w:hint="eastAsia" w:ascii="方正小标宋简体"/>
              </w:rPr>
              <w:t>处理办法</w:t>
            </w:r>
          </w:p>
          <w:p>
            <w:pPr>
              <w:pStyle w:val="11"/>
              <w:rPr>
                <w:rFonts w:ascii="方正小标宋简体"/>
              </w:rPr>
            </w:pPr>
            <w:r>
              <w:rPr>
                <w:rFonts w:hint="eastAsia" w:ascii="方正小标宋简体"/>
              </w:rPr>
              <w:t>（</w:t>
            </w:r>
            <w:r>
              <w:rPr>
                <w:rFonts w:ascii="方正小标宋简体"/>
              </w:rPr>
              <w:t>2018</w:t>
            </w:r>
            <w:r>
              <w:rPr>
                <w:rFonts w:hint="eastAsia" w:ascii="方正小标宋简体"/>
              </w:rPr>
              <w:t>年修</w:t>
            </w:r>
          </w:p>
          <w:p>
            <w:pPr>
              <w:pStyle w:val="11"/>
              <w:rPr>
                <w:rFonts w:ascii="方正小标宋简体"/>
              </w:rPr>
            </w:pPr>
            <w:r>
              <w:rPr>
                <w:rFonts w:hint="eastAsia" w:ascii="方正小标宋简体"/>
              </w:rPr>
              <w:t>订）》《幼儿</w:t>
            </w:r>
          </w:p>
          <w:p>
            <w:pPr>
              <w:pStyle w:val="11"/>
              <w:rPr>
                <w:rFonts w:ascii="方正小标宋简体"/>
              </w:rPr>
            </w:pPr>
            <w:r>
              <w:rPr>
                <w:rFonts w:hint="eastAsia" w:ascii="方正小标宋简体"/>
              </w:rPr>
              <w:t>园教师违反职</w:t>
            </w:r>
          </w:p>
          <w:p>
            <w:pPr>
              <w:pStyle w:val="11"/>
              <w:rPr>
                <w:rFonts w:ascii="方正小标宋简体"/>
              </w:rPr>
            </w:pPr>
            <w:r>
              <w:rPr>
                <w:rFonts w:hint="eastAsia" w:ascii="方正小标宋简体"/>
              </w:rPr>
              <w:t>业道德行为处</w:t>
            </w:r>
          </w:p>
          <w:p>
            <w:pPr>
              <w:pStyle w:val="11"/>
              <w:rPr>
                <w:rFonts w:ascii="方正小标宋简体"/>
              </w:rPr>
            </w:pPr>
            <w:r>
              <w:rPr>
                <w:rFonts w:hint="eastAsia" w:ascii="方正小标宋简体"/>
              </w:rPr>
              <w:t>理办法》等</w:t>
            </w: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
              <w:rPr>
                <w:rFonts w:ascii="方正小标宋简体"/>
                <w:sz w:val="30"/>
              </w:rPr>
            </w:pPr>
          </w:p>
          <w:p>
            <w:pPr>
              <w:pStyle w:val="11"/>
              <w:spacing w:line="230" w:lineRule="auto"/>
              <w:ind w:left="39" w:right="116"/>
              <w:jc w:val="both"/>
            </w:pPr>
          </w:p>
          <w:p>
            <w:pPr>
              <w:pStyle w:val="11"/>
              <w:spacing w:before="5" w:line="230" w:lineRule="auto"/>
              <w:ind w:left="39" w:right="118"/>
              <w:jc w:val="both"/>
            </w:pPr>
          </w:p>
        </w:tc>
        <w:tc>
          <w:tcPr>
            <w:tcW w:w="869" w:type="dxa"/>
          </w:tcPr>
          <w:p>
            <w:pPr>
              <w:pStyle w:val="11"/>
              <w:rPr>
                <w:rFonts w:ascii="方正小标宋简体"/>
              </w:rPr>
            </w:pPr>
          </w:p>
          <w:p>
            <w:pPr>
              <w:pStyle w:val="11"/>
              <w:spacing w:before="6"/>
              <w:rPr>
                <w:rFonts w:ascii="方正小标宋简体"/>
                <w:sz w:val="16"/>
              </w:rPr>
            </w:pPr>
          </w:p>
          <w:p>
            <w:pPr>
              <w:pStyle w:val="11"/>
              <w:rPr>
                <w:rFonts w:ascii="方正小标宋简体"/>
              </w:rPr>
            </w:pPr>
          </w:p>
          <w:p>
            <w:pPr>
              <w:pStyle w:val="11"/>
              <w:spacing w:before="5"/>
              <w:rPr>
                <w:rFonts w:ascii="方正小标宋简体"/>
                <w:sz w:val="16"/>
              </w:rPr>
            </w:pPr>
          </w:p>
          <w:p>
            <w:pPr>
              <w:pStyle w:val="11"/>
              <w:rPr>
                <w:rFonts w:ascii="方正小标宋简体"/>
              </w:rPr>
            </w:pPr>
          </w:p>
          <w:p>
            <w:pPr>
              <w:pStyle w:val="11"/>
              <w:spacing w:before="6"/>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rPr>
                <w:rFonts w:ascii="方正小标宋简体"/>
              </w:rPr>
            </w:pPr>
          </w:p>
          <w:p>
            <w:pPr>
              <w:pStyle w:val="11"/>
              <w:spacing w:before="14"/>
              <w:rPr>
                <w:rFonts w:ascii="方正小标宋简体"/>
                <w:sz w:val="31"/>
              </w:rPr>
            </w:pPr>
            <w:r>
              <w:rPr>
                <w:rFonts w:hint="eastAsia"/>
              </w:rPr>
              <w:t>立山区教育局</w:t>
            </w:r>
          </w:p>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rPr>
                <w:rFonts w:ascii="方正小标宋简体"/>
                <w:sz w:val="21"/>
              </w:rPr>
            </w:pPr>
            <w:r>
              <w:rPr>
                <w:rFonts w:hint="eastAsia"/>
                <w:lang w:eastAsia="zh-CN"/>
              </w:rPr>
              <w:t>鞍山市立山区</w:t>
            </w:r>
            <w:r>
              <w:rPr>
                <w:rFonts w:hint="eastAsia"/>
              </w:rPr>
              <w:t>政府网站</w:t>
            </w:r>
            <w:r>
              <w:tab/>
            </w:r>
          </w:p>
          <w:p>
            <w:pPr>
              <w:pStyle w:val="11"/>
              <w:tabs>
                <w:tab w:val="left" w:pos="263"/>
                <w:tab w:val="left" w:pos="1366"/>
              </w:tabs>
              <w:spacing w:before="1" w:line="276" w:lineRule="exact"/>
            </w:pPr>
          </w:p>
          <w:p>
            <w:pPr>
              <w:pStyle w:val="11"/>
              <w:tabs>
                <w:tab w:val="left" w:pos="263"/>
                <w:tab w:val="left" w:pos="1366"/>
              </w:tabs>
              <w:spacing w:before="1" w:line="276" w:lineRule="exact"/>
            </w:pPr>
          </w:p>
          <w:p>
            <w:pPr>
              <w:pStyle w:val="11"/>
              <w:tabs>
                <w:tab w:val="left" w:pos="263"/>
                <w:tab w:val="left" w:pos="1366"/>
              </w:tabs>
              <w:spacing w:before="1" w:line="276" w:lineRule="exact"/>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jc w:val="center"/>
            </w:pPr>
            <w:r>
              <w:rPr>
                <w:rFonts w:hint="eastAsia"/>
              </w:rPr>
              <w:t>√</w:t>
            </w: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jc w:val="center"/>
            </w:pPr>
          </w:p>
          <w:p>
            <w:pPr>
              <w:pStyle w:val="11"/>
              <w:jc w:val="center"/>
            </w:pPr>
            <w:r>
              <w:rPr>
                <w:rFonts w:hint="eastAsia"/>
              </w:rPr>
              <w:t>√</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jc w:val="center"/>
            </w:pPr>
            <w:r>
              <w:rPr>
                <w:rFonts w:hint="eastAsia"/>
              </w:rPr>
              <w:t>√</w:t>
            </w: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0" w:hRule="atLeast"/>
        </w:trPr>
        <w:tc>
          <w:tcPr>
            <w:tcW w:w="470" w:type="dxa"/>
            <w:vMerge w:val="continue"/>
          </w:tcPr>
          <w:p>
            <w:pPr>
              <w:pStyle w:val="11"/>
              <w:rPr>
                <w:rFonts w:ascii="方正小标宋简体"/>
              </w:rPr>
            </w:pPr>
          </w:p>
        </w:tc>
        <w:tc>
          <w:tcPr>
            <w:tcW w:w="993" w:type="dxa"/>
            <w:vMerge w:val="continue"/>
          </w:tcPr>
          <w:p>
            <w:pPr>
              <w:pStyle w:val="11"/>
              <w:rPr>
                <w:rFonts w:ascii="方正小标宋简体"/>
              </w:rPr>
            </w:pPr>
          </w:p>
        </w:tc>
        <w:tc>
          <w:tcPr>
            <w:tcW w:w="993" w:type="dxa"/>
            <w:vMerge w:val="continue"/>
          </w:tcPr>
          <w:p>
            <w:pPr>
              <w:pStyle w:val="11"/>
              <w:rPr>
                <w:rFonts w:ascii="方正小标宋简体"/>
              </w:rPr>
            </w:pPr>
          </w:p>
        </w:tc>
        <w:tc>
          <w:tcPr>
            <w:tcW w:w="2071" w:type="dxa"/>
          </w:tcPr>
          <w:p>
            <w:pPr>
              <w:pStyle w:val="11"/>
              <w:rPr>
                <w:rFonts w:ascii="方正小标宋简体"/>
              </w:rPr>
            </w:pPr>
          </w:p>
          <w:p>
            <w:pPr>
              <w:pStyle w:val="11"/>
              <w:rPr>
                <w:rFonts w:ascii="方正小标宋简体"/>
              </w:rPr>
            </w:pPr>
          </w:p>
          <w:p>
            <w:pPr>
              <w:pStyle w:val="11"/>
              <w:rPr>
                <w:rFonts w:ascii="方正小标宋简体"/>
              </w:rPr>
            </w:pPr>
          </w:p>
          <w:p>
            <w:pPr>
              <w:pStyle w:val="11"/>
              <w:ind w:firstLine="220" w:firstLineChars="100"/>
              <w:rPr>
                <w:rFonts w:ascii="方正小标宋简体"/>
              </w:rPr>
            </w:pPr>
            <w:r>
              <w:rPr>
                <w:rFonts w:hint="eastAsia" w:ascii="方正小标宋简体"/>
              </w:rPr>
              <w:t>对教师有严重违反</w:t>
            </w:r>
          </w:p>
          <w:p>
            <w:pPr>
              <w:pStyle w:val="11"/>
              <w:rPr>
                <w:rFonts w:ascii="方正小标宋简体"/>
              </w:rPr>
            </w:pPr>
            <w:r>
              <w:rPr>
                <w:rFonts w:hint="eastAsia" w:ascii="方正小标宋简体"/>
              </w:rPr>
              <w:t>教师职业行为准则的</w:t>
            </w:r>
          </w:p>
          <w:p>
            <w:pPr>
              <w:pStyle w:val="11"/>
              <w:rPr>
                <w:rFonts w:ascii="方正小标宋简体"/>
              </w:rPr>
            </w:pPr>
            <w:r>
              <w:rPr>
                <w:rFonts w:hint="eastAsia" w:ascii="方正小标宋简体"/>
              </w:rPr>
              <w:t>行政处罚信息</w:t>
            </w:r>
          </w:p>
        </w:tc>
        <w:tc>
          <w:tcPr>
            <w:tcW w:w="1505" w:type="dxa"/>
            <w:vMerge w:val="continue"/>
          </w:tcPr>
          <w:p>
            <w:pPr>
              <w:pStyle w:val="11"/>
              <w:rPr>
                <w:rFonts w:ascii="方正小标宋简体"/>
              </w:rPr>
            </w:pPr>
          </w:p>
        </w:tc>
        <w:tc>
          <w:tcPr>
            <w:tcW w:w="869" w:type="dxa"/>
          </w:tcPr>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rPr>
                <w:rFonts w:ascii="方正小标宋简体"/>
              </w:rPr>
            </w:pPr>
            <w:r>
              <w:rPr>
                <w:rFonts w:hint="eastAsia"/>
              </w:rPr>
              <w:t>日内</w:t>
            </w:r>
          </w:p>
        </w:tc>
        <w:tc>
          <w:tcPr>
            <w:tcW w:w="787" w:type="dxa"/>
          </w:tcPr>
          <w:p>
            <w:pPr>
              <w:pStyle w:val="11"/>
              <w:rPr>
                <w:rFonts w:ascii="方正小标宋简体"/>
              </w:rPr>
            </w:pPr>
            <w:r>
              <w:rPr>
                <w:rFonts w:hint="eastAsia"/>
              </w:rPr>
              <w:t>立山区教育局</w:t>
            </w:r>
          </w:p>
        </w:tc>
        <w:tc>
          <w:tcPr>
            <w:tcW w:w="3091" w:type="dxa"/>
          </w:tcPr>
          <w:p>
            <w:pPr>
              <w:pStyle w:val="11"/>
              <w:tabs>
                <w:tab w:val="left" w:pos="263"/>
                <w:tab w:val="left" w:pos="1366"/>
              </w:tabs>
              <w:spacing w:line="277" w:lineRule="exact"/>
              <w:ind w:left="262"/>
            </w:pPr>
          </w:p>
          <w:p>
            <w:pPr>
              <w:pStyle w:val="11"/>
              <w:tabs>
                <w:tab w:val="left" w:pos="263"/>
                <w:tab w:val="left" w:pos="1366"/>
              </w:tabs>
              <w:spacing w:line="277" w:lineRule="exact"/>
              <w:ind w:left="262"/>
            </w:pPr>
          </w:p>
          <w:p>
            <w:pPr>
              <w:pStyle w:val="11"/>
              <w:tabs>
                <w:tab w:val="left" w:pos="263"/>
                <w:tab w:val="left" w:pos="1366"/>
              </w:tabs>
              <w:spacing w:line="277" w:lineRule="exact"/>
              <w:ind w:left="262"/>
            </w:pPr>
          </w:p>
          <w:p>
            <w:pPr>
              <w:pStyle w:val="11"/>
              <w:numPr>
                <w:ilvl w:val="0"/>
                <w:numId w:val="20"/>
              </w:numPr>
              <w:tabs>
                <w:tab w:val="left" w:pos="263"/>
                <w:tab w:val="left" w:pos="1366"/>
              </w:tabs>
              <w:spacing w:line="277" w:lineRule="exact"/>
              <w:ind w:hanging="224"/>
              <w:rPr>
                <w:rFonts w:ascii="方正小标宋简体"/>
                <w:sz w:val="21"/>
              </w:rPr>
            </w:pPr>
            <w:r>
              <w:rPr>
                <w:rFonts w:hint="eastAsia"/>
                <w:lang w:eastAsia="zh-CN"/>
              </w:rPr>
              <w:t>鞍山市立山区</w:t>
            </w:r>
            <w:r>
              <w:rPr>
                <w:rFonts w:hint="eastAsia"/>
              </w:rPr>
              <w:t>政府网站</w:t>
            </w:r>
            <w:r>
              <w:tab/>
            </w:r>
          </w:p>
        </w:tc>
        <w:tc>
          <w:tcPr>
            <w:tcW w:w="648" w:type="dxa"/>
          </w:tcPr>
          <w:p>
            <w:pPr>
              <w:pStyle w:val="11"/>
              <w:jc w:val="center"/>
            </w:pPr>
          </w:p>
          <w:p>
            <w:pPr>
              <w:pStyle w:val="11"/>
              <w:jc w:val="center"/>
            </w:pPr>
          </w:p>
          <w:p>
            <w:pPr>
              <w:pStyle w:val="11"/>
              <w:jc w:val="center"/>
            </w:pPr>
          </w:p>
          <w:p>
            <w:pPr>
              <w:pStyle w:val="11"/>
              <w:jc w:val="center"/>
            </w:pPr>
          </w:p>
          <w:p>
            <w:pPr>
              <w:pStyle w:val="11"/>
              <w:jc w:val="center"/>
            </w:pPr>
          </w:p>
          <w:p>
            <w:pPr>
              <w:pStyle w:val="11"/>
              <w:jc w:val="center"/>
            </w:pPr>
          </w:p>
          <w:p>
            <w:pPr>
              <w:pStyle w:val="11"/>
              <w:jc w:val="center"/>
            </w:pPr>
          </w:p>
          <w:p>
            <w:pPr>
              <w:pStyle w:val="11"/>
              <w:jc w:val="center"/>
            </w:pPr>
            <w:r>
              <w:rPr>
                <w:rFonts w:hint="eastAsia"/>
              </w:rPr>
              <w:t>√</w:t>
            </w:r>
          </w:p>
          <w:p>
            <w:pPr>
              <w:pStyle w:val="11"/>
              <w:rPr>
                <w:rFonts w:ascii="方正小标宋简体"/>
              </w:rPr>
            </w:pPr>
          </w:p>
        </w:tc>
        <w:tc>
          <w:tcPr>
            <w:tcW w:w="648" w:type="dxa"/>
          </w:tcPr>
          <w:p>
            <w:pPr>
              <w:pStyle w:val="11"/>
              <w:rPr>
                <w:rFonts w:ascii="Times New Roman"/>
                <w:sz w:val="20"/>
              </w:rPr>
            </w:pPr>
          </w:p>
        </w:tc>
        <w:tc>
          <w:tcPr>
            <w:tcW w:w="648" w:type="dxa"/>
          </w:tcPr>
          <w:p>
            <w:pPr>
              <w:pStyle w:val="11"/>
              <w:jc w:val="center"/>
            </w:pPr>
          </w:p>
          <w:p>
            <w:pPr>
              <w:pStyle w:val="11"/>
              <w:jc w:val="center"/>
            </w:pPr>
          </w:p>
          <w:p>
            <w:pPr>
              <w:pStyle w:val="11"/>
              <w:jc w:val="center"/>
            </w:pPr>
          </w:p>
          <w:p>
            <w:pPr>
              <w:pStyle w:val="11"/>
              <w:jc w:val="center"/>
            </w:pPr>
          </w:p>
          <w:p>
            <w:pPr>
              <w:pStyle w:val="11"/>
              <w:jc w:val="center"/>
            </w:pPr>
          </w:p>
          <w:p>
            <w:pPr>
              <w:pStyle w:val="11"/>
              <w:jc w:val="center"/>
            </w:pPr>
          </w:p>
          <w:p>
            <w:pPr>
              <w:pStyle w:val="11"/>
              <w:jc w:val="center"/>
            </w:pPr>
          </w:p>
          <w:p>
            <w:pPr>
              <w:pStyle w:val="11"/>
              <w:jc w:val="center"/>
            </w:pPr>
            <w:r>
              <w:rPr>
                <w:rFonts w:hint="eastAsia"/>
              </w:rPr>
              <w:t>√</w:t>
            </w:r>
          </w:p>
          <w:p>
            <w:pPr>
              <w:pStyle w:val="11"/>
              <w:rPr>
                <w:rFonts w:ascii="方正小标宋简体"/>
              </w:rPr>
            </w:pPr>
          </w:p>
        </w:tc>
        <w:tc>
          <w:tcPr>
            <w:tcW w:w="648" w:type="dxa"/>
          </w:tcPr>
          <w:p>
            <w:pPr>
              <w:pStyle w:val="11"/>
              <w:rPr>
                <w:rFonts w:ascii="Times New Roman"/>
                <w:sz w:val="20"/>
              </w:rPr>
            </w:pPr>
          </w:p>
        </w:tc>
        <w:tc>
          <w:tcPr>
            <w:tcW w:w="648" w:type="dxa"/>
          </w:tcPr>
          <w:p>
            <w:pPr>
              <w:pStyle w:val="11"/>
              <w:jc w:val="center"/>
            </w:pPr>
          </w:p>
          <w:p>
            <w:pPr>
              <w:pStyle w:val="11"/>
              <w:jc w:val="center"/>
            </w:pPr>
          </w:p>
          <w:p>
            <w:pPr>
              <w:pStyle w:val="11"/>
              <w:jc w:val="center"/>
            </w:pPr>
          </w:p>
          <w:p>
            <w:pPr>
              <w:pStyle w:val="11"/>
              <w:jc w:val="center"/>
            </w:pPr>
          </w:p>
          <w:p>
            <w:pPr>
              <w:pStyle w:val="11"/>
              <w:jc w:val="center"/>
            </w:pPr>
          </w:p>
          <w:p>
            <w:pPr>
              <w:pStyle w:val="11"/>
              <w:jc w:val="center"/>
            </w:pPr>
          </w:p>
          <w:p>
            <w:pPr>
              <w:pStyle w:val="11"/>
              <w:jc w:val="center"/>
            </w:pPr>
          </w:p>
          <w:p>
            <w:pPr>
              <w:pStyle w:val="11"/>
              <w:jc w:val="center"/>
            </w:pPr>
            <w:r>
              <w:rPr>
                <w:rFonts w:hint="eastAsia"/>
              </w:rPr>
              <w:t>√</w:t>
            </w:r>
          </w:p>
          <w:p>
            <w:pPr>
              <w:pStyle w:val="11"/>
              <w:rPr>
                <w:rFonts w:ascii="方正小标宋简体"/>
              </w:rPr>
            </w:pPr>
          </w:p>
        </w:tc>
        <w:tc>
          <w:tcPr>
            <w:tcW w:w="648" w:type="dxa"/>
          </w:tcPr>
          <w:p>
            <w:pPr>
              <w:pStyle w:val="11"/>
              <w:rPr>
                <w:rFonts w:ascii="Times New Roman"/>
                <w:sz w:val="20"/>
              </w:rPr>
            </w:pPr>
          </w:p>
        </w:tc>
      </w:tr>
    </w:tbl>
    <w:p>
      <w:pPr>
        <w:widowControl/>
        <w:autoSpaceDE/>
        <w:autoSpaceDN/>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0" w:hRule="atLeast"/>
        </w:trPr>
        <w:tc>
          <w:tcPr>
            <w:tcW w:w="470"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p>
          <w:p>
            <w:pPr>
              <w:pStyle w:val="11"/>
              <w:ind w:left="39"/>
              <w:jc w:val="center"/>
            </w:pPr>
          </w:p>
          <w:p>
            <w:pPr>
              <w:pStyle w:val="11"/>
              <w:ind w:left="39"/>
              <w:jc w:val="center"/>
            </w:pPr>
            <w:r>
              <w:rPr>
                <w:rFonts w:hint="eastAsia"/>
                <w:lang w:val="en-US"/>
              </w:rPr>
              <w:t>6</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p>
          <w:p>
            <w:pPr>
              <w:pStyle w:val="11"/>
              <w:ind w:left="64"/>
            </w:pPr>
          </w:p>
          <w:p>
            <w:pPr>
              <w:pStyle w:val="11"/>
              <w:ind w:left="64"/>
            </w:pPr>
            <w:r>
              <w:rPr>
                <w:rFonts w:hint="eastAsia"/>
              </w:rPr>
              <w:t>教师管理</w:t>
            </w:r>
          </w:p>
        </w:tc>
        <w:tc>
          <w:tcPr>
            <w:tcW w:w="993" w:type="dxa"/>
            <w:vMerge w:val="restart"/>
          </w:tcPr>
          <w:p>
            <w:pPr>
              <w:pStyle w:val="11"/>
              <w:jc w:val="center"/>
              <w:rPr>
                <w:rFonts w:ascii="方正小标宋简体"/>
              </w:rPr>
            </w:pPr>
          </w:p>
          <w:p>
            <w:pPr>
              <w:pStyle w:val="11"/>
              <w:jc w:val="center"/>
              <w:rPr>
                <w:rFonts w:ascii="方正小标宋简体"/>
              </w:rPr>
            </w:pPr>
          </w:p>
          <w:p>
            <w:pPr>
              <w:pStyle w:val="11"/>
              <w:jc w:val="center"/>
              <w:rPr>
                <w:rFonts w:ascii="方正小标宋简体"/>
              </w:rPr>
            </w:pPr>
          </w:p>
          <w:p>
            <w:pPr>
              <w:pStyle w:val="11"/>
              <w:spacing w:before="14"/>
              <w:jc w:val="center"/>
              <w:rPr>
                <w:rFonts w:ascii="方正小标宋简体"/>
                <w:sz w:val="11"/>
              </w:rPr>
            </w:pPr>
          </w:p>
          <w:p>
            <w:pPr>
              <w:pStyle w:val="11"/>
              <w:jc w:val="center"/>
              <w:rPr>
                <w:rFonts w:ascii="方正小标宋简体"/>
              </w:rPr>
            </w:pPr>
          </w:p>
          <w:p>
            <w:pPr>
              <w:pStyle w:val="11"/>
              <w:jc w:val="center"/>
              <w:rPr>
                <w:rFonts w:ascii="方正小标宋简体"/>
              </w:rPr>
            </w:pPr>
          </w:p>
          <w:p>
            <w:pPr>
              <w:pStyle w:val="11"/>
              <w:jc w:val="center"/>
              <w:rPr>
                <w:rFonts w:ascii="方正小标宋简体"/>
              </w:rPr>
            </w:pPr>
          </w:p>
          <w:p>
            <w:pPr>
              <w:pStyle w:val="11"/>
              <w:spacing w:before="14"/>
              <w:jc w:val="center"/>
              <w:rPr>
                <w:rFonts w:ascii="方正小标宋简体"/>
                <w:sz w:val="11"/>
              </w:rPr>
            </w:pPr>
          </w:p>
          <w:p>
            <w:pPr>
              <w:pStyle w:val="11"/>
              <w:ind w:right="22"/>
              <w:jc w:val="center"/>
            </w:pPr>
            <w:r>
              <w:rPr>
                <w:rFonts w:hint="eastAsia"/>
              </w:rPr>
              <w:t>教师评优评先</w:t>
            </w:r>
          </w:p>
        </w:tc>
        <w:tc>
          <w:tcPr>
            <w:tcW w:w="2071" w:type="dxa"/>
          </w:tcPr>
          <w:p>
            <w:pPr>
              <w:pStyle w:val="11"/>
              <w:rPr>
                <w:rFonts w:ascii="方正小标宋简体"/>
              </w:rPr>
            </w:pPr>
          </w:p>
          <w:p>
            <w:pPr>
              <w:pStyle w:val="11"/>
              <w:rPr>
                <w:rFonts w:ascii="方正小标宋简体"/>
              </w:rPr>
            </w:pPr>
          </w:p>
          <w:p>
            <w:pPr>
              <w:pStyle w:val="11"/>
              <w:tabs>
                <w:tab w:val="left" w:pos="222"/>
              </w:tabs>
              <w:spacing w:line="228" w:lineRule="auto"/>
              <w:ind w:left="39" w:right="60" w:firstLine="110" w:firstLineChars="50"/>
            </w:pPr>
            <w:r>
              <w:rPr>
                <w:rFonts w:hint="eastAsia"/>
              </w:rPr>
              <w:t>优秀教师的表彰、</w:t>
            </w:r>
          </w:p>
          <w:p>
            <w:pPr>
              <w:pStyle w:val="11"/>
              <w:tabs>
                <w:tab w:val="left" w:pos="222"/>
              </w:tabs>
              <w:spacing w:line="228" w:lineRule="auto"/>
              <w:ind w:left="39" w:right="60"/>
            </w:pPr>
            <w:r>
              <w:rPr>
                <w:rFonts w:hint="eastAsia"/>
              </w:rPr>
              <w:t>奖励等行政奖励信息公示</w:t>
            </w:r>
          </w:p>
        </w:tc>
        <w:tc>
          <w:tcPr>
            <w:tcW w:w="1505" w:type="dxa"/>
          </w:tcPr>
          <w:p>
            <w:pPr>
              <w:pStyle w:val="11"/>
              <w:rPr>
                <w:rFonts w:ascii="方正小标宋简体"/>
              </w:rPr>
            </w:pPr>
            <w:r>
              <w:rPr>
                <w:rFonts w:hint="eastAsia" w:ascii="方正小标宋简体"/>
              </w:rPr>
              <w:t>《中华人民共</w:t>
            </w:r>
          </w:p>
          <w:p>
            <w:pPr>
              <w:pStyle w:val="11"/>
              <w:rPr>
                <w:rFonts w:ascii="方正小标宋简体"/>
              </w:rPr>
            </w:pPr>
            <w:r>
              <w:rPr>
                <w:rFonts w:hint="eastAsia" w:ascii="方正小标宋简体"/>
              </w:rPr>
              <w:t>和国教师法》</w:t>
            </w:r>
          </w:p>
          <w:p>
            <w:pPr>
              <w:pStyle w:val="11"/>
              <w:rPr>
                <w:rFonts w:ascii="方正小标宋简体"/>
              </w:rPr>
            </w:pPr>
            <w:r>
              <w:rPr>
                <w:rFonts w:hint="eastAsia" w:ascii="方正小标宋简体"/>
              </w:rPr>
              <w:t>《中共中央</w:t>
            </w:r>
            <w:r>
              <w:rPr>
                <w:rFonts w:ascii="方正小标宋简体"/>
              </w:rPr>
              <w:t xml:space="preserve"> </w:t>
            </w:r>
            <w:r>
              <w:rPr>
                <w:rFonts w:hint="eastAsia" w:ascii="方正小标宋简体"/>
              </w:rPr>
              <w:t>国</w:t>
            </w:r>
          </w:p>
          <w:p>
            <w:pPr>
              <w:pStyle w:val="11"/>
              <w:rPr>
                <w:rFonts w:ascii="方正小标宋简体"/>
              </w:rPr>
            </w:pPr>
            <w:r>
              <w:rPr>
                <w:rFonts w:hint="eastAsia" w:ascii="方正小标宋简体"/>
              </w:rPr>
              <w:t>务院关于全面</w:t>
            </w:r>
          </w:p>
          <w:p>
            <w:pPr>
              <w:pStyle w:val="11"/>
              <w:rPr>
                <w:rFonts w:ascii="方正小标宋简体"/>
              </w:rPr>
            </w:pPr>
            <w:r>
              <w:rPr>
                <w:rFonts w:hint="eastAsia" w:ascii="方正小标宋简体"/>
              </w:rPr>
              <w:t>深化新时代教</w:t>
            </w:r>
          </w:p>
          <w:p>
            <w:pPr>
              <w:pStyle w:val="11"/>
              <w:rPr>
                <w:rFonts w:ascii="方正小标宋简体"/>
              </w:rPr>
            </w:pPr>
            <w:r>
              <w:rPr>
                <w:rFonts w:hint="eastAsia" w:ascii="方正小标宋简体"/>
              </w:rPr>
              <w:t>师队伍建设改</w:t>
            </w:r>
          </w:p>
          <w:p>
            <w:pPr>
              <w:pStyle w:val="11"/>
              <w:rPr>
                <w:rFonts w:ascii="方正小标宋简体"/>
              </w:rPr>
            </w:pPr>
            <w:r>
              <w:rPr>
                <w:rFonts w:hint="eastAsia" w:ascii="方正小标宋简体"/>
              </w:rPr>
              <w:t>革的意见》</w:t>
            </w:r>
          </w:p>
          <w:p>
            <w:pPr>
              <w:pStyle w:val="11"/>
              <w:rPr>
                <w:rFonts w:ascii="方正小标宋简体"/>
              </w:rPr>
            </w:pPr>
          </w:p>
          <w:p>
            <w:pPr>
              <w:pStyle w:val="11"/>
              <w:spacing w:line="230" w:lineRule="auto"/>
              <w:ind w:right="116"/>
              <w:jc w:val="both"/>
            </w:pPr>
          </w:p>
          <w:p>
            <w:pPr>
              <w:pStyle w:val="11"/>
              <w:spacing w:before="5" w:line="230" w:lineRule="auto"/>
              <w:ind w:left="39" w:right="118"/>
              <w:jc w:val="both"/>
            </w:pPr>
          </w:p>
        </w:tc>
        <w:tc>
          <w:tcPr>
            <w:tcW w:w="869" w:type="dxa"/>
          </w:tcPr>
          <w:p>
            <w:pPr>
              <w:pStyle w:val="11"/>
              <w:rPr>
                <w:rFonts w:ascii="方正小标宋简体"/>
              </w:rPr>
            </w:pPr>
          </w:p>
          <w:p>
            <w:pPr>
              <w:pStyle w:val="11"/>
              <w:spacing w:before="6"/>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tabs>
                <w:tab w:val="left" w:pos="263"/>
                <w:tab w:val="left" w:pos="1366"/>
              </w:tabs>
              <w:spacing w:line="272" w:lineRule="exact"/>
              <w:ind w:firstLine="110" w:firstLineChars="50"/>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jc w:val="center"/>
            </w:pPr>
            <w:r>
              <w:rPr>
                <w:rFonts w:hint="eastAsia"/>
              </w:rPr>
              <w:t>√</w:t>
            </w:r>
          </w:p>
          <w:p>
            <w:pPr>
              <w:pStyle w:val="1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jc w:val="center"/>
            </w:pPr>
            <w:r>
              <w:rPr>
                <w:rFonts w:hint="eastAsia"/>
              </w:rPr>
              <w:t>√</w:t>
            </w:r>
          </w:p>
          <w:p>
            <w:pPr>
              <w:pStyle w:val="1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jc w:val="center"/>
            </w:pPr>
          </w:p>
          <w:p>
            <w:pPr>
              <w:pStyle w:val="11"/>
              <w:jc w:val="center"/>
            </w:pPr>
          </w:p>
          <w:p>
            <w:pPr>
              <w:pStyle w:val="11"/>
              <w:jc w:val="center"/>
            </w:pPr>
            <w:r>
              <w:rPr>
                <w:rFonts w:hint="eastAsia"/>
              </w:rPr>
              <w:t>√</w:t>
            </w:r>
          </w:p>
          <w:p>
            <w:pPr>
              <w:pStyle w:val="11"/>
              <w:rPr>
                <w:rFonts w:ascii="方正小标宋简体"/>
              </w:rPr>
            </w:pPr>
          </w:p>
          <w:p>
            <w:pPr>
              <w:pStyle w:val="11"/>
              <w:spacing w:before="14"/>
              <w:rPr>
                <w:rFonts w:ascii="方正小标宋简体"/>
                <w:sz w:val="11"/>
              </w:rPr>
            </w:pPr>
          </w:p>
          <w:p>
            <w:pPr>
              <w:pStyle w:val="11"/>
              <w:ind w:left="37"/>
              <w:jc w:val="cente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vMerge w:val="continue"/>
          </w:tcPr>
          <w:p>
            <w:pPr>
              <w:pStyle w:val="11"/>
              <w:ind w:right="22"/>
              <w:jc w:val="center"/>
            </w:pPr>
          </w:p>
        </w:tc>
        <w:tc>
          <w:tcPr>
            <w:tcW w:w="2071" w:type="dxa"/>
          </w:tcPr>
          <w:p>
            <w:pPr>
              <w:pStyle w:val="11"/>
              <w:rPr>
                <w:rFonts w:ascii="方正小标宋简体"/>
              </w:rPr>
            </w:pPr>
          </w:p>
          <w:p>
            <w:pPr>
              <w:pStyle w:val="11"/>
              <w:rPr>
                <w:rFonts w:ascii="方正小标宋简体"/>
              </w:rPr>
            </w:pPr>
          </w:p>
          <w:p>
            <w:pPr>
              <w:pStyle w:val="11"/>
              <w:spacing w:before="15"/>
              <w:rPr>
                <w:rFonts w:ascii="方正小标宋简体"/>
                <w:sz w:val="25"/>
              </w:rPr>
            </w:pPr>
          </w:p>
          <w:p>
            <w:pPr>
              <w:pStyle w:val="11"/>
              <w:tabs>
                <w:tab w:val="left" w:pos="222"/>
              </w:tabs>
              <w:spacing w:line="276" w:lineRule="exact"/>
              <w:ind w:left="221"/>
            </w:pPr>
            <w:r>
              <w:rPr>
                <w:rFonts w:hint="eastAsia"/>
              </w:rPr>
              <w:t>任教</w:t>
            </w:r>
            <w:r>
              <w:t>30</w:t>
            </w:r>
            <w:r>
              <w:rPr>
                <w:rFonts w:hint="eastAsia"/>
              </w:rPr>
              <w:t>年乡村教师</w:t>
            </w:r>
          </w:p>
          <w:p>
            <w:pPr>
              <w:pStyle w:val="11"/>
              <w:tabs>
                <w:tab w:val="left" w:pos="222"/>
              </w:tabs>
              <w:spacing w:line="276" w:lineRule="exact"/>
            </w:pPr>
            <w:r>
              <w:rPr>
                <w:rFonts w:hint="eastAsia"/>
              </w:rPr>
              <w:t>以上教师申请荣誉证</w:t>
            </w:r>
          </w:p>
          <w:p>
            <w:pPr>
              <w:pStyle w:val="11"/>
              <w:tabs>
                <w:tab w:val="left" w:pos="222"/>
              </w:tabs>
              <w:spacing w:line="276" w:lineRule="exact"/>
            </w:pPr>
            <w:r>
              <w:rPr>
                <w:rFonts w:hint="eastAsia"/>
              </w:rPr>
              <w:t>书相关政策</w:t>
            </w:r>
          </w:p>
        </w:tc>
        <w:tc>
          <w:tcPr>
            <w:tcW w:w="1505" w:type="dxa"/>
            <w:tcBorders>
              <w:top w:val="nil"/>
            </w:tcBorders>
          </w:tcPr>
          <w:p>
            <w:r>
              <w:rPr>
                <w:rFonts w:hint="eastAsia"/>
              </w:rPr>
              <w:t>《中华人民共</w:t>
            </w:r>
          </w:p>
          <w:p>
            <w:r>
              <w:rPr>
                <w:rFonts w:hint="eastAsia"/>
              </w:rPr>
              <w:t>和国政府信息</w:t>
            </w:r>
          </w:p>
          <w:p>
            <w:r>
              <w:rPr>
                <w:rFonts w:hint="eastAsia"/>
              </w:rPr>
              <w:t>公开条例》《</w:t>
            </w:r>
          </w:p>
          <w:p>
            <w:r>
              <w:rPr>
                <w:rFonts w:hint="eastAsia"/>
              </w:rPr>
              <w:t>关于做好乡村</w:t>
            </w:r>
          </w:p>
          <w:p>
            <w:r>
              <w:rPr>
                <w:rFonts w:hint="eastAsia"/>
              </w:rPr>
              <w:t>学校从教</w:t>
            </w:r>
            <w:r>
              <w:t>30</w:t>
            </w:r>
            <w:r>
              <w:rPr>
                <w:rFonts w:hint="eastAsia"/>
              </w:rPr>
              <w:t>年</w:t>
            </w:r>
          </w:p>
          <w:p>
            <w:r>
              <w:rPr>
                <w:rFonts w:hint="eastAsia"/>
              </w:rPr>
              <w:t>教师荣誉证书</w:t>
            </w:r>
          </w:p>
          <w:p>
            <w:r>
              <w:rPr>
                <w:rFonts w:hint="eastAsia"/>
              </w:rPr>
              <w:t>颁发工作的通</w:t>
            </w:r>
          </w:p>
          <w:p>
            <w:r>
              <w:rPr>
                <w:rFonts w:hint="eastAsia"/>
              </w:rPr>
              <w:t>知》</w:t>
            </w:r>
          </w:p>
        </w:tc>
        <w:tc>
          <w:tcPr>
            <w:tcW w:w="869" w:type="dxa"/>
          </w:tcPr>
          <w:p>
            <w:pPr>
              <w:pStyle w:val="11"/>
              <w:rPr>
                <w:rFonts w:ascii="方正小标宋简体"/>
              </w:rPr>
            </w:pPr>
          </w:p>
          <w:p>
            <w:pPr>
              <w:pStyle w:val="11"/>
              <w:spacing w:before="5"/>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jc w:val="center"/>
            </w:pPr>
            <w:r>
              <w:rPr>
                <w:rFonts w:hint="eastAsia"/>
              </w:rPr>
              <w:t>√</w:t>
            </w:r>
          </w:p>
          <w:p>
            <w:pPr>
              <w:pStyle w:val="1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jc w:val="center"/>
            </w:pPr>
            <w:r>
              <w:rPr>
                <w:rFonts w:hint="eastAsia"/>
              </w:rPr>
              <w:t>√</w:t>
            </w:r>
          </w:p>
          <w:p>
            <w:pPr>
              <w:pStyle w:val="1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jc w:val="center"/>
            </w:pPr>
            <w:r>
              <w:rPr>
                <w:rFonts w:hint="eastAsia"/>
              </w:rPr>
              <w:t>√</w:t>
            </w:r>
          </w:p>
          <w:p>
            <w:pPr>
              <w:pStyle w:val="11"/>
              <w:ind w:left="37"/>
              <w:jc w:val="cente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11"/>
              <w:jc w:val="center"/>
              <w:rPr>
                <w:rFonts w:ascii="方正小标宋简体"/>
              </w:rPr>
            </w:pPr>
          </w:p>
          <w:p>
            <w:pPr>
              <w:pStyle w:val="11"/>
              <w:jc w:val="center"/>
              <w:rPr>
                <w:rFonts w:ascii="方正小标宋简体"/>
              </w:rPr>
            </w:pPr>
          </w:p>
          <w:p>
            <w:pPr>
              <w:pStyle w:val="11"/>
              <w:jc w:val="center"/>
              <w:rPr>
                <w:rFonts w:ascii="方正小标宋简体"/>
              </w:rPr>
            </w:pPr>
          </w:p>
          <w:p>
            <w:pPr>
              <w:pStyle w:val="11"/>
              <w:spacing w:before="13"/>
              <w:jc w:val="center"/>
              <w:rPr>
                <w:rFonts w:ascii="方正小标宋简体"/>
                <w:sz w:val="11"/>
              </w:rPr>
            </w:pPr>
          </w:p>
          <w:p>
            <w:pPr>
              <w:pStyle w:val="11"/>
              <w:spacing w:before="1"/>
              <w:ind w:right="22"/>
              <w:jc w:val="center"/>
            </w:pPr>
            <w:r>
              <w:rPr>
                <w:rFonts w:hint="eastAsia"/>
              </w:rPr>
              <w:t>教师职称评审</w:t>
            </w:r>
          </w:p>
        </w:tc>
        <w:tc>
          <w:tcPr>
            <w:tcW w:w="2071" w:type="dxa"/>
          </w:tcPr>
          <w:p>
            <w:pPr>
              <w:pStyle w:val="11"/>
              <w:rPr>
                <w:rFonts w:ascii="方正小标宋简体"/>
              </w:rPr>
            </w:pPr>
          </w:p>
          <w:p>
            <w:pPr>
              <w:pStyle w:val="11"/>
              <w:ind w:firstLine="220" w:firstLineChars="100"/>
              <w:rPr>
                <w:rFonts w:ascii="方正小标宋简体"/>
              </w:rPr>
            </w:pPr>
            <w:r>
              <w:rPr>
                <w:rFonts w:hint="eastAsia" w:ascii="方正小标宋简体"/>
              </w:rPr>
              <w:t>评审政策</w:t>
            </w:r>
          </w:p>
          <w:p>
            <w:pPr>
              <w:pStyle w:val="11"/>
              <w:ind w:firstLine="220" w:firstLineChars="100"/>
              <w:rPr>
                <w:rFonts w:ascii="方正小标宋简体"/>
              </w:rPr>
            </w:pPr>
            <w:r>
              <w:rPr>
                <w:rFonts w:hint="eastAsia" w:ascii="方正小标宋简体"/>
              </w:rPr>
              <w:t>评审通知</w:t>
            </w:r>
          </w:p>
          <w:p>
            <w:pPr>
              <w:pStyle w:val="11"/>
              <w:ind w:firstLine="220" w:firstLineChars="100"/>
              <w:rPr>
                <w:rFonts w:ascii="方正小标宋简体"/>
              </w:rPr>
            </w:pPr>
            <w:r>
              <w:rPr>
                <w:rFonts w:hint="eastAsia" w:ascii="方正小标宋简体"/>
              </w:rPr>
              <w:t>学校拟推荐人选名</w:t>
            </w:r>
          </w:p>
          <w:p>
            <w:pPr>
              <w:pStyle w:val="11"/>
              <w:rPr>
                <w:rFonts w:ascii="方正小标宋简体"/>
              </w:rPr>
            </w:pPr>
            <w:r>
              <w:rPr>
                <w:rFonts w:hint="eastAsia" w:ascii="方正小标宋简体"/>
              </w:rPr>
              <w:t>单</w:t>
            </w:r>
          </w:p>
          <w:p>
            <w:pPr>
              <w:pStyle w:val="11"/>
              <w:ind w:firstLine="220" w:firstLineChars="100"/>
              <w:rPr>
                <w:rFonts w:ascii="方正小标宋简体"/>
              </w:rPr>
            </w:pPr>
            <w:r>
              <w:rPr>
                <w:rFonts w:hint="eastAsia" w:ascii="方正小标宋简体"/>
              </w:rPr>
              <w:t>评审结果</w:t>
            </w:r>
          </w:p>
          <w:p>
            <w:pPr>
              <w:pStyle w:val="11"/>
              <w:ind w:firstLine="220" w:firstLineChars="100"/>
              <w:rPr>
                <w:rFonts w:ascii="方正小标宋简体"/>
              </w:rPr>
            </w:pPr>
            <w:r>
              <w:rPr>
                <w:rFonts w:hint="eastAsia" w:ascii="方正小标宋简体"/>
              </w:rPr>
              <w:t>最终结果</w:t>
            </w:r>
          </w:p>
          <w:p>
            <w:pPr>
              <w:pStyle w:val="11"/>
              <w:spacing w:before="7"/>
              <w:rPr>
                <w:rFonts w:ascii="方正小标宋简体"/>
                <w:sz w:val="26"/>
              </w:rPr>
            </w:pPr>
          </w:p>
          <w:p>
            <w:pPr>
              <w:pStyle w:val="11"/>
              <w:tabs>
                <w:tab w:val="left" w:pos="222"/>
              </w:tabs>
              <w:spacing w:line="230" w:lineRule="auto"/>
              <w:ind w:left="39" w:right="60"/>
            </w:pPr>
          </w:p>
        </w:tc>
        <w:tc>
          <w:tcPr>
            <w:tcW w:w="1505" w:type="dxa"/>
            <w:tcBorders>
              <w:top w:val="nil"/>
            </w:tcBorders>
          </w:tcPr>
          <w:p>
            <w:r>
              <w:rPr>
                <w:rFonts w:hint="eastAsia"/>
              </w:rPr>
              <w:t>《中华人民共</w:t>
            </w:r>
          </w:p>
          <w:p>
            <w:r>
              <w:rPr>
                <w:rFonts w:hint="eastAsia"/>
              </w:rPr>
              <w:t>和国政府信息</w:t>
            </w:r>
          </w:p>
          <w:p>
            <w:r>
              <w:rPr>
                <w:rFonts w:hint="eastAsia"/>
              </w:rPr>
              <w:t>公开条例》《</w:t>
            </w:r>
          </w:p>
          <w:p>
            <w:r>
              <w:rPr>
                <w:rFonts w:hint="eastAsia"/>
              </w:rPr>
              <w:t>人力资源社会</w:t>
            </w:r>
          </w:p>
          <w:p>
            <w:r>
              <w:rPr>
                <w:rFonts w:hint="eastAsia"/>
              </w:rPr>
              <w:t>保障部教育部</w:t>
            </w:r>
          </w:p>
          <w:p>
            <w:r>
              <w:rPr>
                <w:rFonts w:hint="eastAsia"/>
              </w:rPr>
              <w:t>关于印发深化</w:t>
            </w:r>
          </w:p>
          <w:p>
            <w:r>
              <w:rPr>
                <w:rFonts w:hint="eastAsia"/>
              </w:rPr>
              <w:t>中小学教师职</w:t>
            </w:r>
          </w:p>
          <w:p>
            <w:r>
              <w:rPr>
                <w:rFonts w:hint="eastAsia"/>
              </w:rPr>
              <w:t>称制度改革的</w:t>
            </w:r>
          </w:p>
          <w:p>
            <w:r>
              <w:rPr>
                <w:rFonts w:hint="eastAsia"/>
              </w:rPr>
              <w:t>指导意见的通</w:t>
            </w:r>
          </w:p>
          <w:p>
            <w:r>
              <w:rPr>
                <w:rFonts w:hint="eastAsia"/>
              </w:rPr>
              <w:t>知》</w:t>
            </w:r>
          </w:p>
        </w:tc>
        <w:tc>
          <w:tcPr>
            <w:tcW w:w="869" w:type="dxa"/>
          </w:tcPr>
          <w:p>
            <w:pPr>
              <w:pStyle w:val="11"/>
              <w:spacing w:line="230" w:lineRule="auto"/>
              <w:ind w:right="143"/>
              <w:jc w:val="both"/>
            </w:pPr>
            <w:r>
              <w:rPr>
                <w:rFonts w:hint="eastAsia"/>
              </w:rPr>
              <w:t>信息形成（变更）</w:t>
            </w:r>
            <w:r>
              <w:t>3</w:t>
            </w:r>
            <w:r>
              <w:rPr>
                <w:rFonts w:hint="eastAsia"/>
              </w:rPr>
              <w:t>个工作日内，公示时间不少于</w:t>
            </w:r>
            <w:r>
              <w:t>7</w:t>
            </w:r>
            <w:r>
              <w:rPr>
                <w:rFonts w:hint="eastAsia"/>
              </w:rPr>
              <w:t>个工作日</w:t>
            </w:r>
          </w:p>
        </w:tc>
        <w:tc>
          <w:tcPr>
            <w:tcW w:w="787" w:type="dxa"/>
          </w:tcPr>
          <w:p>
            <w:pPr>
              <w:pStyle w:val="11"/>
              <w:rPr>
                <w:rFonts w:ascii="方正小标宋简体"/>
              </w:rPr>
            </w:pPr>
          </w:p>
          <w:p>
            <w:pPr>
              <w:pStyle w:val="11"/>
              <w:spacing w:before="4" w:line="230" w:lineRule="auto"/>
              <w:ind w:left="41" w:right="61"/>
              <w:jc w:val="both"/>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183"/>
              <w:jc w:val="right"/>
            </w:pPr>
          </w:p>
        </w:tc>
        <w:tc>
          <w:tcPr>
            <w:tcW w:w="648"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jc w:val="center"/>
              <w:rPr>
                <w:rFonts w:ascii="Times New Roman"/>
                <w:sz w:val="20"/>
              </w:rPr>
            </w:pPr>
            <w:r>
              <w:rPr>
                <w:rFonts w:hint="eastAsia"/>
              </w:rPr>
              <w:t>教师</w:t>
            </w: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jc w:val="center"/>
            </w:pPr>
            <w:r>
              <w:rPr>
                <w:rFonts w:hint="eastAsia"/>
              </w:rPr>
              <w:t>√</w:t>
            </w:r>
          </w:p>
          <w:p>
            <w:pPr>
              <w:pStyle w:val="11"/>
              <w:spacing w:before="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jc w:val="center"/>
            </w:pPr>
            <w:r>
              <w:rPr>
                <w:rFonts w:hint="eastAsia"/>
              </w:rPr>
              <w:t>√</w:t>
            </w:r>
          </w:p>
          <w:p>
            <w:pPr>
              <w:pStyle w:val="11"/>
              <w:spacing w:before="1"/>
              <w:ind w:left="37"/>
              <w:jc w:val="center"/>
            </w:pPr>
          </w:p>
        </w:tc>
        <w:tc>
          <w:tcPr>
            <w:tcW w:w="648" w:type="dxa"/>
          </w:tcPr>
          <w:p>
            <w:pPr>
              <w:pStyle w:val="11"/>
              <w:jc w:val="center"/>
            </w:pPr>
          </w:p>
          <w:p>
            <w:pPr>
              <w:pStyle w:val="11"/>
              <w:jc w:val="center"/>
            </w:pPr>
          </w:p>
          <w:p>
            <w:pPr>
              <w:pStyle w:val="11"/>
              <w:jc w:val="center"/>
            </w:pPr>
          </w:p>
          <w:p>
            <w:pPr>
              <w:pStyle w:val="11"/>
              <w:jc w:val="center"/>
            </w:pPr>
          </w:p>
          <w:p>
            <w:pPr>
              <w:pStyle w:val="11"/>
              <w:ind w:firstLine="110" w:firstLineChars="50"/>
            </w:pPr>
            <w:r>
              <w:rPr>
                <w:rFonts w:hint="eastAsia"/>
              </w:rPr>
              <w:t>√</w:t>
            </w:r>
          </w:p>
          <w:p>
            <w:pPr>
              <w:pStyle w:val="11"/>
              <w:rPr>
                <w:rFonts w:ascii="Times New Roman"/>
                <w:sz w:val="20"/>
              </w:rPr>
            </w:pPr>
          </w:p>
          <w:p>
            <w:pPr>
              <w:pStyle w:val="11"/>
              <w:rPr>
                <w:rFonts w:ascii="Times New Roman"/>
                <w:sz w:val="20"/>
              </w:rPr>
            </w:pPr>
          </w:p>
        </w:tc>
      </w:tr>
    </w:tbl>
    <w:p>
      <w:pPr>
        <w:widowControl/>
        <w:autoSpaceDE/>
        <w:autoSpaceDN/>
      </w:pPr>
      <w:r>
        <w:br w:type="page"/>
      </w: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3"/>
        <w:gridCol w:w="17"/>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gridSpan w:val="2"/>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470" w:type="dxa"/>
            <w:gridSpan w:val="2"/>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6" w:hRule="atLeast"/>
        </w:trPr>
        <w:tc>
          <w:tcPr>
            <w:tcW w:w="470" w:type="dxa"/>
            <w:gridSpan w:val="2"/>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r>
              <w:rPr>
                <w:rFonts w:hint="eastAsia"/>
                <w:lang w:val="en-US"/>
              </w:rPr>
              <w:t>7</w:t>
            </w:r>
          </w:p>
        </w:tc>
        <w:tc>
          <w:tcPr>
            <w:tcW w:w="99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rPr>
            </w:pPr>
          </w:p>
          <w:p>
            <w:pPr>
              <w:pStyle w:val="11"/>
              <w:ind w:left="64"/>
              <w:rPr>
                <w:rFonts w:ascii="方正小标宋简体"/>
              </w:rPr>
            </w:pPr>
            <w:r>
              <w:rPr>
                <w:rFonts w:hint="eastAsia" w:ascii="方正小标宋简体"/>
              </w:rPr>
              <w:t>重要政策执行情况</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rPr>
            </w:pPr>
            <w:r>
              <w:rPr>
                <w:rFonts w:hint="eastAsia" w:ascii="方正小标宋简体"/>
              </w:rPr>
              <w:t>学校体育评价</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rPr>
            </w:pPr>
          </w:p>
          <w:p>
            <w:pPr>
              <w:pStyle w:val="11"/>
              <w:spacing w:before="1"/>
              <w:ind w:right="22"/>
              <w:jc w:val="right"/>
              <w:rPr>
                <w:rFonts w:ascii="方正小标宋简体"/>
              </w:rPr>
            </w:pPr>
          </w:p>
        </w:tc>
        <w:tc>
          <w:tcPr>
            <w:tcW w:w="2071" w:type="dxa"/>
          </w:tcPr>
          <w:p>
            <w:pPr>
              <w:pStyle w:val="11"/>
              <w:ind w:firstLine="220" w:firstLineChars="100"/>
            </w:pPr>
          </w:p>
          <w:p>
            <w:pPr>
              <w:pStyle w:val="11"/>
              <w:ind w:firstLine="220" w:firstLineChars="100"/>
            </w:pPr>
          </w:p>
          <w:p>
            <w:pPr>
              <w:pStyle w:val="11"/>
              <w:ind w:firstLine="220" w:firstLineChars="100"/>
            </w:pPr>
          </w:p>
          <w:p>
            <w:pPr>
              <w:pStyle w:val="11"/>
              <w:ind w:firstLine="220" w:firstLineChars="100"/>
              <w:rPr>
                <w:rFonts w:ascii="方正小标宋简体"/>
              </w:rPr>
            </w:pPr>
            <w:r>
              <w:rPr>
                <w:rFonts w:hint="eastAsia"/>
              </w:rPr>
              <w:t>·学校</w:t>
            </w:r>
            <w:r>
              <w:rPr>
                <w:rFonts w:hint="eastAsia" w:ascii="方正小标宋简体"/>
              </w:rPr>
              <w:t>体育课程设置情况</w:t>
            </w:r>
          </w:p>
          <w:p>
            <w:pPr>
              <w:pStyle w:val="11"/>
              <w:ind w:firstLine="220" w:firstLineChars="100"/>
              <w:rPr>
                <w:rFonts w:ascii="方正小标宋简体"/>
              </w:rPr>
            </w:pPr>
            <w:r>
              <w:rPr>
                <w:rFonts w:hint="eastAsia"/>
              </w:rPr>
              <w:t>·学校</w:t>
            </w:r>
            <w:r>
              <w:rPr>
                <w:rFonts w:hint="eastAsia" w:ascii="方正小标宋简体"/>
              </w:rPr>
              <w:t>体育教师配备情况</w:t>
            </w:r>
          </w:p>
          <w:p>
            <w:pPr>
              <w:pStyle w:val="11"/>
              <w:ind w:firstLine="220" w:firstLineChars="100"/>
              <w:rPr>
                <w:rFonts w:ascii="方正小标宋简体"/>
              </w:rPr>
            </w:pPr>
            <w:r>
              <w:rPr>
                <w:rFonts w:hint="eastAsia"/>
              </w:rPr>
              <w:t>·学校</w:t>
            </w:r>
            <w:r>
              <w:rPr>
                <w:rFonts w:hint="eastAsia" w:ascii="方正小标宋简体"/>
              </w:rPr>
              <w:t>体育场馆建设情况</w:t>
            </w:r>
          </w:p>
          <w:p>
            <w:pPr>
              <w:pStyle w:val="11"/>
              <w:ind w:firstLine="220" w:firstLineChars="100"/>
              <w:rPr>
                <w:rFonts w:ascii="方正小标宋简体"/>
              </w:rPr>
            </w:pPr>
            <w:r>
              <w:rPr>
                <w:rFonts w:hint="eastAsia"/>
              </w:rPr>
              <w:t>·</w:t>
            </w:r>
            <w:r>
              <w:rPr>
                <w:rFonts w:hint="eastAsia" w:ascii="方正小标宋简体"/>
              </w:rPr>
              <w:t>学生体质健康测试情况</w:t>
            </w:r>
          </w:p>
          <w:p>
            <w:pPr>
              <w:pStyle w:val="11"/>
              <w:rPr>
                <w:rFonts w:ascii="方正小标宋简体"/>
              </w:rPr>
            </w:pPr>
          </w:p>
        </w:tc>
        <w:tc>
          <w:tcPr>
            <w:tcW w:w="1505" w:type="dxa"/>
          </w:tcPr>
          <w:p>
            <w:pPr>
              <w:pStyle w:val="11"/>
              <w:rPr>
                <w:rFonts w:ascii="方正小标宋简体"/>
                <w:sz w:val="20"/>
                <w:szCs w:val="20"/>
              </w:rPr>
            </w:pPr>
            <w:r>
              <w:rPr>
                <w:rFonts w:hint="eastAsia" w:ascii="方正小标宋简体"/>
                <w:sz w:val="20"/>
                <w:szCs w:val="20"/>
              </w:rPr>
              <w:t>《中华人民共</w:t>
            </w:r>
          </w:p>
          <w:p>
            <w:pPr>
              <w:pStyle w:val="11"/>
              <w:rPr>
                <w:rFonts w:ascii="方正小标宋简体"/>
                <w:sz w:val="20"/>
                <w:szCs w:val="20"/>
              </w:rPr>
            </w:pPr>
            <w:r>
              <w:rPr>
                <w:rFonts w:hint="eastAsia" w:ascii="方正小标宋简体"/>
                <w:sz w:val="20"/>
                <w:szCs w:val="20"/>
              </w:rPr>
              <w:t>和国政府信息</w:t>
            </w:r>
          </w:p>
          <w:p>
            <w:pPr>
              <w:pStyle w:val="11"/>
              <w:rPr>
                <w:rFonts w:ascii="方正小标宋简体"/>
                <w:sz w:val="20"/>
                <w:szCs w:val="20"/>
              </w:rPr>
            </w:pPr>
            <w:r>
              <w:rPr>
                <w:rFonts w:hint="eastAsia" w:ascii="方正小标宋简体"/>
                <w:sz w:val="20"/>
                <w:szCs w:val="20"/>
              </w:rPr>
              <w:t>公开条例》教</w:t>
            </w:r>
          </w:p>
          <w:p>
            <w:pPr>
              <w:pStyle w:val="11"/>
              <w:rPr>
                <w:rFonts w:ascii="方正小标宋简体"/>
                <w:sz w:val="20"/>
                <w:szCs w:val="20"/>
              </w:rPr>
            </w:pPr>
            <w:r>
              <w:rPr>
                <w:rFonts w:hint="eastAsia" w:ascii="方正小标宋简体"/>
                <w:sz w:val="20"/>
                <w:szCs w:val="20"/>
              </w:rPr>
              <w:t>育部关于印发</w:t>
            </w:r>
          </w:p>
          <w:p>
            <w:pPr>
              <w:pStyle w:val="11"/>
              <w:rPr>
                <w:rFonts w:ascii="方正小标宋简体"/>
                <w:sz w:val="20"/>
                <w:szCs w:val="20"/>
              </w:rPr>
            </w:pPr>
            <w:r>
              <w:rPr>
                <w:rFonts w:hint="eastAsia" w:ascii="方正小标宋简体"/>
                <w:sz w:val="20"/>
                <w:szCs w:val="20"/>
              </w:rPr>
              <w:t>《学生体质健</w:t>
            </w:r>
          </w:p>
          <w:p>
            <w:pPr>
              <w:pStyle w:val="11"/>
              <w:rPr>
                <w:rFonts w:ascii="方正小标宋简体"/>
                <w:sz w:val="20"/>
                <w:szCs w:val="20"/>
              </w:rPr>
            </w:pPr>
            <w:r>
              <w:rPr>
                <w:rFonts w:hint="eastAsia" w:ascii="方正小标宋简体"/>
                <w:sz w:val="20"/>
                <w:szCs w:val="20"/>
              </w:rPr>
              <w:t>康监测评价办</w:t>
            </w:r>
          </w:p>
          <w:p>
            <w:pPr>
              <w:pStyle w:val="11"/>
              <w:rPr>
                <w:rFonts w:ascii="方正小标宋简体"/>
                <w:sz w:val="20"/>
                <w:szCs w:val="20"/>
              </w:rPr>
            </w:pPr>
            <w:r>
              <w:rPr>
                <w:rFonts w:hint="eastAsia" w:ascii="方正小标宋简体"/>
                <w:sz w:val="20"/>
                <w:szCs w:val="20"/>
              </w:rPr>
              <w:t>法》等三个文</w:t>
            </w:r>
          </w:p>
          <w:p>
            <w:pPr>
              <w:pStyle w:val="11"/>
            </w:pPr>
            <w:r>
              <w:rPr>
                <w:rFonts w:hint="eastAsia" w:ascii="方正小标宋简体"/>
                <w:sz w:val="20"/>
                <w:szCs w:val="20"/>
              </w:rPr>
              <w:t>件的通知、辽宁省教育厅关于印发《辽宁省全面深化义务教育课程改革的指导意见》和《辽宁省义务</w:t>
            </w:r>
            <w:r>
              <w:rPr>
                <w:rFonts w:ascii="方正小标宋简体"/>
                <w:sz w:val="20"/>
                <w:szCs w:val="20"/>
              </w:rPr>
              <w:t xml:space="preserve"> 教育课程设置方案（修订）》的通知</w:t>
            </w:r>
          </w:p>
        </w:tc>
        <w:tc>
          <w:tcPr>
            <w:tcW w:w="869" w:type="dxa"/>
          </w:tcPr>
          <w:p>
            <w:pPr>
              <w:pStyle w:val="11"/>
              <w:rPr>
                <w:rFonts w:ascii="方正小标宋简体"/>
              </w:rPr>
            </w:pPr>
          </w:p>
          <w:p>
            <w:pPr>
              <w:pStyle w:val="11"/>
              <w:spacing w:before="6"/>
              <w:rPr>
                <w:rFonts w:ascii="方正小标宋简体"/>
                <w:sz w:val="16"/>
              </w:rPr>
            </w:pPr>
          </w:p>
          <w:p>
            <w:pPr>
              <w:pStyle w:val="11"/>
              <w:rPr>
                <w:rFonts w:ascii="方正小标宋简体"/>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before="5"/>
              <w:rPr>
                <w:rFonts w:ascii="方正小标宋简体"/>
                <w:sz w:val="16"/>
              </w:rPr>
            </w:pPr>
            <w:r>
              <w:rPr>
                <w:rFonts w:hint="eastAsia"/>
              </w:rPr>
              <w:t>日内</w:t>
            </w:r>
          </w:p>
          <w:p>
            <w:pPr>
              <w:pStyle w:val="11"/>
              <w:rPr>
                <w:rFonts w:ascii="方正小标宋简体"/>
              </w:rPr>
            </w:pPr>
          </w:p>
          <w:p>
            <w:pPr>
              <w:pStyle w:val="11"/>
              <w:spacing w:line="230" w:lineRule="auto"/>
              <w:ind w:right="143"/>
              <w:jc w:val="both"/>
            </w:pPr>
          </w:p>
        </w:tc>
        <w:tc>
          <w:tcPr>
            <w:tcW w:w="787" w:type="dxa"/>
          </w:tcPr>
          <w:p>
            <w:pPr>
              <w:pStyle w:val="11"/>
              <w:rPr>
                <w:rFonts w:ascii="方正小标宋简体"/>
              </w:rPr>
            </w:pPr>
          </w:p>
          <w:p>
            <w:pPr>
              <w:pStyle w:val="11"/>
              <w:spacing w:before="14"/>
              <w:rPr>
                <w:rFonts w:ascii="方正小标宋简体"/>
                <w:sz w:val="31"/>
              </w:rPr>
            </w:pPr>
          </w:p>
          <w:p>
            <w:pPr>
              <w:pStyle w:val="11"/>
              <w:rPr>
                <w:rFonts w:ascii="方正小标宋简体"/>
              </w:rPr>
            </w:pPr>
          </w:p>
          <w:p>
            <w:pPr>
              <w:pStyle w:val="11"/>
              <w:spacing w:before="14"/>
              <w:rPr>
                <w:rFonts w:ascii="方正小标宋简体"/>
                <w:sz w:val="31"/>
              </w:rPr>
            </w:pPr>
          </w:p>
          <w:p>
            <w:pPr>
              <w:pStyle w:val="11"/>
              <w:rPr>
                <w:rFonts w:ascii="方正小标宋简体"/>
              </w:rPr>
            </w:pPr>
          </w:p>
          <w:p>
            <w:pPr>
              <w:pStyle w:val="11"/>
              <w:spacing w:before="14"/>
              <w:rPr>
                <w:rFonts w:ascii="方正小标宋简体"/>
                <w:sz w:val="31"/>
              </w:rPr>
            </w:pPr>
            <w:r>
              <w:rPr>
                <w:rFonts w:hint="eastAsia"/>
              </w:rPr>
              <w:t>立山区教育局</w:t>
            </w:r>
          </w:p>
          <w:p>
            <w:pPr>
              <w:pStyle w:val="11"/>
              <w:spacing w:before="4" w:line="230" w:lineRule="auto"/>
              <w:ind w:left="41" w:right="61"/>
              <w:jc w:val="both"/>
            </w:pP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tabs>
                <w:tab w:val="left" w:pos="1366"/>
              </w:tabs>
              <w:spacing w:line="276" w:lineRule="exact"/>
              <w:ind w:left="39"/>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r>
              <w:rPr>
                <w:rFonts w:hint="eastAsia"/>
              </w:rPr>
              <w:t>√</w:t>
            </w: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r>
              <w:rPr>
                <w:rFonts w:hint="eastAsia"/>
              </w:rPr>
              <w:t>√</w:t>
            </w: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p>
        </w:tc>
        <w:tc>
          <w:tcPr>
            <w:tcW w:w="648" w:type="dxa"/>
          </w:tcPr>
          <w:p>
            <w:pPr>
              <w:pStyle w:val="11"/>
              <w:rPr>
                <w:rFonts w:ascii="方正小标宋简体"/>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r>
              <w:rPr>
                <w:rFonts w:hint="eastAsia"/>
              </w:rPr>
              <w:t>√</w:t>
            </w: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2" w:hRule="atLeast"/>
        </w:trPr>
        <w:tc>
          <w:tcPr>
            <w:tcW w:w="470" w:type="dxa"/>
            <w:gridSpan w:val="2"/>
            <w:vMerge w:val="continue"/>
          </w:tcPr>
          <w:p>
            <w:pPr>
              <w:pStyle w:val="11"/>
              <w:rPr>
                <w:rFonts w:ascii="方正小标宋简体"/>
              </w:rPr>
            </w:pPr>
          </w:p>
        </w:tc>
        <w:tc>
          <w:tcPr>
            <w:tcW w:w="993" w:type="dxa"/>
            <w:vMerge w:val="continue"/>
          </w:tcPr>
          <w:p>
            <w:pPr>
              <w:pStyle w:val="11"/>
              <w:rPr>
                <w:rFonts w:ascii="方正小标宋简体"/>
              </w:rP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r>
              <w:rPr>
                <w:rFonts w:hint="eastAsia" w:ascii="方正小标宋简体"/>
              </w:rPr>
              <w:t>学校美育评价</w:t>
            </w:r>
          </w:p>
        </w:tc>
        <w:tc>
          <w:tcPr>
            <w:tcW w:w="2071" w:type="dxa"/>
          </w:tcPr>
          <w:p>
            <w:pPr>
              <w:pStyle w:val="11"/>
              <w:ind w:firstLine="220" w:firstLineChars="100"/>
            </w:pPr>
          </w:p>
          <w:p>
            <w:pPr>
              <w:pStyle w:val="11"/>
              <w:ind w:firstLine="220" w:firstLineChars="100"/>
            </w:pPr>
          </w:p>
          <w:p>
            <w:pPr>
              <w:pStyle w:val="11"/>
              <w:ind w:firstLine="220" w:firstLineChars="100"/>
            </w:pPr>
          </w:p>
          <w:p>
            <w:pPr>
              <w:pStyle w:val="11"/>
              <w:ind w:firstLine="220" w:firstLineChars="100"/>
              <w:rPr>
                <w:rFonts w:ascii="方正小标宋简体"/>
              </w:rPr>
            </w:pPr>
            <w:r>
              <w:rPr>
                <w:rFonts w:hint="eastAsia"/>
              </w:rPr>
              <w:t>学校音乐、美术等美育</w:t>
            </w:r>
            <w:r>
              <w:rPr>
                <w:rFonts w:hint="eastAsia" w:ascii="方正小标宋简体"/>
              </w:rPr>
              <w:t>课程设置情况</w:t>
            </w:r>
          </w:p>
          <w:p>
            <w:pPr>
              <w:pStyle w:val="11"/>
              <w:ind w:firstLine="220" w:firstLineChars="100"/>
              <w:rPr>
                <w:rFonts w:ascii="方正小标宋简体"/>
              </w:rPr>
            </w:pPr>
            <w:r>
              <w:rPr>
                <w:rFonts w:hint="eastAsia"/>
              </w:rPr>
              <w:t>·学校音乐、美术等美育</w:t>
            </w:r>
            <w:r>
              <w:rPr>
                <w:rFonts w:hint="eastAsia" w:ascii="方正小标宋简体"/>
              </w:rPr>
              <w:t>教师配备情况</w:t>
            </w:r>
          </w:p>
          <w:p>
            <w:pPr>
              <w:pStyle w:val="11"/>
              <w:ind w:firstLine="220" w:firstLineChars="100"/>
              <w:rPr>
                <w:rFonts w:ascii="方正小标宋简体"/>
              </w:rPr>
            </w:pPr>
            <w:r>
              <w:rPr>
                <w:rFonts w:hint="eastAsia"/>
              </w:rPr>
              <w:t>·学校音乐、美术等美育</w:t>
            </w:r>
            <w:r>
              <w:rPr>
                <w:rFonts w:hint="eastAsia" w:ascii="方正小标宋简体"/>
              </w:rPr>
              <w:t>专用教室建设情况</w:t>
            </w:r>
          </w:p>
          <w:p>
            <w:pPr>
              <w:pStyle w:val="11"/>
              <w:rPr>
                <w:rFonts w:ascii="方正小标宋简体"/>
              </w:rPr>
            </w:pPr>
          </w:p>
        </w:tc>
        <w:tc>
          <w:tcPr>
            <w:tcW w:w="1505" w:type="dxa"/>
          </w:tcPr>
          <w:p>
            <w:pPr>
              <w:pStyle w:val="11"/>
              <w:rPr>
                <w:rFonts w:ascii="方正小标宋简体"/>
                <w:sz w:val="20"/>
                <w:szCs w:val="20"/>
              </w:rPr>
            </w:pPr>
            <w:r>
              <w:rPr>
                <w:rFonts w:hint="eastAsia" w:ascii="方正小标宋简体"/>
                <w:sz w:val="20"/>
                <w:szCs w:val="20"/>
              </w:rPr>
              <w:t>《中华人民共</w:t>
            </w:r>
          </w:p>
          <w:p>
            <w:pPr>
              <w:pStyle w:val="11"/>
              <w:rPr>
                <w:rFonts w:ascii="方正小标宋简体"/>
                <w:sz w:val="20"/>
                <w:szCs w:val="20"/>
              </w:rPr>
            </w:pPr>
            <w:r>
              <w:rPr>
                <w:rFonts w:hint="eastAsia" w:ascii="方正小标宋简体"/>
                <w:sz w:val="20"/>
                <w:szCs w:val="20"/>
              </w:rPr>
              <w:t>和国政府信息</w:t>
            </w:r>
          </w:p>
          <w:p>
            <w:pPr>
              <w:pStyle w:val="11"/>
              <w:rPr>
                <w:rFonts w:ascii="方正小标宋简体"/>
                <w:sz w:val="20"/>
                <w:szCs w:val="20"/>
              </w:rPr>
            </w:pPr>
            <w:r>
              <w:rPr>
                <w:rFonts w:hint="eastAsia" w:ascii="方正小标宋简体"/>
                <w:sz w:val="20"/>
                <w:szCs w:val="20"/>
              </w:rPr>
              <w:t>公开条例》教</w:t>
            </w:r>
          </w:p>
          <w:p>
            <w:pPr>
              <w:pStyle w:val="11"/>
              <w:rPr>
                <w:rFonts w:ascii="方正小标宋简体"/>
                <w:sz w:val="20"/>
                <w:szCs w:val="20"/>
              </w:rPr>
            </w:pPr>
            <w:r>
              <w:rPr>
                <w:rFonts w:hint="eastAsia" w:ascii="方正小标宋简体"/>
                <w:sz w:val="20"/>
                <w:szCs w:val="20"/>
              </w:rPr>
              <w:t>育部关于印发</w:t>
            </w:r>
          </w:p>
          <w:p>
            <w:pPr>
              <w:pStyle w:val="11"/>
              <w:rPr>
                <w:rFonts w:ascii="方正小标宋简体"/>
                <w:sz w:val="20"/>
                <w:szCs w:val="20"/>
              </w:rPr>
            </w:pPr>
            <w:r>
              <w:rPr>
                <w:rFonts w:hint="eastAsia" w:ascii="方正小标宋简体"/>
                <w:sz w:val="20"/>
                <w:szCs w:val="20"/>
              </w:rPr>
              <w:t>《中小学生艺</w:t>
            </w:r>
          </w:p>
          <w:p>
            <w:pPr>
              <w:pStyle w:val="11"/>
              <w:rPr>
                <w:rFonts w:ascii="方正小标宋简体"/>
                <w:sz w:val="20"/>
                <w:szCs w:val="20"/>
              </w:rPr>
            </w:pPr>
            <w:r>
              <w:rPr>
                <w:rFonts w:hint="eastAsia" w:ascii="方正小标宋简体"/>
                <w:sz w:val="20"/>
                <w:szCs w:val="20"/>
              </w:rPr>
              <w:t>术素质测评办</w:t>
            </w:r>
          </w:p>
          <w:p>
            <w:pPr>
              <w:pStyle w:val="11"/>
              <w:rPr>
                <w:rFonts w:ascii="方正小标宋简体"/>
                <w:sz w:val="20"/>
                <w:szCs w:val="20"/>
              </w:rPr>
            </w:pPr>
            <w:r>
              <w:rPr>
                <w:rFonts w:hint="eastAsia" w:ascii="方正小标宋简体"/>
                <w:sz w:val="20"/>
                <w:szCs w:val="20"/>
              </w:rPr>
              <w:t>法》等三个文</w:t>
            </w:r>
          </w:p>
          <w:p>
            <w:pPr>
              <w:pStyle w:val="11"/>
              <w:rPr>
                <w:rFonts w:ascii="方正小标宋简体"/>
              </w:rPr>
            </w:pPr>
            <w:r>
              <w:rPr>
                <w:rFonts w:hint="eastAsia" w:ascii="方正小标宋简体"/>
                <w:sz w:val="20"/>
                <w:szCs w:val="20"/>
              </w:rPr>
              <w:t>件的通知、《义务教育阶段音乐课程标准》、辽宁省教育厅关于印发《辽宁省全面深化义务教育课程改革的指导意见》和《辽宁省义务</w:t>
            </w:r>
            <w:r>
              <w:rPr>
                <w:rFonts w:ascii="方正小标宋简体"/>
                <w:sz w:val="20"/>
                <w:szCs w:val="20"/>
              </w:rPr>
              <w:t xml:space="preserve"> 教育课程设置方案（修订）》的通知</w:t>
            </w:r>
          </w:p>
        </w:tc>
        <w:tc>
          <w:tcPr>
            <w:tcW w:w="869" w:type="dxa"/>
          </w:tcPr>
          <w:p>
            <w:pPr>
              <w:pStyle w:val="11"/>
              <w:jc w:val="both"/>
            </w:pPr>
          </w:p>
          <w:p>
            <w:pPr>
              <w:pStyle w:val="11"/>
              <w:jc w:val="both"/>
            </w:pPr>
          </w:p>
          <w:p>
            <w:pPr>
              <w:pStyle w:val="11"/>
              <w:jc w:val="both"/>
            </w:pPr>
          </w:p>
          <w:p>
            <w:pPr>
              <w:pStyle w:val="11"/>
              <w:jc w:val="both"/>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rPr>
                <w:rFonts w:ascii="方正小标宋简体"/>
              </w:rPr>
            </w:pPr>
            <w:r>
              <w:rPr>
                <w:rFonts w:hint="eastAsia"/>
              </w:rPr>
              <w:t>日内</w:t>
            </w:r>
          </w:p>
        </w:tc>
        <w:tc>
          <w:tcPr>
            <w:tcW w:w="787" w:type="dxa"/>
          </w:tcPr>
          <w:p>
            <w:pPr>
              <w:pStyle w:val="11"/>
              <w:spacing w:before="14" w:line="276" w:lineRule="exact"/>
              <w:ind w:left="41"/>
              <w:jc w:val="both"/>
            </w:pPr>
          </w:p>
          <w:p>
            <w:pPr>
              <w:pStyle w:val="11"/>
              <w:spacing w:before="14" w:line="276" w:lineRule="exact"/>
              <w:ind w:left="41"/>
              <w:jc w:val="both"/>
            </w:pPr>
          </w:p>
          <w:p>
            <w:pPr>
              <w:pStyle w:val="11"/>
              <w:spacing w:before="14" w:line="276" w:lineRule="exact"/>
              <w:ind w:left="41"/>
              <w:jc w:val="both"/>
            </w:pPr>
          </w:p>
          <w:p>
            <w:pPr>
              <w:pStyle w:val="11"/>
              <w:spacing w:before="14" w:line="276" w:lineRule="exact"/>
              <w:ind w:left="41"/>
              <w:jc w:val="both"/>
            </w:pPr>
          </w:p>
          <w:p>
            <w:pPr>
              <w:pStyle w:val="11"/>
              <w:rPr>
                <w:rFonts w:ascii="方正小标宋简体"/>
              </w:rPr>
            </w:pPr>
            <w:r>
              <w:rPr>
                <w:rFonts w:hint="eastAsia"/>
              </w:rPr>
              <w:t>立山区教育局</w:t>
            </w:r>
          </w:p>
        </w:tc>
        <w:tc>
          <w:tcPr>
            <w:tcW w:w="3091" w:type="dxa"/>
          </w:tcPr>
          <w:p>
            <w:pPr>
              <w:pStyle w:val="11"/>
              <w:tabs>
                <w:tab w:val="left" w:pos="263"/>
                <w:tab w:val="left" w:pos="1366"/>
              </w:tabs>
              <w:spacing w:line="277" w:lineRule="exact"/>
              <w:ind w:left="262"/>
            </w:pPr>
          </w:p>
          <w:p>
            <w:pPr>
              <w:pStyle w:val="11"/>
              <w:tabs>
                <w:tab w:val="left" w:pos="263"/>
                <w:tab w:val="left" w:pos="1366"/>
              </w:tabs>
              <w:spacing w:line="277" w:lineRule="exact"/>
              <w:ind w:left="262"/>
            </w:pPr>
          </w:p>
          <w:p>
            <w:pPr>
              <w:pStyle w:val="11"/>
              <w:tabs>
                <w:tab w:val="left" w:pos="263"/>
                <w:tab w:val="left" w:pos="1366"/>
              </w:tabs>
              <w:spacing w:line="277" w:lineRule="exact"/>
              <w:ind w:left="262"/>
            </w:pPr>
          </w:p>
          <w:p>
            <w:pPr>
              <w:pStyle w:val="11"/>
              <w:tabs>
                <w:tab w:val="left" w:pos="263"/>
                <w:tab w:val="left" w:pos="1366"/>
              </w:tabs>
              <w:spacing w:line="277" w:lineRule="exact"/>
              <w:ind w:left="262"/>
            </w:pPr>
          </w:p>
          <w:p>
            <w:pPr>
              <w:pStyle w:val="11"/>
              <w:numPr>
                <w:ilvl w:val="0"/>
                <w:numId w:val="20"/>
              </w:numPr>
              <w:tabs>
                <w:tab w:val="left" w:pos="263"/>
                <w:tab w:val="left" w:pos="1366"/>
              </w:tabs>
              <w:spacing w:line="277" w:lineRule="exact"/>
              <w:ind w:hanging="224"/>
              <w:rPr>
                <w:rFonts w:ascii="方正小标宋简体"/>
                <w:sz w:val="21"/>
              </w:rPr>
            </w:pPr>
            <w:r>
              <w:rPr>
                <w:rFonts w:hint="eastAsia"/>
                <w:lang w:eastAsia="zh-CN"/>
              </w:rPr>
              <w:t>鞍山市立山区</w:t>
            </w:r>
            <w:r>
              <w:rPr>
                <w:rFonts w:hint="eastAsia"/>
              </w:rPr>
              <w:t>政府网站</w:t>
            </w:r>
            <w:r>
              <w:tab/>
            </w:r>
          </w:p>
        </w:tc>
        <w:tc>
          <w:tcPr>
            <w:tcW w:w="648" w:type="dxa"/>
          </w:tcPr>
          <w:p>
            <w:pPr>
              <w:pStyle w:val="11"/>
              <w:rPr>
                <w:rFonts w:ascii="方正小标宋简体"/>
              </w:rPr>
            </w:pPr>
            <w:r>
              <w:rPr>
                <w:rFonts w:hint="eastAsia"/>
              </w:rPr>
              <w:t>√</w:t>
            </w:r>
          </w:p>
          <w:p>
            <w:pPr>
              <w:pStyle w:val="11"/>
              <w:rPr>
                <w:rFonts w:ascii="方正小标宋简体"/>
              </w:rPr>
            </w:pPr>
          </w:p>
        </w:tc>
        <w:tc>
          <w:tcPr>
            <w:tcW w:w="648" w:type="dxa"/>
          </w:tcPr>
          <w:p>
            <w:pPr>
              <w:pStyle w:val="11"/>
              <w:rPr>
                <w:rFonts w:ascii="Times New Roman"/>
                <w:sz w:val="20"/>
              </w:rPr>
            </w:pPr>
          </w:p>
        </w:tc>
        <w:tc>
          <w:tcPr>
            <w:tcW w:w="648" w:type="dxa"/>
          </w:tcPr>
          <w:p>
            <w:pPr>
              <w:pStyle w:val="11"/>
              <w:rPr>
                <w:rFonts w:ascii="方正小标宋简体"/>
              </w:rPr>
            </w:pPr>
            <w:r>
              <w:rPr>
                <w:rFonts w:hint="eastAsia"/>
              </w:rPr>
              <w:t>√</w:t>
            </w:r>
          </w:p>
          <w:p>
            <w:pPr>
              <w:pStyle w:val="11"/>
              <w:rPr>
                <w:rFonts w:ascii="方正小标宋简体"/>
              </w:rPr>
            </w:pPr>
          </w:p>
        </w:tc>
        <w:tc>
          <w:tcPr>
            <w:tcW w:w="648" w:type="dxa"/>
          </w:tcPr>
          <w:p>
            <w:pPr>
              <w:pStyle w:val="11"/>
              <w:rPr>
                <w:rFonts w:ascii="Times New Roman"/>
                <w:sz w:val="20"/>
              </w:rPr>
            </w:pPr>
          </w:p>
        </w:tc>
        <w:tc>
          <w:tcPr>
            <w:tcW w:w="648" w:type="dxa"/>
          </w:tcPr>
          <w:p>
            <w:pPr>
              <w:pStyle w:val="11"/>
              <w:rPr>
                <w:rFonts w:ascii="方正小标宋简体"/>
              </w:rPr>
            </w:pPr>
            <w:r>
              <w:rPr>
                <w:rFonts w:hint="eastAsia"/>
              </w:rPr>
              <w:t>√</w:t>
            </w:r>
          </w:p>
          <w:p>
            <w:pPr>
              <w:pStyle w:val="11"/>
              <w:rPr>
                <w:rFonts w:ascii="方正小标宋简体"/>
              </w:rP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3"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2003" w:type="dxa"/>
            <w:gridSpan w:val="3"/>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53" w:type="dxa"/>
            <w:vMerge w:val="continue"/>
            <w:tcBorders>
              <w:top w:val="nil"/>
            </w:tcBorders>
          </w:tcPr>
          <w:p>
            <w:pPr>
              <w:rPr>
                <w:sz w:val="2"/>
                <w:szCs w:val="2"/>
              </w:rPr>
            </w:pPr>
          </w:p>
        </w:tc>
        <w:tc>
          <w:tcPr>
            <w:tcW w:w="1010" w:type="dxa"/>
            <w:gridSpan w:val="2"/>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8" w:hRule="atLeast"/>
        </w:trPr>
        <w:tc>
          <w:tcPr>
            <w:tcW w:w="453"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r>
              <w:rPr>
                <w:rFonts w:hint="eastAsia"/>
                <w:lang w:val="en-US"/>
              </w:rPr>
              <w:t>8</w:t>
            </w:r>
          </w:p>
          <w:p/>
          <w:p/>
          <w:p/>
          <w:p/>
          <w:p/>
          <w:p/>
          <w:p/>
          <w:p/>
          <w:p/>
          <w:p/>
          <w:p/>
          <w:p/>
          <w:p/>
          <w:p/>
          <w:p/>
        </w:tc>
        <w:tc>
          <w:tcPr>
            <w:tcW w:w="1010" w:type="dxa"/>
            <w:gridSpan w:val="2"/>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r>
              <w:rPr>
                <w:rFonts w:hint="eastAsia"/>
              </w:rPr>
              <w:t>教育督导</w:t>
            </w: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right="22"/>
              <w:jc w:val="right"/>
            </w:pPr>
            <w:r>
              <w:rPr>
                <w:rFonts w:hint="eastAsia"/>
              </w:rPr>
              <w:t>机构队伍</w:t>
            </w:r>
          </w:p>
        </w:tc>
        <w:tc>
          <w:tcPr>
            <w:tcW w:w="2071" w:type="dxa"/>
          </w:tcPr>
          <w:p>
            <w:pPr>
              <w:pStyle w:val="11"/>
              <w:rPr>
                <w:rFonts w:ascii="方正小标宋简体"/>
              </w:rPr>
            </w:pPr>
          </w:p>
          <w:p>
            <w:pPr>
              <w:pStyle w:val="11"/>
              <w:ind w:firstLine="220" w:firstLineChars="100"/>
              <w:rPr>
                <w:rFonts w:ascii="方正小标宋简体"/>
              </w:rPr>
            </w:pPr>
            <w:r>
              <w:rPr>
                <w:rFonts w:hint="eastAsia" w:ascii="方正小标宋简体"/>
              </w:rPr>
              <w:t>督导部门组成</w:t>
            </w:r>
          </w:p>
          <w:p>
            <w:pPr>
              <w:pStyle w:val="11"/>
              <w:ind w:firstLine="220" w:firstLineChars="100"/>
              <w:rPr>
                <w:rFonts w:ascii="方正小标宋简体"/>
              </w:rPr>
            </w:pPr>
            <w:r>
              <w:rPr>
                <w:rFonts w:hint="eastAsia" w:ascii="方正小标宋简体"/>
              </w:rPr>
              <w:t>督学名单</w:t>
            </w:r>
          </w:p>
          <w:p>
            <w:pPr>
              <w:pStyle w:val="11"/>
              <w:tabs>
                <w:tab w:val="left" w:pos="222"/>
              </w:tabs>
              <w:spacing w:line="228" w:lineRule="auto"/>
              <w:ind w:right="60"/>
            </w:pPr>
          </w:p>
        </w:tc>
        <w:tc>
          <w:tcPr>
            <w:tcW w:w="1505" w:type="dxa"/>
            <w:vMerge w:val="restart"/>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r>
              <w:rPr>
                <w:rFonts w:hint="eastAsia" w:ascii="方正小标宋简体"/>
              </w:rPr>
              <w:t>《中华人民共</w:t>
            </w:r>
          </w:p>
          <w:p>
            <w:pPr>
              <w:pStyle w:val="11"/>
              <w:rPr>
                <w:rFonts w:ascii="方正小标宋简体"/>
              </w:rPr>
            </w:pPr>
            <w:r>
              <w:rPr>
                <w:rFonts w:hint="eastAsia" w:ascii="方正小标宋简体"/>
              </w:rPr>
              <w:t>和国义务教育</w:t>
            </w:r>
          </w:p>
          <w:p>
            <w:pPr>
              <w:pStyle w:val="11"/>
              <w:rPr>
                <w:rFonts w:ascii="方正小标宋简体"/>
              </w:rPr>
            </w:pPr>
            <w:r>
              <w:rPr>
                <w:rFonts w:hint="eastAsia" w:ascii="方正小标宋简体"/>
              </w:rPr>
              <w:t>法》《中华人</w:t>
            </w:r>
          </w:p>
          <w:p>
            <w:pPr>
              <w:pStyle w:val="11"/>
              <w:rPr>
                <w:rFonts w:ascii="方正小标宋简体"/>
              </w:rPr>
            </w:pPr>
            <w:r>
              <w:rPr>
                <w:rFonts w:hint="eastAsia" w:ascii="方正小标宋简体"/>
              </w:rPr>
              <w:t>民共和国职业</w:t>
            </w:r>
          </w:p>
          <w:p>
            <w:pPr>
              <w:pStyle w:val="11"/>
              <w:rPr>
                <w:rFonts w:ascii="方正小标宋简体"/>
              </w:rPr>
            </w:pPr>
            <w:r>
              <w:rPr>
                <w:rFonts w:hint="eastAsia" w:ascii="方正小标宋简体"/>
              </w:rPr>
              <w:t>教育法》《中</w:t>
            </w:r>
          </w:p>
          <w:p>
            <w:pPr>
              <w:pStyle w:val="11"/>
              <w:rPr>
                <w:rFonts w:ascii="方正小标宋简体"/>
              </w:rPr>
            </w:pPr>
            <w:r>
              <w:rPr>
                <w:rFonts w:hint="eastAsia" w:ascii="方正小标宋简体"/>
              </w:rPr>
              <w:t>华人民共和国</w:t>
            </w:r>
          </w:p>
          <w:p>
            <w:pPr>
              <w:pStyle w:val="11"/>
              <w:rPr>
                <w:rFonts w:ascii="方正小标宋简体"/>
              </w:rPr>
            </w:pPr>
            <w:r>
              <w:rPr>
                <w:rFonts w:hint="eastAsia" w:ascii="方正小标宋简体"/>
              </w:rPr>
              <w:t>政府信息公开</w:t>
            </w:r>
          </w:p>
          <w:p>
            <w:pPr>
              <w:pStyle w:val="11"/>
              <w:rPr>
                <w:rFonts w:ascii="方正小标宋简体"/>
              </w:rPr>
            </w:pPr>
            <w:r>
              <w:rPr>
                <w:rFonts w:hint="eastAsia" w:ascii="方正小标宋简体"/>
              </w:rPr>
              <w:t>条例》《中华</w:t>
            </w:r>
          </w:p>
          <w:p>
            <w:pPr>
              <w:pStyle w:val="11"/>
              <w:rPr>
                <w:rFonts w:ascii="方正小标宋简体"/>
              </w:rPr>
            </w:pPr>
            <w:r>
              <w:rPr>
                <w:rFonts w:hint="eastAsia" w:ascii="方正小标宋简体"/>
              </w:rPr>
              <w:t>人民共和国残</w:t>
            </w:r>
          </w:p>
          <w:p>
            <w:pPr>
              <w:pStyle w:val="11"/>
              <w:rPr>
                <w:rFonts w:ascii="方正小标宋简体"/>
              </w:rPr>
            </w:pPr>
            <w:r>
              <w:rPr>
                <w:rFonts w:hint="eastAsia" w:ascii="方正小标宋简体"/>
              </w:rPr>
              <w:t>疾人教育条例</w:t>
            </w:r>
          </w:p>
          <w:p>
            <w:pPr>
              <w:pStyle w:val="11"/>
              <w:rPr>
                <w:rFonts w:ascii="方正小标宋简体"/>
              </w:rPr>
            </w:pPr>
            <w:r>
              <w:rPr>
                <w:rFonts w:hint="eastAsia" w:ascii="方正小标宋简体"/>
              </w:rPr>
              <w:t>》</w:t>
            </w:r>
            <w:r>
              <w:rPr>
                <w:rFonts w:ascii="方正小标宋简体"/>
              </w:rPr>
              <w:t xml:space="preserve"> </w:t>
            </w:r>
            <w:r>
              <w:rPr>
                <w:rFonts w:hint="eastAsia" w:ascii="方正小标宋简体"/>
              </w:rPr>
              <w:t>《教育督导</w:t>
            </w:r>
          </w:p>
          <w:p>
            <w:pPr>
              <w:pStyle w:val="11"/>
              <w:rPr>
                <w:rFonts w:ascii="方正小标宋简体"/>
              </w:rPr>
            </w:pPr>
            <w:r>
              <w:rPr>
                <w:rFonts w:hint="eastAsia" w:ascii="方正小标宋简体"/>
              </w:rPr>
              <w:t>条例》《县域</w:t>
            </w:r>
          </w:p>
          <w:p>
            <w:pPr>
              <w:pStyle w:val="11"/>
              <w:rPr>
                <w:rFonts w:ascii="方正小标宋简体"/>
              </w:rPr>
            </w:pPr>
            <w:r>
              <w:rPr>
                <w:rFonts w:hint="eastAsia" w:ascii="方正小标宋简体"/>
              </w:rPr>
              <w:t>义务教育均衡</w:t>
            </w:r>
          </w:p>
          <w:p>
            <w:pPr>
              <w:pStyle w:val="11"/>
              <w:rPr>
                <w:rFonts w:ascii="方正小标宋简体"/>
              </w:rPr>
            </w:pPr>
            <w:r>
              <w:rPr>
                <w:rFonts w:hint="eastAsia" w:ascii="方正小标宋简体"/>
              </w:rPr>
              <w:t>发展督导评估</w:t>
            </w:r>
          </w:p>
          <w:p>
            <w:pPr>
              <w:pStyle w:val="11"/>
              <w:rPr>
                <w:rFonts w:ascii="方正小标宋简体"/>
              </w:rPr>
            </w:pPr>
            <w:r>
              <w:rPr>
                <w:rFonts w:hint="eastAsia" w:ascii="方正小标宋简体"/>
              </w:rPr>
              <w:t>暂行办法》《</w:t>
            </w:r>
          </w:p>
          <w:p>
            <w:pPr>
              <w:pStyle w:val="11"/>
              <w:rPr>
                <w:rFonts w:ascii="方正小标宋简体"/>
              </w:rPr>
            </w:pPr>
            <w:r>
              <w:rPr>
                <w:rFonts w:hint="eastAsia" w:ascii="方正小标宋简体"/>
              </w:rPr>
              <w:t>县域义务教育</w:t>
            </w:r>
          </w:p>
          <w:p>
            <w:pPr>
              <w:pStyle w:val="11"/>
              <w:rPr>
                <w:rFonts w:ascii="方正小标宋简体"/>
              </w:rPr>
            </w:pPr>
            <w:r>
              <w:rPr>
                <w:rFonts w:hint="eastAsia" w:ascii="方正小标宋简体"/>
              </w:rPr>
              <w:t>优质均衡发展</w:t>
            </w:r>
          </w:p>
          <w:p>
            <w:pPr>
              <w:pStyle w:val="11"/>
              <w:rPr>
                <w:rFonts w:ascii="方正小标宋简体"/>
              </w:rPr>
            </w:pPr>
            <w:r>
              <w:rPr>
                <w:rFonts w:hint="eastAsia" w:ascii="方正小标宋简体"/>
              </w:rPr>
              <w:t>督导评估办法</w:t>
            </w:r>
          </w:p>
          <w:p>
            <w:pPr>
              <w:pStyle w:val="11"/>
              <w:rPr>
                <w:rFonts w:ascii="方正小标宋简体"/>
              </w:rPr>
            </w:pPr>
            <w:r>
              <w:rPr>
                <w:rFonts w:ascii="方正小标宋简体"/>
              </w:rPr>
              <w:t xml:space="preserve"> </w:t>
            </w:r>
            <w:r>
              <w:rPr>
                <w:rFonts w:hint="eastAsia" w:ascii="方正小标宋简体"/>
              </w:rPr>
              <w:t>》</w:t>
            </w:r>
          </w:p>
          <w:p>
            <w:pPr>
              <w:pStyle w:val="11"/>
              <w:rPr>
                <w:rFonts w:ascii="方正小标宋简体"/>
              </w:rPr>
            </w:pPr>
          </w:p>
          <w:p>
            <w:pPr>
              <w:pStyle w:val="11"/>
              <w:spacing w:before="1"/>
              <w:rPr>
                <w:rFonts w:ascii="方正小标宋简体"/>
                <w:sz w:val="30"/>
              </w:rPr>
            </w:pPr>
          </w:p>
          <w:p>
            <w:pPr>
              <w:pStyle w:val="11"/>
              <w:spacing w:line="230" w:lineRule="auto"/>
              <w:ind w:left="39" w:right="116"/>
              <w:jc w:val="both"/>
            </w:pPr>
          </w:p>
          <w:p>
            <w:pPr>
              <w:pStyle w:val="11"/>
              <w:spacing w:before="5" w:line="230" w:lineRule="auto"/>
              <w:ind w:left="39" w:right="118"/>
              <w:jc w:val="both"/>
            </w:pPr>
          </w:p>
        </w:tc>
        <w:tc>
          <w:tcPr>
            <w:tcW w:w="869" w:type="dxa"/>
          </w:tcPr>
          <w:p>
            <w:pPr>
              <w:pStyle w:val="11"/>
              <w:rPr>
                <w:rFonts w:ascii="方正小标宋简体"/>
              </w:rPr>
            </w:pPr>
          </w:p>
          <w:p>
            <w:pPr>
              <w:pStyle w:val="11"/>
              <w:spacing w:before="6"/>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spacing w:before="14"/>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tabs>
                <w:tab w:val="left" w:pos="263"/>
                <w:tab w:val="left" w:pos="1366"/>
              </w:tabs>
              <w:spacing w:before="1" w:line="276" w:lineRule="exact"/>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ind w:left="37"/>
              <w:jc w:val="cente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3" w:hRule="atLeast"/>
        </w:trPr>
        <w:tc>
          <w:tcPr>
            <w:tcW w:w="453" w:type="dxa"/>
            <w:vMerge w:val="continue"/>
            <w:tcBorders>
              <w:top w:val="nil"/>
            </w:tcBorders>
          </w:tcPr>
          <w:p>
            <w:pPr>
              <w:rPr>
                <w:sz w:val="2"/>
                <w:szCs w:val="2"/>
              </w:rPr>
            </w:pPr>
          </w:p>
        </w:tc>
        <w:tc>
          <w:tcPr>
            <w:tcW w:w="1010" w:type="dxa"/>
            <w:gridSpan w:val="2"/>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ind w:right="22"/>
              <w:jc w:val="right"/>
            </w:pPr>
            <w:r>
              <w:rPr>
                <w:rFonts w:hint="eastAsia"/>
              </w:rPr>
              <w:t>学校督导评估</w:t>
            </w:r>
          </w:p>
        </w:tc>
        <w:tc>
          <w:tcPr>
            <w:tcW w:w="2071" w:type="dxa"/>
          </w:tcPr>
          <w:p>
            <w:pPr>
              <w:pStyle w:val="11"/>
              <w:ind w:firstLine="200" w:firstLineChars="100"/>
              <w:rPr>
                <w:rFonts w:ascii="方正小标宋简体"/>
                <w:sz w:val="20"/>
                <w:szCs w:val="20"/>
              </w:rPr>
            </w:pPr>
            <w:r>
              <w:rPr>
                <w:rFonts w:hint="eastAsia" w:ascii="方正小标宋简体"/>
                <w:sz w:val="20"/>
                <w:szCs w:val="20"/>
              </w:rPr>
              <w:t>年度督导工作计划</w:t>
            </w:r>
          </w:p>
          <w:p>
            <w:pPr>
              <w:pStyle w:val="11"/>
              <w:rPr>
                <w:rFonts w:ascii="方正小标宋简体"/>
                <w:sz w:val="20"/>
                <w:szCs w:val="20"/>
              </w:rPr>
            </w:pPr>
            <w:r>
              <w:rPr>
                <w:rFonts w:hint="eastAsia" w:ascii="方正小标宋简体"/>
                <w:sz w:val="20"/>
                <w:szCs w:val="20"/>
              </w:rPr>
              <w:t>内容</w:t>
            </w:r>
          </w:p>
          <w:p>
            <w:pPr>
              <w:pStyle w:val="11"/>
              <w:ind w:firstLine="200" w:firstLineChars="100"/>
              <w:rPr>
                <w:rFonts w:ascii="方正小标宋简体"/>
                <w:sz w:val="20"/>
                <w:szCs w:val="20"/>
              </w:rPr>
            </w:pPr>
            <w:r>
              <w:rPr>
                <w:rFonts w:hint="eastAsia" w:ascii="方正小标宋简体"/>
                <w:sz w:val="20"/>
                <w:szCs w:val="20"/>
              </w:rPr>
              <w:t>责任区划分和责任</w:t>
            </w:r>
          </w:p>
          <w:p>
            <w:pPr>
              <w:pStyle w:val="11"/>
              <w:rPr>
                <w:rFonts w:ascii="方正小标宋简体"/>
                <w:sz w:val="20"/>
                <w:szCs w:val="20"/>
              </w:rPr>
            </w:pPr>
            <w:r>
              <w:rPr>
                <w:rFonts w:hint="eastAsia" w:ascii="方正小标宋简体"/>
                <w:sz w:val="20"/>
                <w:szCs w:val="20"/>
              </w:rPr>
              <w:t>督学名单</w:t>
            </w:r>
          </w:p>
          <w:p>
            <w:pPr>
              <w:pStyle w:val="11"/>
              <w:ind w:firstLine="200" w:firstLineChars="100"/>
              <w:rPr>
                <w:rFonts w:ascii="方正小标宋简体"/>
                <w:sz w:val="20"/>
                <w:szCs w:val="20"/>
              </w:rPr>
            </w:pPr>
            <w:r>
              <w:rPr>
                <w:rFonts w:hint="eastAsia" w:ascii="方正小标宋简体"/>
                <w:sz w:val="20"/>
                <w:szCs w:val="20"/>
              </w:rPr>
              <w:t>责任督学日常督导</w:t>
            </w:r>
          </w:p>
          <w:p>
            <w:pPr>
              <w:pStyle w:val="11"/>
              <w:rPr>
                <w:rFonts w:ascii="方正小标宋简体"/>
                <w:sz w:val="20"/>
                <w:szCs w:val="20"/>
              </w:rPr>
            </w:pPr>
            <w:r>
              <w:rPr>
                <w:rFonts w:hint="eastAsia" w:ascii="方正小标宋简体"/>
                <w:sz w:val="20"/>
                <w:szCs w:val="20"/>
              </w:rPr>
              <w:t>事项</w:t>
            </w:r>
          </w:p>
          <w:p>
            <w:pPr>
              <w:pStyle w:val="11"/>
              <w:ind w:firstLine="200" w:firstLineChars="100"/>
              <w:rPr>
                <w:rFonts w:ascii="方正小标宋简体"/>
                <w:sz w:val="20"/>
                <w:szCs w:val="20"/>
              </w:rPr>
            </w:pPr>
            <w:r>
              <w:rPr>
                <w:rFonts w:hint="eastAsia" w:ascii="方正小标宋简体"/>
                <w:sz w:val="20"/>
                <w:szCs w:val="20"/>
              </w:rPr>
              <w:t>学校督导评估的办</w:t>
            </w:r>
          </w:p>
          <w:p>
            <w:pPr>
              <w:pStyle w:val="11"/>
              <w:rPr>
                <w:rFonts w:ascii="方正小标宋简体"/>
                <w:sz w:val="20"/>
                <w:szCs w:val="20"/>
              </w:rPr>
            </w:pPr>
            <w:r>
              <w:rPr>
                <w:rFonts w:hint="eastAsia" w:ascii="方正小标宋简体"/>
                <w:sz w:val="20"/>
                <w:szCs w:val="20"/>
              </w:rPr>
              <w:t>法、指标体系、督导</w:t>
            </w:r>
          </w:p>
          <w:p>
            <w:pPr>
              <w:pStyle w:val="11"/>
              <w:rPr>
                <w:rFonts w:ascii="方正小标宋简体"/>
              </w:rPr>
            </w:pPr>
            <w:r>
              <w:rPr>
                <w:rFonts w:hint="eastAsia" w:ascii="方正小标宋简体"/>
                <w:sz w:val="20"/>
                <w:szCs w:val="20"/>
              </w:rPr>
              <w:t>评估报告</w:t>
            </w:r>
          </w:p>
        </w:tc>
        <w:tc>
          <w:tcPr>
            <w:tcW w:w="1505" w:type="dxa"/>
            <w:vMerge w:val="continue"/>
            <w:tcBorders>
              <w:top w:val="nil"/>
            </w:tcBorders>
          </w:tcPr>
          <w:p>
            <w:pPr>
              <w:rPr>
                <w:sz w:val="2"/>
                <w:szCs w:val="2"/>
              </w:rPr>
            </w:pPr>
          </w:p>
        </w:tc>
        <w:tc>
          <w:tcPr>
            <w:tcW w:w="869" w:type="dxa"/>
          </w:tcPr>
          <w:p>
            <w:pPr>
              <w:pStyle w:val="11"/>
              <w:rPr>
                <w:rFonts w:ascii="方正小标宋简体"/>
              </w:rPr>
            </w:pPr>
          </w:p>
          <w:p>
            <w:pPr>
              <w:pStyle w:val="11"/>
              <w:spacing w:before="5"/>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spacing w:before="14"/>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p>
            <w:pPr>
              <w:pStyle w:val="11"/>
              <w:tabs>
                <w:tab w:val="left" w:pos="263"/>
                <w:tab w:val="left" w:pos="1366"/>
              </w:tabs>
              <w:spacing w:before="1" w:line="276" w:lineRule="exact"/>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ind w:left="37"/>
              <w:jc w:val="center"/>
            </w:pPr>
          </w:p>
        </w:tc>
        <w:tc>
          <w:tcPr>
            <w:tcW w:w="648" w:type="dxa"/>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6" w:hRule="atLeast"/>
        </w:trPr>
        <w:tc>
          <w:tcPr>
            <w:tcW w:w="453" w:type="dxa"/>
            <w:vMerge w:val="continue"/>
            <w:tcBorders>
              <w:top w:val="nil"/>
            </w:tcBorders>
          </w:tcPr>
          <w:p>
            <w:pPr>
              <w:rPr>
                <w:sz w:val="2"/>
                <w:szCs w:val="2"/>
              </w:rPr>
            </w:pPr>
          </w:p>
        </w:tc>
        <w:tc>
          <w:tcPr>
            <w:tcW w:w="1010" w:type="dxa"/>
            <w:gridSpan w:val="2"/>
            <w:vMerge w:val="continue"/>
            <w:tcBorders>
              <w:top w:val="nil"/>
            </w:tcBorders>
          </w:tcPr>
          <w:p>
            <w:pPr>
              <w:rPr>
                <w:sz w:val="2"/>
                <w:szCs w:val="2"/>
              </w:rP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22"/>
              <w:jc w:val="right"/>
            </w:pPr>
            <w:r>
              <w:rPr>
                <w:rFonts w:hint="eastAsia"/>
              </w:rPr>
              <w:t>义务教育均衡发展督导评估</w:t>
            </w:r>
          </w:p>
        </w:tc>
        <w:tc>
          <w:tcPr>
            <w:tcW w:w="2071" w:type="dxa"/>
          </w:tcPr>
          <w:p>
            <w:pPr>
              <w:pStyle w:val="11"/>
              <w:ind w:firstLine="200" w:firstLineChars="100"/>
              <w:rPr>
                <w:rFonts w:ascii="方正小标宋简体"/>
                <w:sz w:val="20"/>
                <w:szCs w:val="20"/>
              </w:rPr>
            </w:pPr>
            <w:r>
              <w:rPr>
                <w:rFonts w:hint="eastAsia" w:ascii="方正小标宋简体"/>
                <w:sz w:val="20"/>
                <w:szCs w:val="20"/>
              </w:rPr>
              <w:t>义务教育均衡发展</w:t>
            </w:r>
          </w:p>
          <w:p>
            <w:pPr>
              <w:pStyle w:val="11"/>
              <w:rPr>
                <w:rFonts w:ascii="方正小标宋简体"/>
                <w:sz w:val="20"/>
                <w:szCs w:val="20"/>
              </w:rPr>
            </w:pPr>
            <w:r>
              <w:rPr>
                <w:rFonts w:hint="eastAsia" w:ascii="方正小标宋简体"/>
                <w:sz w:val="20"/>
                <w:szCs w:val="20"/>
              </w:rPr>
              <w:t>有关政策文件、职责</w:t>
            </w:r>
          </w:p>
          <w:p>
            <w:pPr>
              <w:pStyle w:val="11"/>
              <w:rPr>
                <w:rFonts w:ascii="方正小标宋简体"/>
                <w:sz w:val="20"/>
                <w:szCs w:val="20"/>
              </w:rPr>
            </w:pPr>
            <w:r>
              <w:rPr>
                <w:rFonts w:hint="eastAsia" w:ascii="方正小标宋简体"/>
                <w:sz w:val="20"/>
                <w:szCs w:val="20"/>
              </w:rPr>
              <w:t>权限、管理流程、监</w:t>
            </w:r>
          </w:p>
          <w:p>
            <w:pPr>
              <w:pStyle w:val="11"/>
              <w:rPr>
                <w:rFonts w:ascii="方正小标宋简体"/>
                <w:sz w:val="20"/>
                <w:szCs w:val="20"/>
              </w:rPr>
            </w:pPr>
            <w:r>
              <w:rPr>
                <w:rFonts w:hint="eastAsia" w:ascii="方正小标宋简体"/>
                <w:sz w:val="20"/>
                <w:szCs w:val="20"/>
              </w:rPr>
              <w:t>督方式、年度工作计</w:t>
            </w:r>
          </w:p>
          <w:p>
            <w:pPr>
              <w:pStyle w:val="11"/>
              <w:rPr>
                <w:rFonts w:ascii="方正小标宋简体"/>
                <w:sz w:val="20"/>
                <w:szCs w:val="20"/>
              </w:rPr>
            </w:pPr>
            <w:r>
              <w:rPr>
                <w:rFonts w:hint="eastAsia" w:ascii="方正小标宋简体"/>
                <w:sz w:val="20"/>
                <w:szCs w:val="20"/>
              </w:rPr>
              <w:t>划等</w:t>
            </w:r>
          </w:p>
          <w:p>
            <w:pPr>
              <w:pStyle w:val="11"/>
              <w:ind w:firstLine="200" w:firstLineChars="100"/>
              <w:rPr>
                <w:rFonts w:ascii="方正小标宋简体"/>
                <w:sz w:val="20"/>
                <w:szCs w:val="20"/>
              </w:rPr>
            </w:pPr>
            <w:r>
              <w:rPr>
                <w:rFonts w:hint="eastAsia" w:ascii="方正小标宋简体"/>
                <w:sz w:val="20"/>
                <w:szCs w:val="20"/>
              </w:rPr>
              <w:t>义务教育均衡发展</w:t>
            </w:r>
          </w:p>
          <w:p>
            <w:pPr>
              <w:pStyle w:val="11"/>
              <w:rPr>
                <w:rFonts w:ascii="方正小标宋简体"/>
                <w:sz w:val="20"/>
                <w:szCs w:val="20"/>
              </w:rPr>
            </w:pPr>
            <w:r>
              <w:rPr>
                <w:rFonts w:hint="eastAsia" w:ascii="方正小标宋简体"/>
                <w:sz w:val="20"/>
                <w:szCs w:val="20"/>
              </w:rPr>
              <w:t>状况自评方案及结果</w:t>
            </w:r>
          </w:p>
          <w:p>
            <w:pPr>
              <w:pStyle w:val="11"/>
              <w:ind w:firstLine="200" w:firstLineChars="100"/>
              <w:rPr>
                <w:rFonts w:ascii="方正小标宋简体"/>
                <w:sz w:val="20"/>
                <w:szCs w:val="20"/>
              </w:rPr>
            </w:pPr>
            <w:r>
              <w:rPr>
                <w:rFonts w:hint="eastAsia" w:ascii="方正小标宋简体"/>
                <w:sz w:val="20"/>
                <w:szCs w:val="20"/>
              </w:rPr>
              <w:t>省级教育督导机构</w:t>
            </w:r>
          </w:p>
          <w:p>
            <w:pPr>
              <w:pStyle w:val="11"/>
              <w:rPr>
                <w:rFonts w:ascii="方正小标宋简体"/>
                <w:sz w:val="20"/>
                <w:szCs w:val="20"/>
              </w:rPr>
            </w:pPr>
            <w:r>
              <w:rPr>
                <w:rFonts w:hint="eastAsia" w:ascii="方正小标宋简体"/>
                <w:sz w:val="20"/>
                <w:szCs w:val="20"/>
              </w:rPr>
              <w:t>对县进行督导评估的</w:t>
            </w:r>
          </w:p>
          <w:p>
            <w:pPr>
              <w:pStyle w:val="11"/>
              <w:rPr>
                <w:rFonts w:ascii="方正小标宋简体"/>
                <w:sz w:val="20"/>
                <w:szCs w:val="20"/>
              </w:rPr>
            </w:pPr>
            <w:r>
              <w:rPr>
                <w:rFonts w:hint="eastAsia" w:ascii="方正小标宋简体"/>
                <w:sz w:val="20"/>
                <w:szCs w:val="20"/>
              </w:rPr>
              <w:t>工作安排、评估结果</w:t>
            </w:r>
          </w:p>
          <w:p>
            <w:pPr>
              <w:pStyle w:val="11"/>
              <w:ind w:firstLine="200" w:firstLineChars="100"/>
              <w:rPr>
                <w:rFonts w:ascii="方正小标宋简体"/>
                <w:sz w:val="20"/>
                <w:szCs w:val="20"/>
              </w:rPr>
            </w:pPr>
            <w:r>
              <w:rPr>
                <w:rFonts w:hint="eastAsia" w:ascii="方正小标宋简体"/>
                <w:sz w:val="20"/>
                <w:szCs w:val="20"/>
              </w:rPr>
              <w:t>国务院教育督导委</w:t>
            </w:r>
          </w:p>
          <w:p>
            <w:pPr>
              <w:pStyle w:val="11"/>
              <w:rPr>
                <w:rFonts w:ascii="方正小标宋简体"/>
                <w:sz w:val="20"/>
                <w:szCs w:val="20"/>
              </w:rPr>
            </w:pPr>
            <w:r>
              <w:rPr>
                <w:rFonts w:hint="eastAsia" w:ascii="方正小标宋简体"/>
                <w:sz w:val="20"/>
                <w:szCs w:val="20"/>
              </w:rPr>
              <w:t>员会对义务教育发展</w:t>
            </w:r>
          </w:p>
          <w:p>
            <w:pPr>
              <w:pStyle w:val="11"/>
              <w:rPr>
                <w:rFonts w:ascii="方正小标宋简体"/>
                <w:sz w:val="20"/>
                <w:szCs w:val="20"/>
              </w:rPr>
            </w:pPr>
            <w:r>
              <w:rPr>
                <w:rFonts w:hint="eastAsia" w:ascii="方正小标宋简体"/>
                <w:sz w:val="20"/>
                <w:szCs w:val="20"/>
              </w:rPr>
              <w:t>均衡县进行认定的结</w:t>
            </w:r>
          </w:p>
          <w:p>
            <w:pPr>
              <w:pStyle w:val="11"/>
              <w:rPr>
                <w:rFonts w:ascii="方正小标宋简体"/>
              </w:rPr>
            </w:pPr>
            <w:r>
              <w:rPr>
                <w:rFonts w:hint="eastAsia" w:ascii="方正小标宋简体"/>
                <w:sz w:val="20"/>
                <w:szCs w:val="20"/>
              </w:rPr>
              <w:t>果、报告</w:t>
            </w:r>
          </w:p>
          <w:p>
            <w:pPr>
              <w:pStyle w:val="11"/>
              <w:tabs>
                <w:tab w:val="left" w:pos="222"/>
              </w:tabs>
              <w:spacing w:line="230" w:lineRule="auto"/>
              <w:ind w:right="60"/>
            </w:pPr>
          </w:p>
        </w:tc>
        <w:tc>
          <w:tcPr>
            <w:tcW w:w="1505" w:type="dxa"/>
            <w:vMerge w:val="continue"/>
            <w:tcBorders>
              <w:top w:val="nil"/>
            </w:tcBorders>
          </w:tcPr>
          <w:p>
            <w:pPr>
              <w:rPr>
                <w:sz w:val="2"/>
                <w:szCs w:val="2"/>
              </w:rPr>
            </w:pPr>
          </w:p>
        </w:tc>
        <w:tc>
          <w:tcPr>
            <w:tcW w:w="869" w:type="dxa"/>
          </w:tcPr>
          <w:p>
            <w:pPr>
              <w:pStyle w:val="11"/>
              <w:rPr>
                <w:rFonts w:ascii="方正小标宋简体"/>
              </w:rPr>
            </w:pPr>
          </w:p>
          <w:p>
            <w:pPr>
              <w:pStyle w:val="11"/>
              <w:spacing w:before="6"/>
              <w:rPr>
                <w:rFonts w:ascii="方正小标宋简体"/>
                <w:sz w:val="16"/>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line="230" w:lineRule="auto"/>
              <w:ind w:left="39" w:right="143"/>
              <w:jc w:val="both"/>
            </w:pPr>
            <w:r>
              <w:rPr>
                <w:rFonts w:hint="eastAsia"/>
              </w:rPr>
              <w:t>日内</w:t>
            </w:r>
          </w:p>
        </w:tc>
        <w:tc>
          <w:tcPr>
            <w:tcW w:w="787" w:type="dxa"/>
          </w:tcPr>
          <w:p>
            <w:pPr>
              <w:pStyle w:val="11"/>
              <w:rPr>
                <w:rFonts w:ascii="方正小标宋简体"/>
              </w:rPr>
            </w:pPr>
          </w:p>
          <w:p>
            <w:pPr>
              <w:pStyle w:val="11"/>
              <w:spacing w:before="14"/>
              <w:rPr>
                <w:rFonts w:ascii="方正小标宋简体"/>
                <w:sz w:val="31"/>
              </w:rPr>
            </w:pPr>
          </w:p>
          <w:p>
            <w:pPr>
              <w:pStyle w:val="11"/>
              <w:spacing w:before="14"/>
            </w:pPr>
            <w:r>
              <w:rPr>
                <w:rFonts w:hint="eastAsia"/>
              </w:rPr>
              <w:t>立山区教育局</w:t>
            </w: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r>
              <w:rPr>
                <w:rFonts w:hint="eastAsia"/>
              </w:rPr>
              <w:t>政府网站</w:t>
            </w:r>
            <w:r>
              <w:tab/>
            </w: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pPr>
            <w:r>
              <w:rPr>
                <w:rFonts w:hint="eastAsia"/>
              </w:rPr>
              <w:t>√</w:t>
            </w: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pPr>
            <w:r>
              <w:rPr>
                <w:rFonts w:hint="eastAsia"/>
              </w:rPr>
              <w:t>√</w:t>
            </w:r>
          </w:p>
        </w:tc>
        <w:tc>
          <w:tcPr>
            <w:tcW w:w="648" w:type="dxa"/>
          </w:tcPr>
          <w:p>
            <w:pPr>
              <w:pStyle w:val="11"/>
              <w:rPr>
                <w:rFonts w:ascii="Times New Roman"/>
                <w:sz w:val="20"/>
              </w:rPr>
            </w:pPr>
          </w:p>
        </w:tc>
      </w:tr>
    </w:tbl>
    <w:p>
      <w:pPr>
        <w:widowControl/>
        <w:autoSpaceDE/>
        <w:autoSpaceDN/>
      </w:pPr>
    </w:p>
    <w:tbl>
      <w:tblPr>
        <w:tblStyle w:val="6"/>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11"/>
              <w:spacing w:before="13"/>
              <w:rPr>
                <w:rFonts w:ascii="方正小标宋简体"/>
                <w:sz w:val="20"/>
              </w:rPr>
            </w:pPr>
          </w:p>
          <w:p>
            <w:pPr>
              <w:pStyle w:val="11"/>
              <w:ind w:left="23" w:right="-29"/>
              <w:rPr>
                <w:rFonts w:ascii="宋体" w:eastAsia="宋体"/>
              </w:rPr>
            </w:pPr>
            <w:r>
              <w:rPr>
                <w:rFonts w:hint="eastAsia" w:ascii="宋体" w:eastAsia="宋体"/>
              </w:rPr>
              <w:t>序号</w:t>
            </w:r>
          </w:p>
        </w:tc>
        <w:tc>
          <w:tcPr>
            <w:tcW w:w="1986" w:type="dxa"/>
            <w:gridSpan w:val="2"/>
          </w:tcPr>
          <w:p>
            <w:pPr>
              <w:pStyle w:val="11"/>
              <w:spacing w:before="41" w:line="278" w:lineRule="exact"/>
              <w:ind w:left="561"/>
              <w:rPr>
                <w:rFonts w:ascii="宋体" w:eastAsia="宋体"/>
              </w:rPr>
            </w:pPr>
            <w:r>
              <w:rPr>
                <w:rFonts w:hint="eastAsia" w:ascii="宋体" w:eastAsia="宋体"/>
              </w:rPr>
              <w:t>公开事项</w:t>
            </w:r>
          </w:p>
        </w:tc>
        <w:tc>
          <w:tcPr>
            <w:tcW w:w="2071" w:type="dxa"/>
            <w:vMerge w:val="restart"/>
          </w:tcPr>
          <w:p>
            <w:pPr>
              <w:pStyle w:val="11"/>
              <w:spacing w:before="11"/>
              <w:rPr>
                <w:rFonts w:ascii="方正小标宋简体"/>
                <w:sz w:val="12"/>
              </w:rPr>
            </w:pPr>
          </w:p>
          <w:p>
            <w:pPr>
              <w:pStyle w:val="11"/>
              <w:spacing w:before="1" w:line="276" w:lineRule="exact"/>
              <w:ind w:left="603"/>
              <w:rPr>
                <w:rFonts w:ascii="宋体" w:eastAsia="宋体"/>
              </w:rPr>
            </w:pPr>
            <w:r>
              <w:rPr>
                <w:rFonts w:hint="eastAsia" w:ascii="宋体" w:eastAsia="宋体"/>
              </w:rPr>
              <w:t>公开内容</w:t>
            </w:r>
          </w:p>
          <w:p>
            <w:pPr>
              <w:pStyle w:val="11"/>
              <w:spacing w:line="276" w:lineRule="exact"/>
              <w:ind w:left="603"/>
              <w:rPr>
                <w:rFonts w:ascii="宋体" w:eastAsia="宋体"/>
              </w:rPr>
            </w:pPr>
            <w:r>
              <w:rPr>
                <w:rFonts w:hint="eastAsia" w:ascii="宋体" w:eastAsia="宋体"/>
              </w:rPr>
              <w:t>（要素）</w:t>
            </w:r>
          </w:p>
        </w:tc>
        <w:tc>
          <w:tcPr>
            <w:tcW w:w="1505" w:type="dxa"/>
            <w:vMerge w:val="restart"/>
          </w:tcPr>
          <w:p>
            <w:pPr>
              <w:pStyle w:val="11"/>
              <w:spacing w:before="13"/>
              <w:rPr>
                <w:rFonts w:ascii="方正小标宋简体"/>
                <w:sz w:val="20"/>
              </w:rPr>
            </w:pPr>
          </w:p>
          <w:p>
            <w:pPr>
              <w:pStyle w:val="11"/>
              <w:ind w:left="320"/>
              <w:rPr>
                <w:rFonts w:ascii="宋体" w:eastAsia="宋体"/>
              </w:rPr>
            </w:pPr>
            <w:r>
              <w:rPr>
                <w:rFonts w:hint="eastAsia" w:ascii="宋体" w:eastAsia="宋体"/>
              </w:rPr>
              <w:t>公开依据</w:t>
            </w:r>
          </w:p>
        </w:tc>
        <w:tc>
          <w:tcPr>
            <w:tcW w:w="869" w:type="dxa"/>
            <w:vMerge w:val="restart"/>
          </w:tcPr>
          <w:p>
            <w:pPr>
              <w:pStyle w:val="11"/>
              <w:spacing w:before="3"/>
              <w:rPr>
                <w:rFonts w:ascii="方正小标宋简体"/>
                <w:sz w:val="13"/>
              </w:rPr>
            </w:pPr>
          </w:p>
          <w:p>
            <w:pPr>
              <w:pStyle w:val="11"/>
              <w:spacing w:line="230" w:lineRule="auto"/>
              <w:ind w:left="221" w:right="184"/>
              <w:rPr>
                <w:rFonts w:ascii="宋体" w:eastAsia="宋体"/>
              </w:rPr>
            </w:pPr>
            <w:r>
              <w:rPr>
                <w:rFonts w:hint="eastAsia" w:ascii="宋体" w:eastAsia="宋体"/>
              </w:rPr>
              <w:t>公开时限</w:t>
            </w:r>
          </w:p>
        </w:tc>
        <w:tc>
          <w:tcPr>
            <w:tcW w:w="787" w:type="dxa"/>
            <w:vMerge w:val="restart"/>
          </w:tcPr>
          <w:p>
            <w:pPr>
              <w:pStyle w:val="11"/>
              <w:spacing w:before="3"/>
              <w:rPr>
                <w:rFonts w:ascii="方正小标宋简体"/>
                <w:sz w:val="13"/>
              </w:rPr>
            </w:pPr>
          </w:p>
          <w:p>
            <w:pPr>
              <w:pStyle w:val="11"/>
              <w:spacing w:line="230" w:lineRule="auto"/>
              <w:ind w:left="180" w:right="143"/>
              <w:rPr>
                <w:rFonts w:ascii="宋体" w:eastAsia="宋体"/>
              </w:rPr>
            </w:pPr>
            <w:r>
              <w:rPr>
                <w:rFonts w:hint="eastAsia" w:ascii="宋体" w:eastAsia="宋体"/>
              </w:rPr>
              <w:t>公开主体</w:t>
            </w:r>
          </w:p>
        </w:tc>
        <w:tc>
          <w:tcPr>
            <w:tcW w:w="3091" w:type="dxa"/>
            <w:vMerge w:val="restart"/>
          </w:tcPr>
          <w:p>
            <w:pPr>
              <w:pStyle w:val="11"/>
              <w:spacing w:before="13"/>
              <w:rPr>
                <w:rFonts w:ascii="方正小标宋简体"/>
                <w:sz w:val="20"/>
              </w:rPr>
            </w:pPr>
          </w:p>
          <w:p>
            <w:pPr>
              <w:pStyle w:val="11"/>
              <w:ind w:left="781"/>
              <w:rPr>
                <w:rFonts w:ascii="宋体" w:eastAsia="宋体"/>
              </w:rPr>
            </w:pPr>
            <w:r>
              <w:rPr>
                <w:rFonts w:hint="eastAsia" w:ascii="宋体" w:eastAsia="宋体"/>
              </w:rPr>
              <w:t>公开渠道和载体</w:t>
            </w:r>
          </w:p>
        </w:tc>
        <w:tc>
          <w:tcPr>
            <w:tcW w:w="1296" w:type="dxa"/>
            <w:gridSpan w:val="2"/>
          </w:tcPr>
          <w:p>
            <w:pPr>
              <w:pStyle w:val="11"/>
              <w:spacing w:before="41" w:line="278" w:lineRule="exact"/>
              <w:ind w:left="217"/>
              <w:rPr>
                <w:rFonts w:ascii="宋体" w:eastAsia="宋体"/>
              </w:rPr>
            </w:pPr>
            <w:r>
              <w:rPr>
                <w:rFonts w:hint="eastAsia" w:ascii="宋体" w:eastAsia="宋体"/>
              </w:rPr>
              <w:t>公开对象</w:t>
            </w:r>
          </w:p>
        </w:tc>
        <w:tc>
          <w:tcPr>
            <w:tcW w:w="1296" w:type="dxa"/>
            <w:gridSpan w:val="2"/>
          </w:tcPr>
          <w:p>
            <w:pPr>
              <w:pStyle w:val="11"/>
              <w:spacing w:before="41" w:line="278" w:lineRule="exact"/>
              <w:ind w:left="217"/>
              <w:rPr>
                <w:rFonts w:ascii="宋体" w:eastAsia="宋体"/>
              </w:rPr>
            </w:pPr>
            <w:r>
              <w:rPr>
                <w:rFonts w:hint="eastAsia" w:ascii="宋体" w:eastAsia="宋体"/>
              </w:rPr>
              <w:t>公开方式</w:t>
            </w:r>
          </w:p>
        </w:tc>
        <w:tc>
          <w:tcPr>
            <w:tcW w:w="1296" w:type="dxa"/>
            <w:gridSpan w:val="2"/>
          </w:tcPr>
          <w:p>
            <w:pPr>
              <w:pStyle w:val="11"/>
              <w:spacing w:before="41" w:line="278" w:lineRule="exact"/>
              <w:ind w:left="217"/>
              <w:rPr>
                <w:rFonts w:ascii="宋体" w:eastAsia="宋体"/>
              </w:rPr>
            </w:pPr>
            <w:r>
              <w:rPr>
                <w:rFonts w:hint="eastAsia" w:ascii="宋体" w:eastAsia="宋体"/>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11"/>
              <w:spacing w:before="172"/>
              <w:ind w:left="64"/>
              <w:rPr>
                <w:rFonts w:ascii="宋体" w:eastAsia="宋体"/>
              </w:rPr>
            </w:pPr>
            <w:r>
              <w:rPr>
                <w:rFonts w:hint="eastAsia" w:ascii="宋体" w:eastAsia="宋体"/>
              </w:rPr>
              <w:t>一级事项</w:t>
            </w:r>
          </w:p>
        </w:tc>
        <w:tc>
          <w:tcPr>
            <w:tcW w:w="993" w:type="dxa"/>
          </w:tcPr>
          <w:p>
            <w:pPr>
              <w:pStyle w:val="11"/>
              <w:spacing w:before="172"/>
              <w:ind w:right="22"/>
              <w:jc w:val="right"/>
              <w:rPr>
                <w:rFonts w:ascii="宋体" w:eastAsia="宋体"/>
              </w:rPr>
            </w:pPr>
            <w:r>
              <w:rPr>
                <w:rFonts w:hint="eastAsia" w:ascii="宋体" w:eastAsia="宋体"/>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3091" w:type="dxa"/>
            <w:vMerge w:val="continue"/>
            <w:tcBorders>
              <w:top w:val="nil"/>
            </w:tcBorders>
          </w:tcPr>
          <w:p>
            <w:pPr>
              <w:rPr>
                <w:sz w:val="2"/>
                <w:szCs w:val="2"/>
              </w:rPr>
            </w:pPr>
          </w:p>
        </w:tc>
        <w:tc>
          <w:tcPr>
            <w:tcW w:w="648" w:type="dxa"/>
          </w:tcPr>
          <w:p>
            <w:pPr>
              <w:pStyle w:val="11"/>
              <w:spacing w:before="39" w:line="270" w:lineRule="exact"/>
              <w:ind w:left="222" w:right="73" w:hanging="111"/>
              <w:rPr>
                <w:rFonts w:ascii="宋体" w:eastAsia="宋体"/>
              </w:rPr>
            </w:pPr>
            <w:r>
              <w:rPr>
                <w:rFonts w:hint="eastAsia" w:ascii="宋体" w:eastAsia="宋体"/>
              </w:rPr>
              <w:t>全社会</w:t>
            </w:r>
          </w:p>
        </w:tc>
        <w:tc>
          <w:tcPr>
            <w:tcW w:w="648" w:type="dxa"/>
          </w:tcPr>
          <w:p>
            <w:pPr>
              <w:pStyle w:val="11"/>
              <w:spacing w:before="39" w:line="270" w:lineRule="exact"/>
              <w:ind w:left="111" w:right="73"/>
              <w:rPr>
                <w:rFonts w:ascii="宋体" w:eastAsia="宋体"/>
              </w:rPr>
            </w:pPr>
            <w:r>
              <w:rPr>
                <w:rFonts w:hint="eastAsia" w:ascii="宋体" w:eastAsia="宋体"/>
              </w:rPr>
              <w:t>特定群体</w:t>
            </w:r>
          </w:p>
        </w:tc>
        <w:tc>
          <w:tcPr>
            <w:tcW w:w="648" w:type="dxa"/>
          </w:tcPr>
          <w:p>
            <w:pPr>
              <w:pStyle w:val="11"/>
              <w:spacing w:before="172"/>
              <w:ind w:left="95" w:right="53"/>
              <w:jc w:val="center"/>
              <w:rPr>
                <w:rFonts w:ascii="宋体" w:eastAsia="宋体"/>
              </w:rPr>
            </w:pPr>
            <w:r>
              <w:rPr>
                <w:rFonts w:hint="eastAsia" w:ascii="宋体" w:eastAsia="宋体"/>
              </w:rPr>
              <w:t>主动</w:t>
            </w:r>
          </w:p>
        </w:tc>
        <w:tc>
          <w:tcPr>
            <w:tcW w:w="648" w:type="dxa"/>
          </w:tcPr>
          <w:p>
            <w:pPr>
              <w:pStyle w:val="11"/>
              <w:spacing w:before="172"/>
              <w:ind w:left="3" w:right="-44"/>
              <w:rPr>
                <w:rFonts w:ascii="宋体" w:eastAsia="宋体"/>
              </w:rPr>
            </w:pPr>
            <w:r>
              <w:rPr>
                <w:rFonts w:hint="eastAsia" w:ascii="宋体" w:eastAsia="宋体"/>
                <w:spacing w:val="-5"/>
              </w:rPr>
              <w:t>依申请</w:t>
            </w:r>
          </w:p>
        </w:tc>
        <w:tc>
          <w:tcPr>
            <w:tcW w:w="648" w:type="dxa"/>
          </w:tcPr>
          <w:p>
            <w:pPr>
              <w:pStyle w:val="11"/>
              <w:spacing w:before="172"/>
              <w:ind w:left="95" w:right="53"/>
              <w:jc w:val="center"/>
              <w:rPr>
                <w:rFonts w:ascii="宋体" w:eastAsia="宋体"/>
              </w:rPr>
            </w:pPr>
            <w:r>
              <w:rPr>
                <w:rFonts w:hint="eastAsia" w:ascii="宋体" w:eastAsia="宋体"/>
              </w:rPr>
              <w:t>县级</w:t>
            </w:r>
          </w:p>
        </w:tc>
        <w:tc>
          <w:tcPr>
            <w:tcW w:w="648" w:type="dxa"/>
          </w:tcPr>
          <w:p>
            <w:pPr>
              <w:pStyle w:val="11"/>
              <w:spacing w:before="172"/>
              <w:ind w:left="114"/>
              <w:rPr>
                <w:rFonts w:ascii="宋体" w:eastAsia="宋体"/>
              </w:rPr>
            </w:pPr>
            <w:r>
              <w:rPr>
                <w:rFonts w:hint="eastAsia" w:ascii="宋体" w:eastAsia="宋体"/>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470"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r>
              <w:rPr>
                <w:rFonts w:hint="eastAsia" w:ascii="方正小标宋简体"/>
                <w:lang w:val="en-US"/>
              </w:rPr>
              <w:t>9</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39"/>
              <w:jc w:val="center"/>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p>
          <w:p>
            <w:pPr>
              <w:pStyle w:val="11"/>
              <w:rPr>
                <w:rFonts w:ascii="方正小标宋简体"/>
              </w:rPr>
            </w:pPr>
            <w:r>
              <w:rPr>
                <w:rFonts w:hint="eastAsia" w:ascii="方正小标宋简体"/>
              </w:rPr>
              <w:t>校园安全</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1"/>
              <w:rPr>
                <w:rFonts w:ascii="方正小标宋简体"/>
                <w:sz w:val="29"/>
              </w:rPr>
            </w:pPr>
          </w:p>
          <w:p>
            <w:pPr>
              <w:pStyle w:val="11"/>
              <w:ind w:left="64"/>
            </w:pPr>
          </w:p>
        </w:tc>
        <w:tc>
          <w:tcPr>
            <w:tcW w:w="993"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r>
              <w:rPr>
                <w:rFonts w:hint="eastAsia" w:ascii="方正小标宋简体"/>
              </w:rPr>
              <w:t>校园安全管理</w:t>
            </w: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22"/>
              <w:jc w:val="right"/>
            </w:pPr>
          </w:p>
        </w:tc>
        <w:tc>
          <w:tcPr>
            <w:tcW w:w="2071" w:type="dxa"/>
          </w:tcPr>
          <w:p>
            <w:pPr>
              <w:pStyle w:val="11"/>
              <w:rPr>
                <w:rFonts w:ascii="方正小标宋简体"/>
              </w:rPr>
            </w:pPr>
            <w:r>
              <w:rPr>
                <w:rFonts w:hint="eastAsia" w:ascii="方正小标宋简体"/>
              </w:rPr>
              <w:t>·校园安全管理法律</w:t>
            </w:r>
          </w:p>
          <w:p>
            <w:pPr>
              <w:pStyle w:val="11"/>
              <w:rPr>
                <w:rFonts w:ascii="方正小标宋简体"/>
              </w:rPr>
            </w:pPr>
            <w:r>
              <w:rPr>
                <w:rFonts w:hint="eastAsia" w:ascii="方正小标宋简体"/>
              </w:rPr>
              <w:t>法规、配套管理制度</w:t>
            </w:r>
          </w:p>
          <w:p>
            <w:pPr>
              <w:pStyle w:val="11"/>
              <w:rPr>
                <w:rFonts w:ascii="方正小标宋简体"/>
              </w:rPr>
            </w:pPr>
            <w:r>
              <w:rPr>
                <w:rFonts w:hint="eastAsia" w:ascii="方正小标宋简体"/>
              </w:rPr>
              <w:t>。学生住宿、用餐、</w:t>
            </w:r>
          </w:p>
          <w:p>
            <w:pPr>
              <w:pStyle w:val="11"/>
              <w:rPr>
                <w:rFonts w:ascii="方正小标宋简体"/>
              </w:rPr>
            </w:pPr>
            <w:r>
              <w:rPr>
                <w:rFonts w:hint="eastAsia" w:ascii="方正小标宋简体"/>
              </w:rPr>
              <w:t>组织活动等安全管理</w:t>
            </w:r>
          </w:p>
          <w:p>
            <w:pPr>
              <w:pStyle w:val="11"/>
              <w:rPr>
                <w:rFonts w:ascii="方正小标宋简体"/>
              </w:rPr>
            </w:pPr>
            <w:r>
              <w:rPr>
                <w:rFonts w:hint="eastAsia" w:ascii="方正小标宋简体"/>
              </w:rPr>
              <w:t>情况</w:t>
            </w:r>
          </w:p>
          <w:p>
            <w:pPr>
              <w:pStyle w:val="11"/>
              <w:rPr>
                <w:rFonts w:ascii="方正小标宋简体"/>
              </w:rPr>
            </w:pPr>
            <w:r>
              <w:rPr>
                <w:rFonts w:hint="eastAsia" w:ascii="方正小标宋简体"/>
              </w:rPr>
              <w:t>校园安全突发事件</w:t>
            </w:r>
          </w:p>
          <w:p>
            <w:pPr>
              <w:pStyle w:val="11"/>
              <w:rPr>
                <w:rFonts w:ascii="方正小标宋简体"/>
              </w:rPr>
            </w:pPr>
            <w:r>
              <w:rPr>
                <w:rFonts w:hint="eastAsia" w:ascii="方正小标宋简体"/>
              </w:rPr>
              <w:t>应急预案、预警信息</w:t>
            </w:r>
          </w:p>
          <w:p>
            <w:pPr>
              <w:pStyle w:val="11"/>
              <w:rPr>
                <w:rFonts w:ascii="方正小标宋简体"/>
              </w:rPr>
            </w:pPr>
            <w:r>
              <w:rPr>
                <w:rFonts w:hint="eastAsia" w:ascii="方正小标宋简体"/>
              </w:rPr>
              <w:t>应对情况、调查处</w:t>
            </w:r>
          </w:p>
          <w:p>
            <w:pPr>
              <w:pStyle w:val="11"/>
              <w:rPr>
                <w:rFonts w:ascii="方正小标宋简体"/>
              </w:rPr>
            </w:pPr>
            <w:r>
              <w:rPr>
                <w:rFonts w:hint="eastAsia" w:ascii="方正小标宋简体"/>
              </w:rPr>
              <w:t>理情况</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5"/>
              <w:rPr>
                <w:rFonts w:ascii="方正小标宋简体"/>
                <w:sz w:val="25"/>
              </w:rPr>
            </w:pPr>
          </w:p>
          <w:p>
            <w:pPr>
              <w:pStyle w:val="11"/>
              <w:rPr>
                <w:rFonts w:ascii="方正小标宋简体"/>
              </w:rPr>
            </w:pPr>
          </w:p>
          <w:p>
            <w:pPr>
              <w:pStyle w:val="11"/>
              <w:rPr>
                <w:rFonts w:ascii="方正小标宋简体"/>
              </w:rPr>
            </w:pPr>
          </w:p>
          <w:p>
            <w:pPr>
              <w:pStyle w:val="11"/>
              <w:spacing w:before="7"/>
              <w:rPr>
                <w:rFonts w:ascii="方正小标宋简体"/>
                <w:sz w:val="26"/>
              </w:rPr>
            </w:pPr>
          </w:p>
          <w:p>
            <w:pPr>
              <w:pStyle w:val="11"/>
              <w:tabs>
                <w:tab w:val="left" w:pos="222"/>
              </w:tabs>
              <w:spacing w:line="230" w:lineRule="auto"/>
              <w:ind w:left="39" w:right="60"/>
            </w:pPr>
          </w:p>
        </w:tc>
        <w:tc>
          <w:tcPr>
            <w:tcW w:w="1505" w:type="dxa"/>
          </w:tcPr>
          <w:p>
            <w:pPr>
              <w:pStyle w:val="11"/>
              <w:rPr>
                <w:rFonts w:ascii="方正小标宋简体"/>
              </w:rPr>
            </w:pPr>
            <w:r>
              <w:rPr>
                <w:rFonts w:hint="eastAsia" w:ascii="方正小标宋简体"/>
              </w:rPr>
              <w:t>《中华人民共</w:t>
            </w:r>
          </w:p>
          <w:p>
            <w:pPr>
              <w:pStyle w:val="11"/>
              <w:rPr>
                <w:rFonts w:ascii="方正小标宋简体"/>
              </w:rPr>
            </w:pPr>
            <w:r>
              <w:rPr>
                <w:rFonts w:hint="eastAsia" w:ascii="方正小标宋简体"/>
              </w:rPr>
              <w:t>和国政府信息</w:t>
            </w:r>
          </w:p>
          <w:p>
            <w:pPr>
              <w:pStyle w:val="11"/>
              <w:rPr>
                <w:rFonts w:ascii="方正小标宋简体"/>
              </w:rPr>
            </w:pPr>
            <w:r>
              <w:rPr>
                <w:rFonts w:hint="eastAsia" w:ascii="方正小标宋简体"/>
              </w:rPr>
              <w:t>公开条例》</w:t>
            </w:r>
          </w:p>
          <w:p>
            <w:pPr>
              <w:pStyle w:val="11"/>
              <w:rPr>
                <w:rFonts w:ascii="方正小标宋简体"/>
              </w:rPr>
            </w:pPr>
            <w:r>
              <w:rPr>
                <w:rFonts w:hint="eastAsia" w:ascii="方正小标宋简体"/>
              </w:rPr>
              <w:t>国务院办公厅</w:t>
            </w:r>
          </w:p>
          <w:p>
            <w:pPr>
              <w:pStyle w:val="11"/>
              <w:rPr>
                <w:rFonts w:ascii="方正小标宋简体"/>
              </w:rPr>
            </w:pPr>
            <w:r>
              <w:rPr>
                <w:rFonts w:hint="eastAsia" w:ascii="方正小标宋简体"/>
              </w:rPr>
              <w:t>关于加强中小</w:t>
            </w:r>
          </w:p>
          <w:p>
            <w:pPr>
              <w:pStyle w:val="11"/>
              <w:rPr>
                <w:rFonts w:ascii="方正小标宋简体"/>
              </w:rPr>
            </w:pPr>
            <w:r>
              <w:rPr>
                <w:rFonts w:hint="eastAsia" w:ascii="方正小标宋简体"/>
              </w:rPr>
              <w:t>学幼儿园安全</w:t>
            </w:r>
          </w:p>
          <w:p>
            <w:pPr>
              <w:pStyle w:val="11"/>
              <w:rPr>
                <w:rFonts w:ascii="方正小标宋简体"/>
              </w:rPr>
            </w:pPr>
            <w:r>
              <w:rPr>
                <w:rFonts w:hint="eastAsia" w:ascii="方正小标宋简体"/>
              </w:rPr>
              <w:t>风险防控体系</w:t>
            </w:r>
          </w:p>
          <w:p>
            <w:pPr>
              <w:pStyle w:val="11"/>
              <w:rPr>
                <w:rFonts w:ascii="方正小标宋简体"/>
              </w:rPr>
            </w:pPr>
            <w:r>
              <w:rPr>
                <w:rFonts w:hint="eastAsia" w:ascii="方正小标宋简体"/>
              </w:rPr>
              <w:t>建设的意见》</w:t>
            </w:r>
          </w:p>
          <w:p>
            <w:pPr>
              <w:pStyle w:val="11"/>
              <w:rPr>
                <w:rFonts w:ascii="方正小标宋简体"/>
              </w:rPr>
            </w:pPr>
            <w:r>
              <w:rPr>
                <w:rFonts w:hint="eastAsia" w:ascii="方正小标宋简体"/>
              </w:rPr>
              <w:t>《教育部关于</w:t>
            </w:r>
          </w:p>
          <w:p>
            <w:pPr>
              <w:pStyle w:val="11"/>
              <w:rPr>
                <w:rFonts w:ascii="方正小标宋简体"/>
              </w:rPr>
            </w:pPr>
            <w:r>
              <w:rPr>
                <w:rFonts w:hint="eastAsia" w:ascii="方正小标宋简体"/>
              </w:rPr>
              <w:t>推进中小学信</w:t>
            </w:r>
          </w:p>
          <w:p>
            <w:pPr>
              <w:pStyle w:val="11"/>
              <w:rPr>
                <w:rFonts w:ascii="方正小标宋简体"/>
              </w:rPr>
            </w:pPr>
            <w:r>
              <w:rPr>
                <w:rFonts w:hint="eastAsia" w:ascii="方正小标宋简体"/>
              </w:rPr>
              <w:t>息公开工作的</w:t>
            </w:r>
          </w:p>
          <w:p>
            <w:pPr>
              <w:pStyle w:val="11"/>
              <w:rPr>
                <w:rFonts w:ascii="方正小标宋简体"/>
              </w:rPr>
            </w:pPr>
            <w:r>
              <w:rPr>
                <w:rFonts w:hint="eastAsia" w:ascii="方正小标宋简体"/>
              </w:rPr>
              <w:t>意见》《校车</w:t>
            </w:r>
          </w:p>
          <w:p>
            <w:pPr>
              <w:pStyle w:val="11"/>
              <w:rPr>
                <w:rFonts w:ascii="方正小标宋简体"/>
              </w:rPr>
            </w:pPr>
            <w:r>
              <w:rPr>
                <w:rFonts w:hint="eastAsia" w:ascii="方正小标宋简体"/>
              </w:rPr>
              <w:t>安全管理条例》</w:t>
            </w:r>
          </w:p>
          <w:p>
            <w:pPr>
              <w:pStyle w:val="11"/>
              <w:rPr>
                <w:rFonts w:ascii="方正小标宋简体"/>
              </w:rPr>
            </w:pPr>
          </w:p>
          <w:p>
            <w:pPr>
              <w:pStyle w:val="11"/>
              <w:rPr>
                <w:rFonts w:ascii="方正小标宋简体"/>
              </w:rPr>
            </w:pPr>
          </w:p>
          <w:p>
            <w:pPr>
              <w:pStyle w:val="11"/>
              <w:spacing w:before="5" w:line="230" w:lineRule="auto"/>
              <w:ind w:right="118"/>
              <w:jc w:val="both"/>
            </w:pPr>
          </w:p>
        </w:tc>
        <w:tc>
          <w:tcPr>
            <w:tcW w:w="869" w:type="dxa"/>
          </w:tcPr>
          <w:p>
            <w:pPr>
              <w:pStyle w:val="11"/>
              <w:rPr>
                <w:rFonts w:ascii="方正小标宋简体"/>
              </w:rPr>
            </w:pPr>
          </w:p>
          <w:p>
            <w:pPr>
              <w:pStyle w:val="11"/>
              <w:spacing w:before="6"/>
              <w:rPr>
                <w:rFonts w:ascii="方正小标宋简体"/>
                <w:sz w:val="16"/>
              </w:rPr>
            </w:pPr>
          </w:p>
          <w:p>
            <w:pPr>
              <w:pStyle w:val="11"/>
              <w:rPr>
                <w:rFonts w:ascii="方正小标宋简体"/>
              </w:rPr>
            </w:pPr>
          </w:p>
          <w:p>
            <w:pPr>
              <w:pStyle w:val="11"/>
              <w:jc w:val="both"/>
            </w:pPr>
            <w:r>
              <w:rPr>
                <w:rFonts w:hint="eastAsia"/>
              </w:rPr>
              <w:t>信息形</w:t>
            </w:r>
          </w:p>
          <w:p>
            <w:pPr>
              <w:pStyle w:val="11"/>
              <w:jc w:val="both"/>
            </w:pPr>
            <w:r>
              <w:rPr>
                <w:rFonts w:hint="eastAsia"/>
              </w:rPr>
              <w:t>成或者</w:t>
            </w:r>
          </w:p>
          <w:p>
            <w:pPr>
              <w:pStyle w:val="11"/>
              <w:jc w:val="both"/>
            </w:pPr>
            <w:r>
              <w:rPr>
                <w:rFonts w:hint="eastAsia"/>
              </w:rPr>
              <w:t>变更之</w:t>
            </w:r>
          </w:p>
          <w:p>
            <w:pPr>
              <w:pStyle w:val="11"/>
              <w:jc w:val="both"/>
            </w:pPr>
            <w:r>
              <w:rPr>
                <w:rFonts w:hint="eastAsia"/>
              </w:rPr>
              <w:t>日起</w:t>
            </w:r>
            <w:r>
              <w:t>20</w:t>
            </w:r>
          </w:p>
          <w:p>
            <w:pPr>
              <w:pStyle w:val="11"/>
              <w:jc w:val="both"/>
            </w:pPr>
            <w:r>
              <w:rPr>
                <w:rFonts w:hint="eastAsia"/>
              </w:rPr>
              <w:t>个工作</w:t>
            </w:r>
          </w:p>
          <w:p>
            <w:pPr>
              <w:pStyle w:val="11"/>
              <w:spacing w:before="5"/>
              <w:rPr>
                <w:rFonts w:ascii="方正小标宋简体"/>
                <w:sz w:val="16"/>
              </w:rPr>
            </w:pPr>
            <w:r>
              <w:rPr>
                <w:rFonts w:hint="eastAsia"/>
              </w:rPr>
              <w:t>日内</w:t>
            </w:r>
          </w:p>
          <w:p>
            <w:pPr>
              <w:pStyle w:val="11"/>
              <w:rPr>
                <w:rFonts w:ascii="方正小标宋简体"/>
              </w:rPr>
            </w:pPr>
          </w:p>
          <w:p>
            <w:pPr>
              <w:pStyle w:val="11"/>
              <w:spacing w:before="6"/>
              <w:rPr>
                <w:rFonts w:ascii="方正小标宋简体"/>
                <w:sz w:val="16"/>
              </w:rPr>
            </w:pPr>
          </w:p>
          <w:p>
            <w:pPr>
              <w:pStyle w:val="11"/>
              <w:spacing w:before="14"/>
            </w:pPr>
          </w:p>
        </w:tc>
        <w:tc>
          <w:tcPr>
            <w:tcW w:w="787" w:type="dxa"/>
          </w:tcPr>
          <w:p>
            <w:pPr>
              <w:pStyle w:val="11"/>
              <w:rPr>
                <w:rFonts w:ascii="方正小标宋简体"/>
              </w:rPr>
            </w:pPr>
          </w:p>
          <w:p>
            <w:pPr>
              <w:pStyle w:val="11"/>
              <w:spacing w:before="14"/>
              <w:rPr>
                <w:rFonts w:ascii="方正小标宋简体"/>
                <w:sz w:val="31"/>
              </w:rPr>
            </w:pPr>
          </w:p>
          <w:p>
            <w:pPr>
              <w:pStyle w:val="11"/>
              <w:rPr>
                <w:rFonts w:ascii="方正小标宋简体"/>
              </w:rPr>
            </w:pPr>
          </w:p>
          <w:p>
            <w:pPr>
              <w:pStyle w:val="11"/>
              <w:spacing w:before="14"/>
              <w:rPr>
                <w:rFonts w:ascii="方正小标宋简体"/>
                <w:sz w:val="31"/>
              </w:rPr>
            </w:pPr>
          </w:p>
          <w:p>
            <w:pPr>
              <w:pStyle w:val="11"/>
              <w:rPr>
                <w:rFonts w:ascii="方正小标宋简体"/>
              </w:rPr>
            </w:pPr>
            <w:r>
              <w:rPr>
                <w:rFonts w:hint="eastAsia"/>
              </w:rPr>
              <w:t>立山区教育局</w:t>
            </w:r>
          </w:p>
          <w:p>
            <w:pPr>
              <w:pStyle w:val="11"/>
              <w:spacing w:before="14"/>
              <w:rPr>
                <w:rFonts w:ascii="方正小标宋简体"/>
                <w:sz w:val="31"/>
              </w:rPr>
            </w:pPr>
          </w:p>
          <w:p>
            <w:pPr>
              <w:pStyle w:val="11"/>
              <w:spacing w:before="4" w:line="230" w:lineRule="auto"/>
              <w:ind w:left="41" w:right="61"/>
              <w:jc w:val="both"/>
            </w:pPr>
          </w:p>
        </w:tc>
        <w:tc>
          <w:tcPr>
            <w:tcW w:w="3091" w:type="dxa"/>
          </w:tcPr>
          <w:p>
            <w:pPr>
              <w:pStyle w:val="11"/>
              <w:spacing w:before="13"/>
              <w:rPr>
                <w:rFonts w:ascii="方正小标宋简体"/>
                <w:sz w:val="21"/>
              </w:rPr>
            </w:pPr>
          </w:p>
          <w:p>
            <w:pPr>
              <w:pStyle w:val="11"/>
              <w:numPr>
                <w:ilvl w:val="0"/>
                <w:numId w:val="20"/>
              </w:numPr>
              <w:tabs>
                <w:tab w:val="left" w:pos="263"/>
                <w:tab w:val="left" w:pos="1366"/>
              </w:tabs>
              <w:spacing w:line="277" w:lineRule="exact"/>
              <w:ind w:hanging="224"/>
            </w:pPr>
            <w:r>
              <w:rPr>
                <w:rFonts w:hint="eastAsia"/>
                <w:lang w:eastAsia="zh-CN"/>
              </w:rPr>
              <w:t>鞍山市立山区</w:t>
            </w:r>
            <w:bookmarkStart w:id="0" w:name="_GoBack"/>
            <w:bookmarkEnd w:id="0"/>
            <w:r>
              <w:rPr>
                <w:rFonts w:hint="eastAsia"/>
              </w:rPr>
              <w:t>政府网站</w:t>
            </w:r>
            <w:r>
              <w:tab/>
            </w:r>
          </w:p>
          <w:p>
            <w:pPr>
              <w:pStyle w:val="11"/>
              <w:tabs>
                <w:tab w:val="left" w:pos="263"/>
                <w:tab w:val="left" w:pos="1366"/>
              </w:tabs>
              <w:spacing w:before="1" w:line="276" w:lineRule="exact"/>
              <w:ind w:left="262"/>
            </w:pPr>
          </w:p>
          <w:p>
            <w:pPr>
              <w:pStyle w:val="11"/>
              <w:spacing w:before="13"/>
              <w:rPr>
                <w:rFonts w:ascii="方正小标宋简体"/>
                <w:sz w:val="21"/>
              </w:rPr>
            </w:pPr>
          </w:p>
          <w:p>
            <w:pPr>
              <w:pStyle w:val="11"/>
              <w:tabs>
                <w:tab w:val="left" w:pos="263"/>
                <w:tab w:val="left" w:pos="1366"/>
              </w:tabs>
              <w:spacing w:line="277" w:lineRule="exact"/>
              <w:ind w:left="262"/>
            </w:pPr>
          </w:p>
          <w:p>
            <w:pPr>
              <w:pStyle w:val="11"/>
              <w:tabs>
                <w:tab w:val="left" w:pos="1366"/>
              </w:tabs>
              <w:spacing w:line="276" w:lineRule="exact"/>
              <w:ind w:left="39"/>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right="183"/>
              <w:jc w:val="right"/>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p>
        </w:tc>
        <w:tc>
          <w:tcPr>
            <w:tcW w:w="648" w:type="dxa"/>
          </w:tcPr>
          <w:p>
            <w:pPr>
              <w:pStyle w:val="11"/>
              <w:rPr>
                <w:rFonts w:ascii="Times New Roman"/>
                <w:sz w:val="20"/>
              </w:rPr>
            </w:pPr>
          </w:p>
        </w:tc>
        <w:tc>
          <w:tcPr>
            <w:tcW w:w="648" w:type="dxa"/>
          </w:tcPr>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r>
              <w:rPr>
                <w:rFonts w:hint="eastAsia"/>
              </w:rPr>
              <w:t>√</w:t>
            </w:r>
          </w:p>
          <w:p>
            <w:pPr>
              <w:pStyle w:val="11"/>
              <w:rPr>
                <w:rFonts w:ascii="方正小标宋简体"/>
              </w:rPr>
            </w:pPr>
          </w:p>
          <w:p>
            <w:pPr>
              <w:pStyle w:val="11"/>
              <w:rPr>
                <w:rFonts w:ascii="方正小标宋简体"/>
              </w:rPr>
            </w:pPr>
          </w:p>
          <w:p>
            <w:pPr>
              <w:pStyle w:val="11"/>
              <w:rPr>
                <w:rFonts w:ascii="方正小标宋简体"/>
              </w:rPr>
            </w:pPr>
          </w:p>
          <w:p>
            <w:pPr>
              <w:pStyle w:val="11"/>
              <w:spacing w:before="14"/>
              <w:rPr>
                <w:rFonts w:ascii="方正小标宋简体"/>
                <w:sz w:val="11"/>
              </w:rPr>
            </w:pPr>
          </w:p>
          <w:p>
            <w:pPr>
              <w:pStyle w:val="11"/>
              <w:rPr>
                <w:rFonts w:ascii="方正小标宋简体"/>
              </w:rPr>
            </w:pPr>
          </w:p>
          <w:p>
            <w:pPr>
              <w:pStyle w:val="11"/>
              <w:rPr>
                <w:rFonts w:ascii="方正小标宋简体"/>
              </w:rPr>
            </w:pPr>
          </w:p>
          <w:p>
            <w:pPr>
              <w:pStyle w:val="11"/>
              <w:rPr>
                <w:rFonts w:ascii="方正小标宋简体"/>
              </w:rPr>
            </w:pPr>
          </w:p>
          <w:p>
            <w:pPr>
              <w:pStyle w:val="11"/>
              <w:spacing w:before="13"/>
              <w:rPr>
                <w:rFonts w:ascii="方正小标宋简体"/>
                <w:sz w:val="11"/>
              </w:rPr>
            </w:pPr>
          </w:p>
          <w:p>
            <w:pPr>
              <w:pStyle w:val="11"/>
              <w:spacing w:before="1"/>
              <w:ind w:left="37"/>
              <w:jc w:val="center"/>
            </w:pPr>
          </w:p>
        </w:tc>
        <w:tc>
          <w:tcPr>
            <w:tcW w:w="648" w:type="dxa"/>
          </w:tcPr>
          <w:p>
            <w:pPr>
              <w:pStyle w:val="11"/>
              <w:rPr>
                <w:rFonts w:ascii="Times New Roman"/>
                <w:sz w:val="20"/>
              </w:rPr>
            </w:pPr>
          </w:p>
        </w:tc>
      </w:tr>
    </w:tbl>
    <w:p>
      <w:pPr>
        <w:widowControl/>
        <w:autoSpaceDE/>
        <w:autoSpaceDN/>
      </w:pPr>
    </w:p>
    <w:sectPr>
      <w:pgSz w:w="16840" w:h="11910" w:orient="landscape"/>
      <w:pgMar w:top="1060" w:right="960" w:bottom="620" w:left="960" w:header="0" w:footer="4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mc:AlternateContent>
        <mc:Choice Requires="wps">
          <w:drawing>
            <wp:anchor distT="0" distB="0" distL="114300" distR="114300" simplePos="0" relativeHeight="251660288" behindDoc="1" locked="0" layoutInCell="1" allowOverlap="1">
              <wp:simplePos x="0" y="0"/>
              <wp:positionH relativeFrom="page">
                <wp:posOffset>5083175</wp:posOffset>
              </wp:positionH>
              <wp:positionV relativeFrom="page">
                <wp:posOffset>7096760</wp:posOffset>
              </wp:positionV>
              <wp:extent cx="631825" cy="165100"/>
              <wp:effectExtent l="0" t="0" r="0" b="0"/>
              <wp:wrapNone/>
              <wp:docPr id="7" name="文本框 1"/>
              <wp:cNvGraphicFramePr/>
              <a:graphic xmlns:a="http://schemas.openxmlformats.org/drawingml/2006/main">
                <a:graphicData uri="http://schemas.microsoft.com/office/word/2010/wordprocessingShape">
                  <wps:wsp>
                    <wps:cNvSpPr txBox="true"/>
                    <wps:spPr>
                      <a:xfrm>
                        <a:off x="0" y="0"/>
                        <a:ext cx="631825" cy="165100"/>
                      </a:xfrm>
                      <a:prstGeom prst="rect">
                        <a:avLst/>
                      </a:prstGeom>
                      <a:noFill/>
                      <a:ln>
                        <a:noFill/>
                      </a:ln>
                    </wps:spPr>
                    <wps:txbx>
                      <w:txbxContent>
                        <w:p>
                          <w:pPr>
                            <w:spacing w:line="260" w:lineRule="exact"/>
                            <w:ind w:left="20"/>
                            <w:rPr>
                              <w:rFonts w:ascii="宋体" w:eastAsia="宋体"/>
                            </w:rPr>
                          </w:pPr>
                          <w:r>
                            <w:rPr>
                              <w:rFonts w:hint="eastAsia" w:ascii="宋体" w:eastAsia="宋体"/>
                            </w:rPr>
                            <w:t>第</w:t>
                          </w:r>
                          <w:r>
                            <w:rPr>
                              <w:rFonts w:ascii="宋体" w:eastAsia="宋体"/>
                            </w:rPr>
                            <w:t xml:space="preserve"> </w:t>
                          </w:r>
                          <w:r>
                            <w:rPr>
                              <w:rFonts w:ascii="宋体" w:eastAsia="宋体"/>
                            </w:rPr>
                            <w:fldChar w:fldCharType="begin"/>
                          </w:r>
                          <w:r>
                            <w:rPr>
                              <w:rFonts w:ascii="宋体" w:eastAsia="宋体"/>
                            </w:rPr>
                            <w:instrText xml:space="preserve"> PAGE </w:instrText>
                          </w:r>
                          <w:r>
                            <w:rPr>
                              <w:rFonts w:ascii="宋体" w:eastAsia="宋体"/>
                            </w:rPr>
                            <w:fldChar w:fldCharType="separate"/>
                          </w:r>
                          <w:r>
                            <w:rPr>
                              <w:rFonts w:ascii="宋体" w:eastAsia="宋体"/>
                            </w:rPr>
                            <w:t>20</w:t>
                          </w:r>
                          <w:r>
                            <w:rPr>
                              <w:rFonts w:ascii="宋体" w:eastAsia="宋体"/>
                            </w:rPr>
                            <w:fldChar w:fldCharType="end"/>
                          </w:r>
                          <w:r>
                            <w:rPr>
                              <w:rFonts w:ascii="宋体" w:eastAsia="宋体"/>
                            </w:rPr>
                            <w:t xml:space="preserve"> </w:t>
                          </w:r>
                          <w:r>
                            <w:rPr>
                              <w:rFonts w:hint="eastAsia" w:ascii="宋体" w:eastAsia="宋体"/>
                            </w:rPr>
                            <w:t>页</w:t>
                          </w:r>
                        </w:p>
                      </w:txbxContent>
                    </wps:txbx>
                    <wps:bodyPr lIns="0" tIns="0" rIns="0" bIns="0" upright="true"/>
                  </wps:wsp>
                </a:graphicData>
              </a:graphic>
            </wp:anchor>
          </w:drawing>
        </mc:Choice>
        <mc:Fallback>
          <w:pict>
            <v:shape id="文本框 1" o:spid="_x0000_s1026" o:spt="202" type="#_x0000_t202" style="position:absolute;left:0pt;margin-left:400.25pt;margin-top:558.8pt;height:13pt;width:49.75pt;mso-position-horizontal-relative:page;mso-position-vertical-relative:page;z-index:-251656192;mso-width-relative:page;mso-height-relative:page;" filled="f" stroked="f" coordsize="21600,21600" o:gfxdata="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RgDm+NoAAAANAQAADwAAAAAAAAABACAAAAA4AAAAZHJzL2Rvd25yZXYueG1sUEsBAhQA&#10;FAAAAAgAh07iQIZSCNuhAQAAKQMAAA4AAAAAAAAAAQAgAAAAPwEAAGRycy9lMm9Eb2MueG1sUEsF&#10;BgAAAAAGAAYAWQEAAFIFAAAAAA==&#10;">
              <v:fill on="f" focussize="0,0"/>
              <v:stroke on="f"/>
              <v:imagedata o:title=""/>
              <o:lock v:ext="edit" aspectratio="f"/>
              <v:textbox inset="0mm,0mm,0mm,0mm">
                <w:txbxContent>
                  <w:p>
                    <w:pPr>
                      <w:spacing w:line="260" w:lineRule="exact"/>
                      <w:ind w:left="20"/>
                      <w:rPr>
                        <w:rFonts w:ascii="宋体" w:eastAsia="宋体"/>
                      </w:rPr>
                    </w:pPr>
                    <w:r>
                      <w:rPr>
                        <w:rFonts w:hint="eastAsia" w:ascii="宋体" w:eastAsia="宋体"/>
                      </w:rPr>
                      <w:t>第</w:t>
                    </w:r>
                    <w:r>
                      <w:rPr>
                        <w:rFonts w:ascii="宋体" w:eastAsia="宋体"/>
                      </w:rPr>
                      <w:t xml:space="preserve"> </w:t>
                    </w:r>
                    <w:r>
                      <w:rPr>
                        <w:rFonts w:ascii="宋体" w:eastAsia="宋体"/>
                      </w:rPr>
                      <w:fldChar w:fldCharType="begin"/>
                    </w:r>
                    <w:r>
                      <w:rPr>
                        <w:rFonts w:ascii="宋体" w:eastAsia="宋体"/>
                      </w:rPr>
                      <w:instrText xml:space="preserve"> PAGE </w:instrText>
                    </w:r>
                    <w:r>
                      <w:rPr>
                        <w:rFonts w:ascii="宋体" w:eastAsia="宋体"/>
                      </w:rPr>
                      <w:fldChar w:fldCharType="separate"/>
                    </w:r>
                    <w:r>
                      <w:rPr>
                        <w:rFonts w:ascii="宋体" w:eastAsia="宋体"/>
                      </w:rPr>
                      <w:t>20</w:t>
                    </w:r>
                    <w:r>
                      <w:rPr>
                        <w:rFonts w:ascii="宋体" w:eastAsia="宋体"/>
                      </w:rPr>
                      <w:fldChar w:fldCharType="end"/>
                    </w:r>
                    <w:r>
                      <w:rPr>
                        <w:rFonts w:ascii="宋体" w:eastAsia="宋体"/>
                      </w:rPr>
                      <w:t xml:space="preserve"> </w:t>
                    </w:r>
                    <w:r>
                      <w:rPr>
                        <w:rFonts w:hint="eastAsia" w:ascii="宋体" w:eastAsia="宋体"/>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0"/>
      <w:numFmt w:val="bullet"/>
      <w:lvlText w:val="●"/>
      <w:lvlJc w:val="left"/>
      <w:pPr>
        <w:ind w:left="221" w:hanging="182"/>
      </w:pPr>
      <w:rPr>
        <w:rFonts w:hint="default" w:ascii="仿宋" w:hAnsi="仿宋" w:eastAsia="仿宋"/>
        <w:spacing w:val="2"/>
        <w:w w:val="100"/>
        <w:sz w:val="16"/>
      </w:rPr>
    </w:lvl>
    <w:lvl w:ilvl="1" w:tentative="0">
      <w:start w:val="0"/>
      <w:numFmt w:val="bullet"/>
      <w:lvlText w:val="•"/>
      <w:lvlJc w:val="left"/>
      <w:pPr>
        <w:ind w:left="403" w:hanging="182"/>
      </w:pPr>
      <w:rPr>
        <w:rFonts w:hint="default"/>
      </w:rPr>
    </w:lvl>
    <w:lvl w:ilvl="2" w:tentative="0">
      <w:start w:val="0"/>
      <w:numFmt w:val="bullet"/>
      <w:lvlText w:val="•"/>
      <w:lvlJc w:val="left"/>
      <w:pPr>
        <w:ind w:left="586" w:hanging="182"/>
      </w:pPr>
      <w:rPr>
        <w:rFonts w:hint="default"/>
      </w:rPr>
    </w:lvl>
    <w:lvl w:ilvl="3" w:tentative="0">
      <w:start w:val="0"/>
      <w:numFmt w:val="bullet"/>
      <w:lvlText w:val="•"/>
      <w:lvlJc w:val="left"/>
      <w:pPr>
        <w:ind w:left="769" w:hanging="182"/>
      </w:pPr>
      <w:rPr>
        <w:rFonts w:hint="default"/>
      </w:rPr>
    </w:lvl>
    <w:lvl w:ilvl="4" w:tentative="0">
      <w:start w:val="0"/>
      <w:numFmt w:val="bullet"/>
      <w:lvlText w:val="•"/>
      <w:lvlJc w:val="left"/>
      <w:pPr>
        <w:ind w:left="952" w:hanging="182"/>
      </w:pPr>
      <w:rPr>
        <w:rFonts w:hint="default"/>
      </w:rPr>
    </w:lvl>
    <w:lvl w:ilvl="5" w:tentative="0">
      <w:start w:val="0"/>
      <w:numFmt w:val="bullet"/>
      <w:lvlText w:val="•"/>
      <w:lvlJc w:val="left"/>
      <w:pPr>
        <w:ind w:left="1135" w:hanging="182"/>
      </w:pPr>
      <w:rPr>
        <w:rFonts w:hint="default"/>
      </w:rPr>
    </w:lvl>
    <w:lvl w:ilvl="6" w:tentative="0">
      <w:start w:val="0"/>
      <w:numFmt w:val="bullet"/>
      <w:lvlText w:val="•"/>
      <w:lvlJc w:val="left"/>
      <w:pPr>
        <w:ind w:left="1318" w:hanging="182"/>
      </w:pPr>
      <w:rPr>
        <w:rFonts w:hint="default"/>
      </w:rPr>
    </w:lvl>
    <w:lvl w:ilvl="7" w:tentative="0">
      <w:start w:val="0"/>
      <w:numFmt w:val="bullet"/>
      <w:lvlText w:val="•"/>
      <w:lvlJc w:val="left"/>
      <w:pPr>
        <w:ind w:left="1501" w:hanging="182"/>
      </w:pPr>
      <w:rPr>
        <w:rFonts w:hint="default"/>
      </w:rPr>
    </w:lvl>
    <w:lvl w:ilvl="8" w:tentative="0">
      <w:start w:val="0"/>
      <w:numFmt w:val="bullet"/>
      <w:lvlText w:val="•"/>
      <w:lvlJc w:val="left"/>
      <w:pPr>
        <w:ind w:left="1684" w:hanging="182"/>
      </w:pPr>
      <w:rPr>
        <w:rFonts w:hint="default"/>
      </w:rPr>
    </w:lvl>
  </w:abstractNum>
  <w:abstractNum w:abstractNumId="1">
    <w:nsid w:val="B0F1ACD9"/>
    <w:multiLevelType w:val="multilevel"/>
    <w:tmpl w:val="B0F1ACD9"/>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2">
    <w:nsid w:val="B5E306ED"/>
    <w:multiLevelType w:val="multilevel"/>
    <w:tmpl w:val="B5E306ED"/>
    <w:lvl w:ilvl="0" w:tentative="0">
      <w:start w:val="0"/>
      <w:numFmt w:val="bullet"/>
      <w:lvlText w:val="●"/>
      <w:lvlJc w:val="left"/>
      <w:pPr>
        <w:ind w:left="39" w:hanging="182"/>
      </w:pPr>
      <w:rPr>
        <w:rFonts w:hint="default" w:ascii="仿宋" w:hAnsi="仿宋" w:eastAsia="仿宋"/>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3">
    <w:nsid w:val="BE923771"/>
    <w:multiLevelType w:val="multilevel"/>
    <w:tmpl w:val="BE923771"/>
    <w:lvl w:ilvl="0" w:tentative="0">
      <w:start w:val="0"/>
      <w:numFmt w:val="bullet"/>
      <w:lvlText w:val="●"/>
      <w:lvlJc w:val="left"/>
      <w:pPr>
        <w:ind w:left="39" w:hanging="182"/>
      </w:pPr>
      <w:rPr>
        <w:rFonts w:hint="default" w:ascii="仿宋" w:hAnsi="仿宋" w:eastAsia="仿宋"/>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4">
    <w:nsid w:val="BF205925"/>
    <w:multiLevelType w:val="multilevel"/>
    <w:tmpl w:val="BF205925"/>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5">
    <w:nsid w:val="CF092B84"/>
    <w:multiLevelType w:val="multilevel"/>
    <w:tmpl w:val="CF092B84"/>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6">
    <w:nsid w:val="D7F9FE59"/>
    <w:multiLevelType w:val="multilevel"/>
    <w:tmpl w:val="D7F9FE59"/>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7">
    <w:nsid w:val="DCBA6B53"/>
    <w:multiLevelType w:val="multilevel"/>
    <w:tmpl w:val="DCBA6B53"/>
    <w:lvl w:ilvl="0" w:tentative="0">
      <w:start w:val="0"/>
      <w:numFmt w:val="bullet"/>
      <w:lvlText w:val="●"/>
      <w:lvlJc w:val="left"/>
      <w:pPr>
        <w:ind w:left="39" w:hanging="182"/>
      </w:pPr>
      <w:rPr>
        <w:rFonts w:hint="default" w:ascii="仿宋" w:hAnsi="仿宋" w:eastAsia="仿宋"/>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8">
    <w:nsid w:val="0053208E"/>
    <w:multiLevelType w:val="multilevel"/>
    <w:tmpl w:val="0053208E"/>
    <w:lvl w:ilvl="0" w:tentative="0">
      <w:start w:val="0"/>
      <w:numFmt w:val="bullet"/>
      <w:lvlText w:val="●"/>
      <w:lvlJc w:val="left"/>
      <w:pPr>
        <w:ind w:left="39" w:hanging="182"/>
      </w:pPr>
      <w:rPr>
        <w:rFonts w:hint="default" w:ascii="仿宋" w:hAnsi="仿宋" w:eastAsia="仿宋"/>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9">
    <w:nsid w:val="0248C179"/>
    <w:multiLevelType w:val="multilevel"/>
    <w:tmpl w:val="0248C179"/>
    <w:lvl w:ilvl="0" w:tentative="0">
      <w:start w:val="0"/>
      <w:numFmt w:val="bullet"/>
      <w:lvlText w:val="●"/>
      <w:lvlJc w:val="left"/>
      <w:pPr>
        <w:ind w:left="221" w:hanging="182"/>
      </w:pPr>
      <w:rPr>
        <w:rFonts w:hint="default" w:ascii="仿宋" w:hAnsi="仿宋" w:eastAsia="仿宋"/>
        <w:spacing w:val="2"/>
        <w:w w:val="100"/>
        <w:sz w:val="16"/>
      </w:rPr>
    </w:lvl>
    <w:lvl w:ilvl="1" w:tentative="0">
      <w:start w:val="0"/>
      <w:numFmt w:val="bullet"/>
      <w:lvlText w:val="•"/>
      <w:lvlJc w:val="left"/>
      <w:pPr>
        <w:ind w:left="403" w:hanging="182"/>
      </w:pPr>
      <w:rPr>
        <w:rFonts w:hint="default"/>
      </w:rPr>
    </w:lvl>
    <w:lvl w:ilvl="2" w:tentative="0">
      <w:start w:val="0"/>
      <w:numFmt w:val="bullet"/>
      <w:lvlText w:val="•"/>
      <w:lvlJc w:val="left"/>
      <w:pPr>
        <w:ind w:left="586" w:hanging="182"/>
      </w:pPr>
      <w:rPr>
        <w:rFonts w:hint="default"/>
      </w:rPr>
    </w:lvl>
    <w:lvl w:ilvl="3" w:tentative="0">
      <w:start w:val="0"/>
      <w:numFmt w:val="bullet"/>
      <w:lvlText w:val="•"/>
      <w:lvlJc w:val="left"/>
      <w:pPr>
        <w:ind w:left="769" w:hanging="182"/>
      </w:pPr>
      <w:rPr>
        <w:rFonts w:hint="default"/>
      </w:rPr>
    </w:lvl>
    <w:lvl w:ilvl="4" w:tentative="0">
      <w:start w:val="0"/>
      <w:numFmt w:val="bullet"/>
      <w:lvlText w:val="•"/>
      <w:lvlJc w:val="left"/>
      <w:pPr>
        <w:ind w:left="952" w:hanging="182"/>
      </w:pPr>
      <w:rPr>
        <w:rFonts w:hint="default"/>
      </w:rPr>
    </w:lvl>
    <w:lvl w:ilvl="5" w:tentative="0">
      <w:start w:val="0"/>
      <w:numFmt w:val="bullet"/>
      <w:lvlText w:val="•"/>
      <w:lvlJc w:val="left"/>
      <w:pPr>
        <w:ind w:left="1135" w:hanging="182"/>
      </w:pPr>
      <w:rPr>
        <w:rFonts w:hint="default"/>
      </w:rPr>
    </w:lvl>
    <w:lvl w:ilvl="6" w:tentative="0">
      <w:start w:val="0"/>
      <w:numFmt w:val="bullet"/>
      <w:lvlText w:val="•"/>
      <w:lvlJc w:val="left"/>
      <w:pPr>
        <w:ind w:left="1318" w:hanging="182"/>
      </w:pPr>
      <w:rPr>
        <w:rFonts w:hint="default"/>
      </w:rPr>
    </w:lvl>
    <w:lvl w:ilvl="7" w:tentative="0">
      <w:start w:val="0"/>
      <w:numFmt w:val="bullet"/>
      <w:lvlText w:val="•"/>
      <w:lvlJc w:val="left"/>
      <w:pPr>
        <w:ind w:left="1501" w:hanging="182"/>
      </w:pPr>
      <w:rPr>
        <w:rFonts w:hint="default"/>
      </w:rPr>
    </w:lvl>
    <w:lvl w:ilvl="8" w:tentative="0">
      <w:start w:val="0"/>
      <w:numFmt w:val="bullet"/>
      <w:lvlText w:val="•"/>
      <w:lvlJc w:val="left"/>
      <w:pPr>
        <w:ind w:left="1684" w:hanging="182"/>
      </w:pPr>
      <w:rPr>
        <w:rFonts w:hint="default"/>
      </w:rPr>
    </w:lvl>
  </w:abstractNum>
  <w:abstractNum w:abstractNumId="10">
    <w:nsid w:val="03D62ECE"/>
    <w:multiLevelType w:val="multilevel"/>
    <w:tmpl w:val="03D62ECE"/>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11">
    <w:nsid w:val="05C33136"/>
    <w:multiLevelType w:val="multilevel"/>
    <w:tmpl w:val="05C33136"/>
    <w:lvl w:ilvl="0" w:tentative="0">
      <w:start w:val="1"/>
      <w:numFmt w:val="bullet"/>
      <w:lvlText w:val=""/>
      <w:lvlJc w:val="left"/>
      <w:pPr>
        <w:ind w:firstLine="39"/>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0E640482"/>
    <w:multiLevelType w:val="multilevel"/>
    <w:tmpl w:val="0E640482"/>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13">
    <w:nsid w:val="1E682608"/>
    <w:multiLevelType w:val="multilevel"/>
    <w:tmpl w:val="1E682608"/>
    <w:lvl w:ilvl="0" w:tentative="0">
      <w:start w:val="1"/>
      <w:numFmt w:val="bullet"/>
      <w:lvlText w:val=""/>
      <w:lvlJc w:val="left"/>
      <w:pPr>
        <w:ind w:left="459"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5B654F3"/>
    <w:multiLevelType w:val="multilevel"/>
    <w:tmpl w:val="25B654F3"/>
    <w:lvl w:ilvl="0" w:tentative="0">
      <w:start w:val="0"/>
      <w:numFmt w:val="bullet"/>
      <w:lvlText w:val="●"/>
      <w:lvlJc w:val="left"/>
      <w:pPr>
        <w:ind w:left="221" w:hanging="182"/>
      </w:pPr>
      <w:rPr>
        <w:rFonts w:hint="default" w:ascii="仿宋" w:hAnsi="仿宋" w:eastAsia="仿宋"/>
        <w:spacing w:val="2"/>
        <w:w w:val="100"/>
        <w:sz w:val="16"/>
      </w:rPr>
    </w:lvl>
    <w:lvl w:ilvl="1" w:tentative="0">
      <w:start w:val="0"/>
      <w:numFmt w:val="bullet"/>
      <w:lvlText w:val="•"/>
      <w:lvlJc w:val="left"/>
      <w:pPr>
        <w:ind w:left="403" w:hanging="182"/>
      </w:pPr>
      <w:rPr>
        <w:rFonts w:hint="default"/>
      </w:rPr>
    </w:lvl>
    <w:lvl w:ilvl="2" w:tentative="0">
      <w:start w:val="0"/>
      <w:numFmt w:val="bullet"/>
      <w:lvlText w:val="•"/>
      <w:lvlJc w:val="left"/>
      <w:pPr>
        <w:ind w:left="586" w:hanging="182"/>
      </w:pPr>
      <w:rPr>
        <w:rFonts w:hint="default"/>
      </w:rPr>
    </w:lvl>
    <w:lvl w:ilvl="3" w:tentative="0">
      <w:start w:val="0"/>
      <w:numFmt w:val="bullet"/>
      <w:lvlText w:val="•"/>
      <w:lvlJc w:val="left"/>
      <w:pPr>
        <w:ind w:left="769" w:hanging="182"/>
      </w:pPr>
      <w:rPr>
        <w:rFonts w:hint="default"/>
      </w:rPr>
    </w:lvl>
    <w:lvl w:ilvl="4" w:tentative="0">
      <w:start w:val="0"/>
      <w:numFmt w:val="bullet"/>
      <w:lvlText w:val="•"/>
      <w:lvlJc w:val="left"/>
      <w:pPr>
        <w:ind w:left="952" w:hanging="182"/>
      </w:pPr>
      <w:rPr>
        <w:rFonts w:hint="default"/>
      </w:rPr>
    </w:lvl>
    <w:lvl w:ilvl="5" w:tentative="0">
      <w:start w:val="0"/>
      <w:numFmt w:val="bullet"/>
      <w:lvlText w:val="•"/>
      <w:lvlJc w:val="left"/>
      <w:pPr>
        <w:ind w:left="1135" w:hanging="182"/>
      </w:pPr>
      <w:rPr>
        <w:rFonts w:hint="default"/>
      </w:rPr>
    </w:lvl>
    <w:lvl w:ilvl="6" w:tentative="0">
      <w:start w:val="0"/>
      <w:numFmt w:val="bullet"/>
      <w:lvlText w:val="•"/>
      <w:lvlJc w:val="left"/>
      <w:pPr>
        <w:ind w:left="1318" w:hanging="182"/>
      </w:pPr>
      <w:rPr>
        <w:rFonts w:hint="default"/>
      </w:rPr>
    </w:lvl>
    <w:lvl w:ilvl="7" w:tentative="0">
      <w:start w:val="0"/>
      <w:numFmt w:val="bullet"/>
      <w:lvlText w:val="•"/>
      <w:lvlJc w:val="left"/>
      <w:pPr>
        <w:ind w:left="1501" w:hanging="182"/>
      </w:pPr>
      <w:rPr>
        <w:rFonts w:hint="default"/>
      </w:rPr>
    </w:lvl>
    <w:lvl w:ilvl="8" w:tentative="0">
      <w:start w:val="0"/>
      <w:numFmt w:val="bullet"/>
      <w:lvlText w:val="•"/>
      <w:lvlJc w:val="left"/>
      <w:pPr>
        <w:ind w:left="1684" w:hanging="182"/>
      </w:pPr>
      <w:rPr>
        <w:rFonts w:hint="default"/>
      </w:rPr>
    </w:lvl>
  </w:abstractNum>
  <w:abstractNum w:abstractNumId="15">
    <w:nsid w:val="46A08BB8"/>
    <w:multiLevelType w:val="multilevel"/>
    <w:tmpl w:val="46A08BB8"/>
    <w:lvl w:ilvl="0" w:tentative="0">
      <w:start w:val="1"/>
      <w:numFmt w:val="bullet"/>
      <w:lvlText w:val=""/>
      <w:lvlJc w:val="left"/>
      <w:pPr>
        <w:ind w:left="39" w:hanging="182"/>
      </w:pPr>
      <w:rPr>
        <w:rFonts w:hint="default" w:ascii="Wingdings" w:hAnsi="Wingdings"/>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16">
    <w:nsid w:val="59ADCABA"/>
    <w:multiLevelType w:val="multilevel"/>
    <w:tmpl w:val="59ADCABA"/>
    <w:lvl w:ilvl="0" w:tentative="0">
      <w:start w:val="0"/>
      <w:numFmt w:val="bullet"/>
      <w:lvlText w:val="●"/>
      <w:lvlJc w:val="left"/>
      <w:pPr>
        <w:ind w:left="39" w:hanging="182"/>
      </w:pPr>
      <w:rPr>
        <w:rFonts w:hint="default" w:ascii="仿宋" w:hAnsi="仿宋" w:eastAsia="仿宋"/>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17">
    <w:nsid w:val="60382F6E"/>
    <w:multiLevelType w:val="multilevel"/>
    <w:tmpl w:val="60382F6E"/>
    <w:lvl w:ilvl="0" w:tentative="0">
      <w:start w:val="0"/>
      <w:numFmt w:val="bullet"/>
      <w:lvlText w:val="●"/>
      <w:lvlJc w:val="left"/>
      <w:pPr>
        <w:ind w:left="39" w:hanging="182"/>
      </w:pPr>
      <w:rPr>
        <w:rFonts w:hint="default" w:ascii="仿宋" w:hAnsi="仿宋" w:eastAsia="仿宋"/>
        <w:spacing w:val="2"/>
        <w:w w:val="100"/>
        <w:sz w:val="16"/>
      </w:rPr>
    </w:lvl>
    <w:lvl w:ilvl="1" w:tentative="0">
      <w:start w:val="0"/>
      <w:numFmt w:val="bullet"/>
      <w:lvlText w:val="•"/>
      <w:lvlJc w:val="left"/>
      <w:pPr>
        <w:ind w:left="241" w:hanging="182"/>
      </w:pPr>
      <w:rPr>
        <w:rFonts w:hint="default"/>
      </w:rPr>
    </w:lvl>
    <w:lvl w:ilvl="2" w:tentative="0">
      <w:start w:val="0"/>
      <w:numFmt w:val="bullet"/>
      <w:lvlText w:val="•"/>
      <w:lvlJc w:val="left"/>
      <w:pPr>
        <w:ind w:left="442" w:hanging="182"/>
      </w:pPr>
      <w:rPr>
        <w:rFonts w:hint="default"/>
      </w:rPr>
    </w:lvl>
    <w:lvl w:ilvl="3" w:tentative="0">
      <w:start w:val="0"/>
      <w:numFmt w:val="bullet"/>
      <w:lvlText w:val="•"/>
      <w:lvlJc w:val="left"/>
      <w:pPr>
        <w:ind w:left="643" w:hanging="182"/>
      </w:pPr>
      <w:rPr>
        <w:rFonts w:hint="default"/>
      </w:rPr>
    </w:lvl>
    <w:lvl w:ilvl="4" w:tentative="0">
      <w:start w:val="0"/>
      <w:numFmt w:val="bullet"/>
      <w:lvlText w:val="•"/>
      <w:lvlJc w:val="left"/>
      <w:pPr>
        <w:ind w:left="844" w:hanging="182"/>
      </w:pPr>
      <w:rPr>
        <w:rFonts w:hint="default"/>
      </w:rPr>
    </w:lvl>
    <w:lvl w:ilvl="5" w:tentative="0">
      <w:start w:val="0"/>
      <w:numFmt w:val="bullet"/>
      <w:lvlText w:val="•"/>
      <w:lvlJc w:val="left"/>
      <w:pPr>
        <w:ind w:left="1045" w:hanging="182"/>
      </w:pPr>
      <w:rPr>
        <w:rFonts w:hint="default"/>
      </w:rPr>
    </w:lvl>
    <w:lvl w:ilvl="6" w:tentative="0">
      <w:start w:val="0"/>
      <w:numFmt w:val="bullet"/>
      <w:lvlText w:val="•"/>
      <w:lvlJc w:val="left"/>
      <w:pPr>
        <w:ind w:left="1246" w:hanging="182"/>
      </w:pPr>
      <w:rPr>
        <w:rFonts w:hint="default"/>
      </w:rPr>
    </w:lvl>
    <w:lvl w:ilvl="7" w:tentative="0">
      <w:start w:val="0"/>
      <w:numFmt w:val="bullet"/>
      <w:lvlText w:val="•"/>
      <w:lvlJc w:val="left"/>
      <w:pPr>
        <w:ind w:left="1447" w:hanging="182"/>
      </w:pPr>
      <w:rPr>
        <w:rFonts w:hint="default"/>
      </w:rPr>
    </w:lvl>
    <w:lvl w:ilvl="8" w:tentative="0">
      <w:start w:val="0"/>
      <w:numFmt w:val="bullet"/>
      <w:lvlText w:val="•"/>
      <w:lvlJc w:val="left"/>
      <w:pPr>
        <w:ind w:left="1648" w:hanging="182"/>
      </w:pPr>
      <w:rPr>
        <w:rFonts w:hint="default"/>
      </w:rPr>
    </w:lvl>
  </w:abstractNum>
  <w:abstractNum w:abstractNumId="18">
    <w:nsid w:val="629F7852"/>
    <w:multiLevelType w:val="multilevel"/>
    <w:tmpl w:val="629F7852"/>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19">
    <w:nsid w:val="72183CF9"/>
    <w:multiLevelType w:val="multilevel"/>
    <w:tmpl w:val="72183CF9"/>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20">
    <w:nsid w:val="77ECEA79"/>
    <w:multiLevelType w:val="multilevel"/>
    <w:tmpl w:val="77ECEA79"/>
    <w:lvl w:ilvl="0" w:tentative="0">
      <w:start w:val="0"/>
      <w:numFmt w:val="bullet"/>
      <w:lvlText w:val="■"/>
      <w:lvlJc w:val="left"/>
      <w:pPr>
        <w:ind w:left="262" w:hanging="223"/>
      </w:pPr>
      <w:rPr>
        <w:rFonts w:hint="default" w:ascii="仿宋" w:hAnsi="仿宋" w:eastAsia="仿宋"/>
        <w:spacing w:val="3"/>
        <w:w w:val="100"/>
        <w:sz w:val="20"/>
      </w:rPr>
    </w:lvl>
    <w:lvl w:ilvl="1" w:tentative="0">
      <w:start w:val="0"/>
      <w:numFmt w:val="bullet"/>
      <w:lvlText w:val="•"/>
      <w:lvlJc w:val="left"/>
      <w:pPr>
        <w:ind w:left="541" w:hanging="223"/>
      </w:pPr>
      <w:rPr>
        <w:rFonts w:hint="default"/>
      </w:rPr>
    </w:lvl>
    <w:lvl w:ilvl="2" w:tentative="0">
      <w:start w:val="0"/>
      <w:numFmt w:val="bullet"/>
      <w:lvlText w:val="•"/>
      <w:lvlJc w:val="left"/>
      <w:pPr>
        <w:ind w:left="822" w:hanging="223"/>
      </w:pPr>
      <w:rPr>
        <w:rFonts w:hint="default"/>
      </w:rPr>
    </w:lvl>
    <w:lvl w:ilvl="3" w:tentative="0">
      <w:start w:val="0"/>
      <w:numFmt w:val="bullet"/>
      <w:lvlText w:val="•"/>
      <w:lvlJc w:val="left"/>
      <w:pPr>
        <w:ind w:left="1103" w:hanging="223"/>
      </w:pPr>
      <w:rPr>
        <w:rFonts w:hint="default"/>
      </w:rPr>
    </w:lvl>
    <w:lvl w:ilvl="4" w:tentative="0">
      <w:start w:val="0"/>
      <w:numFmt w:val="bullet"/>
      <w:lvlText w:val="•"/>
      <w:lvlJc w:val="left"/>
      <w:pPr>
        <w:ind w:left="1384" w:hanging="223"/>
      </w:pPr>
      <w:rPr>
        <w:rFonts w:hint="default"/>
      </w:rPr>
    </w:lvl>
    <w:lvl w:ilvl="5" w:tentative="0">
      <w:start w:val="0"/>
      <w:numFmt w:val="bullet"/>
      <w:lvlText w:val="•"/>
      <w:lvlJc w:val="left"/>
      <w:pPr>
        <w:ind w:left="1665" w:hanging="223"/>
      </w:pPr>
      <w:rPr>
        <w:rFonts w:hint="default"/>
      </w:rPr>
    </w:lvl>
    <w:lvl w:ilvl="6" w:tentative="0">
      <w:start w:val="0"/>
      <w:numFmt w:val="bullet"/>
      <w:lvlText w:val="•"/>
      <w:lvlJc w:val="left"/>
      <w:pPr>
        <w:ind w:left="1946" w:hanging="223"/>
      </w:pPr>
      <w:rPr>
        <w:rFonts w:hint="default"/>
      </w:rPr>
    </w:lvl>
    <w:lvl w:ilvl="7" w:tentative="0">
      <w:start w:val="0"/>
      <w:numFmt w:val="bullet"/>
      <w:lvlText w:val="•"/>
      <w:lvlJc w:val="left"/>
      <w:pPr>
        <w:ind w:left="2227" w:hanging="223"/>
      </w:pPr>
      <w:rPr>
        <w:rFonts w:hint="default"/>
      </w:rPr>
    </w:lvl>
    <w:lvl w:ilvl="8" w:tentative="0">
      <w:start w:val="0"/>
      <w:numFmt w:val="bullet"/>
      <w:lvlText w:val="•"/>
      <w:lvlJc w:val="left"/>
      <w:pPr>
        <w:ind w:left="2508" w:hanging="223"/>
      </w:pPr>
      <w:rPr>
        <w:rFonts w:hint="default"/>
      </w:rPr>
    </w:lvl>
  </w:abstractNum>
  <w:abstractNum w:abstractNumId="21">
    <w:nsid w:val="7C246926"/>
    <w:multiLevelType w:val="multilevel"/>
    <w:tmpl w:val="7C246926"/>
    <w:lvl w:ilvl="0" w:tentative="0">
      <w:start w:val="0"/>
      <w:numFmt w:val="bullet"/>
      <w:lvlText w:val="●"/>
      <w:lvlJc w:val="left"/>
      <w:pPr>
        <w:ind w:left="221" w:hanging="182"/>
      </w:pPr>
      <w:rPr>
        <w:rFonts w:hint="default" w:ascii="仿宋" w:hAnsi="仿宋" w:eastAsia="仿宋"/>
        <w:spacing w:val="2"/>
        <w:w w:val="100"/>
        <w:sz w:val="16"/>
      </w:rPr>
    </w:lvl>
    <w:lvl w:ilvl="1" w:tentative="0">
      <w:start w:val="0"/>
      <w:numFmt w:val="bullet"/>
      <w:lvlText w:val="•"/>
      <w:lvlJc w:val="left"/>
      <w:pPr>
        <w:ind w:left="403" w:hanging="182"/>
      </w:pPr>
      <w:rPr>
        <w:rFonts w:hint="default"/>
      </w:rPr>
    </w:lvl>
    <w:lvl w:ilvl="2" w:tentative="0">
      <w:start w:val="0"/>
      <w:numFmt w:val="bullet"/>
      <w:lvlText w:val="•"/>
      <w:lvlJc w:val="left"/>
      <w:pPr>
        <w:ind w:left="586" w:hanging="182"/>
      </w:pPr>
      <w:rPr>
        <w:rFonts w:hint="default"/>
      </w:rPr>
    </w:lvl>
    <w:lvl w:ilvl="3" w:tentative="0">
      <w:start w:val="0"/>
      <w:numFmt w:val="bullet"/>
      <w:lvlText w:val="•"/>
      <w:lvlJc w:val="left"/>
      <w:pPr>
        <w:ind w:left="769" w:hanging="182"/>
      </w:pPr>
      <w:rPr>
        <w:rFonts w:hint="default"/>
      </w:rPr>
    </w:lvl>
    <w:lvl w:ilvl="4" w:tentative="0">
      <w:start w:val="0"/>
      <w:numFmt w:val="bullet"/>
      <w:lvlText w:val="•"/>
      <w:lvlJc w:val="left"/>
      <w:pPr>
        <w:ind w:left="952" w:hanging="182"/>
      </w:pPr>
      <w:rPr>
        <w:rFonts w:hint="default"/>
      </w:rPr>
    </w:lvl>
    <w:lvl w:ilvl="5" w:tentative="0">
      <w:start w:val="0"/>
      <w:numFmt w:val="bullet"/>
      <w:lvlText w:val="•"/>
      <w:lvlJc w:val="left"/>
      <w:pPr>
        <w:ind w:left="1135" w:hanging="182"/>
      </w:pPr>
      <w:rPr>
        <w:rFonts w:hint="default"/>
      </w:rPr>
    </w:lvl>
    <w:lvl w:ilvl="6" w:tentative="0">
      <w:start w:val="0"/>
      <w:numFmt w:val="bullet"/>
      <w:lvlText w:val="•"/>
      <w:lvlJc w:val="left"/>
      <w:pPr>
        <w:ind w:left="1318" w:hanging="182"/>
      </w:pPr>
      <w:rPr>
        <w:rFonts w:hint="default"/>
      </w:rPr>
    </w:lvl>
    <w:lvl w:ilvl="7" w:tentative="0">
      <w:start w:val="0"/>
      <w:numFmt w:val="bullet"/>
      <w:lvlText w:val="•"/>
      <w:lvlJc w:val="left"/>
      <w:pPr>
        <w:ind w:left="1501" w:hanging="182"/>
      </w:pPr>
      <w:rPr>
        <w:rFonts w:hint="default"/>
      </w:rPr>
    </w:lvl>
    <w:lvl w:ilvl="8" w:tentative="0">
      <w:start w:val="0"/>
      <w:numFmt w:val="bullet"/>
      <w:lvlText w:val="•"/>
      <w:lvlJc w:val="left"/>
      <w:pPr>
        <w:ind w:left="1684" w:hanging="182"/>
      </w:pPr>
      <w:rPr>
        <w:rFonts w:hint="default"/>
      </w:rPr>
    </w:lvl>
  </w:abstractNum>
  <w:num w:numId="1">
    <w:abstractNumId w:val="8"/>
  </w:num>
  <w:num w:numId="2">
    <w:abstractNumId w:val="5"/>
  </w:num>
  <w:num w:numId="3">
    <w:abstractNumId w:val="16"/>
  </w:num>
  <w:num w:numId="4">
    <w:abstractNumId w:val="4"/>
  </w:num>
  <w:num w:numId="5">
    <w:abstractNumId w:val="2"/>
  </w:num>
  <w:num w:numId="6">
    <w:abstractNumId w:val="10"/>
  </w:num>
  <w:num w:numId="7">
    <w:abstractNumId w:val="14"/>
  </w:num>
  <w:num w:numId="8">
    <w:abstractNumId w:val="19"/>
  </w:num>
  <w:num w:numId="9">
    <w:abstractNumId w:val="9"/>
  </w:num>
  <w:num w:numId="10">
    <w:abstractNumId w:val="7"/>
  </w:num>
  <w:num w:numId="11">
    <w:abstractNumId w:val="6"/>
  </w:num>
  <w:num w:numId="12">
    <w:abstractNumId w:val="0"/>
  </w:num>
  <w:num w:numId="13">
    <w:abstractNumId w:val="17"/>
  </w:num>
  <w:num w:numId="14">
    <w:abstractNumId w:val="12"/>
  </w:num>
  <w:num w:numId="15">
    <w:abstractNumId w:val="15"/>
  </w:num>
  <w:num w:numId="16">
    <w:abstractNumId w:val="1"/>
  </w:num>
  <w:num w:numId="17">
    <w:abstractNumId w:val="21"/>
  </w:num>
  <w:num w:numId="18">
    <w:abstractNumId w:val="20"/>
  </w:num>
  <w:num w:numId="19">
    <w:abstractNumId w:val="3"/>
  </w:num>
  <w:num w:numId="20">
    <w:abstractNumId w:val="1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16"/>
    <w:rsid w:val="00012FDA"/>
    <w:rsid w:val="0002384D"/>
    <w:rsid w:val="000363F6"/>
    <w:rsid w:val="000379CE"/>
    <w:rsid w:val="00133B97"/>
    <w:rsid w:val="00197B47"/>
    <w:rsid w:val="001C5D06"/>
    <w:rsid w:val="001E2624"/>
    <w:rsid w:val="00224295"/>
    <w:rsid w:val="00241E10"/>
    <w:rsid w:val="00281598"/>
    <w:rsid w:val="002974CC"/>
    <w:rsid w:val="0032144A"/>
    <w:rsid w:val="003B6499"/>
    <w:rsid w:val="003C4FAF"/>
    <w:rsid w:val="003D346F"/>
    <w:rsid w:val="003D3AD4"/>
    <w:rsid w:val="003F01C8"/>
    <w:rsid w:val="00404F91"/>
    <w:rsid w:val="00423AE9"/>
    <w:rsid w:val="00436796"/>
    <w:rsid w:val="00440E86"/>
    <w:rsid w:val="00443215"/>
    <w:rsid w:val="004A22A6"/>
    <w:rsid w:val="004E337C"/>
    <w:rsid w:val="00506FB1"/>
    <w:rsid w:val="005130D9"/>
    <w:rsid w:val="005B7D84"/>
    <w:rsid w:val="005C54E0"/>
    <w:rsid w:val="005F4350"/>
    <w:rsid w:val="00604037"/>
    <w:rsid w:val="006467F0"/>
    <w:rsid w:val="00673996"/>
    <w:rsid w:val="006E6B3D"/>
    <w:rsid w:val="007018ED"/>
    <w:rsid w:val="00726D0D"/>
    <w:rsid w:val="00784D5E"/>
    <w:rsid w:val="00821AFA"/>
    <w:rsid w:val="00835D8D"/>
    <w:rsid w:val="008E03A9"/>
    <w:rsid w:val="009B6526"/>
    <w:rsid w:val="00A173C6"/>
    <w:rsid w:val="00AA0609"/>
    <w:rsid w:val="00B57A86"/>
    <w:rsid w:val="00B8699D"/>
    <w:rsid w:val="00C31516"/>
    <w:rsid w:val="00C35814"/>
    <w:rsid w:val="00D150E4"/>
    <w:rsid w:val="00D93D79"/>
    <w:rsid w:val="00DD2A9E"/>
    <w:rsid w:val="00DF0168"/>
    <w:rsid w:val="00E21DF9"/>
    <w:rsid w:val="00E25F5C"/>
    <w:rsid w:val="00E93F41"/>
    <w:rsid w:val="00EF2683"/>
    <w:rsid w:val="00F50357"/>
    <w:rsid w:val="00F57652"/>
    <w:rsid w:val="00F64E7C"/>
    <w:rsid w:val="00FA6235"/>
    <w:rsid w:val="00FC1BFE"/>
    <w:rsid w:val="02570EDC"/>
    <w:rsid w:val="1174248A"/>
    <w:rsid w:val="19F13D25"/>
    <w:rsid w:val="24953FCD"/>
    <w:rsid w:val="26BC6DEA"/>
    <w:rsid w:val="304D19D0"/>
    <w:rsid w:val="50624F0D"/>
    <w:rsid w:val="58EA30A2"/>
    <w:rsid w:val="59B404EF"/>
    <w:rsid w:val="67161F61"/>
    <w:rsid w:val="67696680"/>
    <w:rsid w:val="72D96694"/>
    <w:rsid w:val="7A562B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rPr>
      <w:rFonts w:ascii="方正小标宋简体" w:hAnsi="方正小标宋简体" w:eastAsia="方正小标宋简体" w:cs="方正小标宋简体"/>
      <w:sz w:val="36"/>
      <w:szCs w:val="36"/>
    </w:r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
    <w:basedOn w:val="7"/>
    <w:link w:val="2"/>
    <w:semiHidden/>
    <w:qFormat/>
    <w:uiPriority w:val="99"/>
    <w:rPr>
      <w:rFonts w:ascii="仿宋" w:hAnsi="仿宋" w:eastAsia="仿宋" w:cs="仿宋"/>
      <w:kern w:val="0"/>
      <w:sz w:val="22"/>
      <w:lang w:val="zh-CN"/>
    </w:rPr>
  </w:style>
  <w:style w:type="table" w:customStyle="1" w:styleId="9">
    <w:name w:val="Table Normal1"/>
    <w:semiHidden/>
    <w:qFormat/>
    <w:uiPriority w:val="99"/>
    <w:tblPr>
      <w:tblCellMar>
        <w:top w:w="0" w:type="dxa"/>
        <w:left w:w="0" w:type="dxa"/>
        <w:bottom w:w="0" w:type="dxa"/>
        <w:right w:w="0" w:type="dxa"/>
      </w:tblCellMar>
    </w:tblPr>
  </w:style>
  <w:style w:type="paragraph" w:styleId="10">
    <w:name w:val="List Paragraph"/>
    <w:basedOn w:val="1"/>
    <w:qFormat/>
    <w:uiPriority w:val="99"/>
  </w:style>
  <w:style w:type="paragraph" w:customStyle="1" w:styleId="11">
    <w:name w:val="Table Paragraph"/>
    <w:basedOn w:val="1"/>
    <w:qFormat/>
    <w:uiPriority w:val="99"/>
  </w:style>
  <w:style w:type="character" w:customStyle="1" w:styleId="12">
    <w:name w:val="批注框文本 字符"/>
    <w:basedOn w:val="7"/>
    <w:link w:val="3"/>
    <w:qFormat/>
    <w:locked/>
    <w:uiPriority w:val="99"/>
    <w:rPr>
      <w:rFonts w:ascii="仿宋" w:hAnsi="仿宋" w:eastAsia="仿宋" w:cs="仿宋"/>
      <w:sz w:val="18"/>
      <w:szCs w:val="18"/>
      <w:lang w:val="zh-CN"/>
    </w:rPr>
  </w:style>
  <w:style w:type="character" w:customStyle="1" w:styleId="13">
    <w:name w:val="页眉 字符"/>
    <w:basedOn w:val="7"/>
    <w:link w:val="5"/>
    <w:qFormat/>
    <w:locked/>
    <w:uiPriority w:val="99"/>
    <w:rPr>
      <w:rFonts w:ascii="仿宋" w:hAnsi="仿宋" w:eastAsia="仿宋" w:cs="仿宋"/>
      <w:sz w:val="18"/>
      <w:szCs w:val="18"/>
      <w:lang w:val="zh-CN"/>
    </w:rPr>
  </w:style>
  <w:style w:type="character" w:customStyle="1" w:styleId="14">
    <w:name w:val="页脚 字符"/>
    <w:basedOn w:val="7"/>
    <w:link w:val="4"/>
    <w:qFormat/>
    <w:locked/>
    <w:uiPriority w:val="99"/>
    <w:rPr>
      <w:rFonts w:ascii="仿宋" w:hAnsi="仿宋" w:eastAsia="仿宋" w:cs="仿宋"/>
      <w:sz w:val="18"/>
      <w:szCs w:val="1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997</Words>
  <Characters>5689</Characters>
  <Lines>47</Lines>
  <Paragraphs>13</Paragraphs>
  <TotalTime>1</TotalTime>
  <ScaleCrop>false</ScaleCrop>
  <LinksUpToDate>false</LinksUpToDate>
  <CharactersWithSpaces>6673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2020-11-27T08:51:00Z</dcterms:created>
  <dc:creator>Administrator</dc:creator>
  <cp:lastModifiedBy>as01</cp:lastModifiedBy>
  <cp:lastPrinted>2020-11-27T09:02:00Z</cp:lastPrinted>
  <dcterms:modified xsi:type="dcterms:W3CDTF">2023-10-19T16:11:28Z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表格</vt:lpwstr>
  </property>
  <property fmtid="{D5CDD505-2E9C-101B-9397-08002B2CF9AE}" pid="3" name="KSOProductBuildVer">
    <vt:lpwstr>2052-11.8.2.10422</vt:lpwstr>
  </property>
</Properties>
</file>