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7C8" w14:textId="77777777" w:rsidR="00224295" w:rsidRDefault="005130D9">
      <w:pPr>
        <w:spacing w:before="36"/>
        <w:ind w:left="169"/>
        <w:rPr>
          <w:rFonts w:ascii="黑体" w:eastAsia="黑体"/>
          <w:sz w:val="32"/>
        </w:rPr>
      </w:pPr>
      <w:r>
        <w:rPr>
          <w:rFonts w:ascii="黑体" w:eastAsia="黑体" w:hint="eastAsia"/>
          <w:sz w:val="32"/>
        </w:rPr>
        <w:t>附件</w:t>
      </w:r>
    </w:p>
    <w:p w14:paraId="1B93961C" w14:textId="77777777" w:rsidR="00224295" w:rsidRDefault="005130D9">
      <w:pPr>
        <w:pStyle w:val="a3"/>
        <w:spacing w:before="115"/>
        <w:ind w:left="4560" w:right="4560"/>
        <w:jc w:val="center"/>
      </w:pPr>
      <w:r>
        <w:rPr>
          <w:rFonts w:hint="eastAsia"/>
        </w:rPr>
        <w:t>义务教育领域基层政务公开标准目录</w:t>
      </w:r>
    </w:p>
    <w:p w14:paraId="07F26CCB" w14:textId="77777777" w:rsidR="00224295" w:rsidRDefault="00224295">
      <w:pPr>
        <w:pStyle w:val="a3"/>
        <w:spacing w:before="5"/>
        <w:rPr>
          <w:sz w:val="5"/>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08B3CCDA" w14:textId="77777777">
        <w:trPr>
          <w:trHeight w:val="340"/>
        </w:trPr>
        <w:tc>
          <w:tcPr>
            <w:tcW w:w="470" w:type="dxa"/>
            <w:vMerge w:val="restart"/>
          </w:tcPr>
          <w:p w14:paraId="7A445932" w14:textId="77777777" w:rsidR="00224295" w:rsidRDefault="00224295">
            <w:pPr>
              <w:pStyle w:val="TableParagraph"/>
              <w:spacing w:before="13"/>
              <w:rPr>
                <w:rFonts w:ascii="方正小标宋简体"/>
                <w:sz w:val="20"/>
              </w:rPr>
            </w:pPr>
          </w:p>
          <w:p w14:paraId="2B1ECEDF"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57F316A7" w14:textId="77777777" w:rsidR="00224295" w:rsidRDefault="005130D9">
            <w:pPr>
              <w:pStyle w:val="TableParagraph"/>
              <w:spacing w:before="44" w:line="275" w:lineRule="exact"/>
              <w:ind w:left="561"/>
              <w:rPr>
                <w:rFonts w:ascii="宋体" w:eastAsia="宋体"/>
              </w:rPr>
            </w:pPr>
            <w:r>
              <w:rPr>
                <w:rFonts w:ascii="宋体" w:eastAsia="宋体" w:hint="eastAsia"/>
              </w:rPr>
              <w:t>公开事项</w:t>
            </w:r>
          </w:p>
        </w:tc>
        <w:tc>
          <w:tcPr>
            <w:tcW w:w="2071" w:type="dxa"/>
            <w:vMerge w:val="restart"/>
          </w:tcPr>
          <w:p w14:paraId="23B8F61D" w14:textId="77777777" w:rsidR="00224295" w:rsidRDefault="00224295">
            <w:pPr>
              <w:pStyle w:val="TableParagraph"/>
              <w:spacing w:before="14"/>
              <w:rPr>
                <w:rFonts w:ascii="方正小标宋简体"/>
                <w:sz w:val="12"/>
              </w:rPr>
            </w:pPr>
          </w:p>
          <w:p w14:paraId="09C66A2A" w14:textId="77777777" w:rsidR="00224295" w:rsidRDefault="005130D9">
            <w:pPr>
              <w:pStyle w:val="TableParagraph"/>
              <w:spacing w:line="276" w:lineRule="exact"/>
              <w:ind w:left="603"/>
              <w:rPr>
                <w:rFonts w:ascii="宋体" w:eastAsia="宋体"/>
              </w:rPr>
            </w:pPr>
            <w:r>
              <w:rPr>
                <w:rFonts w:ascii="宋体" w:eastAsia="宋体" w:hint="eastAsia"/>
              </w:rPr>
              <w:t>公开内容</w:t>
            </w:r>
          </w:p>
          <w:p w14:paraId="1BE38681"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02ABD404" w14:textId="77777777" w:rsidR="00224295" w:rsidRDefault="00224295">
            <w:pPr>
              <w:pStyle w:val="TableParagraph"/>
              <w:spacing w:before="13"/>
              <w:rPr>
                <w:rFonts w:ascii="方正小标宋简体"/>
                <w:sz w:val="20"/>
              </w:rPr>
            </w:pPr>
          </w:p>
          <w:p w14:paraId="14F14611"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0719BEE4" w14:textId="77777777" w:rsidR="00224295" w:rsidRDefault="00224295">
            <w:pPr>
              <w:pStyle w:val="TableParagraph"/>
              <w:spacing w:before="6"/>
              <w:rPr>
                <w:rFonts w:ascii="方正小标宋简体"/>
                <w:sz w:val="13"/>
              </w:rPr>
            </w:pPr>
          </w:p>
          <w:p w14:paraId="01BCEA9A"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4780CB25" w14:textId="77777777" w:rsidR="00224295" w:rsidRDefault="00224295">
            <w:pPr>
              <w:pStyle w:val="TableParagraph"/>
              <w:spacing w:before="6"/>
              <w:rPr>
                <w:rFonts w:ascii="方正小标宋简体"/>
                <w:sz w:val="13"/>
              </w:rPr>
            </w:pPr>
          </w:p>
          <w:p w14:paraId="32FE22EF"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5A8F0928" w14:textId="77777777" w:rsidR="00224295" w:rsidRDefault="00224295">
            <w:pPr>
              <w:pStyle w:val="TableParagraph"/>
              <w:spacing w:before="13"/>
              <w:rPr>
                <w:rFonts w:ascii="方正小标宋简体"/>
                <w:sz w:val="20"/>
              </w:rPr>
            </w:pPr>
          </w:p>
          <w:p w14:paraId="3C5F37AC"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2BE789CB" w14:textId="77777777" w:rsidR="00224295" w:rsidRDefault="005130D9">
            <w:pPr>
              <w:pStyle w:val="TableParagraph"/>
              <w:spacing w:before="44" w:line="275" w:lineRule="exact"/>
              <w:ind w:left="217"/>
              <w:rPr>
                <w:rFonts w:ascii="宋体" w:eastAsia="宋体"/>
              </w:rPr>
            </w:pPr>
            <w:r>
              <w:rPr>
                <w:rFonts w:ascii="宋体" w:eastAsia="宋体" w:hint="eastAsia"/>
              </w:rPr>
              <w:t>公开对象</w:t>
            </w:r>
          </w:p>
        </w:tc>
        <w:tc>
          <w:tcPr>
            <w:tcW w:w="1296" w:type="dxa"/>
            <w:gridSpan w:val="2"/>
          </w:tcPr>
          <w:p w14:paraId="6C9DEF16" w14:textId="77777777" w:rsidR="00224295" w:rsidRDefault="005130D9">
            <w:pPr>
              <w:pStyle w:val="TableParagraph"/>
              <w:spacing w:before="44" w:line="275" w:lineRule="exact"/>
              <w:ind w:left="217"/>
              <w:rPr>
                <w:rFonts w:ascii="宋体" w:eastAsia="宋体"/>
              </w:rPr>
            </w:pPr>
            <w:r>
              <w:rPr>
                <w:rFonts w:ascii="宋体" w:eastAsia="宋体" w:hint="eastAsia"/>
              </w:rPr>
              <w:t>公开方式</w:t>
            </w:r>
          </w:p>
        </w:tc>
        <w:tc>
          <w:tcPr>
            <w:tcW w:w="1296" w:type="dxa"/>
            <w:gridSpan w:val="2"/>
          </w:tcPr>
          <w:p w14:paraId="01E9FDA1" w14:textId="77777777" w:rsidR="00224295" w:rsidRDefault="005130D9">
            <w:pPr>
              <w:pStyle w:val="TableParagraph"/>
              <w:spacing w:before="44" w:line="275" w:lineRule="exact"/>
              <w:ind w:left="217"/>
              <w:rPr>
                <w:rFonts w:ascii="宋体" w:eastAsia="宋体"/>
              </w:rPr>
            </w:pPr>
            <w:r>
              <w:rPr>
                <w:rFonts w:ascii="宋体" w:eastAsia="宋体" w:hint="eastAsia"/>
              </w:rPr>
              <w:t>公开层级</w:t>
            </w:r>
          </w:p>
        </w:tc>
      </w:tr>
      <w:tr w:rsidR="00224295" w14:paraId="000F01DF" w14:textId="77777777">
        <w:trPr>
          <w:trHeight w:val="596"/>
        </w:trPr>
        <w:tc>
          <w:tcPr>
            <w:tcW w:w="470" w:type="dxa"/>
            <w:vMerge/>
            <w:tcBorders>
              <w:top w:val="nil"/>
            </w:tcBorders>
          </w:tcPr>
          <w:p w14:paraId="74C685FC" w14:textId="77777777" w:rsidR="00224295" w:rsidRDefault="00224295">
            <w:pPr>
              <w:rPr>
                <w:sz w:val="2"/>
                <w:szCs w:val="2"/>
              </w:rPr>
            </w:pPr>
          </w:p>
        </w:tc>
        <w:tc>
          <w:tcPr>
            <w:tcW w:w="993" w:type="dxa"/>
          </w:tcPr>
          <w:p w14:paraId="7F0F0D9E" w14:textId="77777777" w:rsidR="00224295" w:rsidRDefault="005130D9">
            <w:pPr>
              <w:pStyle w:val="TableParagraph"/>
              <w:spacing w:before="171"/>
              <w:ind w:left="64"/>
              <w:rPr>
                <w:rFonts w:ascii="宋体" w:eastAsia="宋体"/>
              </w:rPr>
            </w:pPr>
            <w:r>
              <w:rPr>
                <w:rFonts w:ascii="宋体" w:eastAsia="宋体" w:hint="eastAsia"/>
              </w:rPr>
              <w:t>一级事项</w:t>
            </w:r>
          </w:p>
        </w:tc>
        <w:tc>
          <w:tcPr>
            <w:tcW w:w="993" w:type="dxa"/>
          </w:tcPr>
          <w:p w14:paraId="7F8A6BD8" w14:textId="77777777" w:rsidR="00224295" w:rsidRDefault="005130D9">
            <w:pPr>
              <w:pStyle w:val="TableParagraph"/>
              <w:spacing w:before="171"/>
              <w:ind w:right="22"/>
              <w:jc w:val="right"/>
              <w:rPr>
                <w:rFonts w:ascii="宋体" w:eastAsia="宋体"/>
              </w:rPr>
            </w:pPr>
            <w:r>
              <w:rPr>
                <w:rFonts w:ascii="宋体" w:eastAsia="宋体" w:hint="eastAsia"/>
              </w:rPr>
              <w:t>二级事项</w:t>
            </w:r>
          </w:p>
        </w:tc>
        <w:tc>
          <w:tcPr>
            <w:tcW w:w="2071" w:type="dxa"/>
            <w:vMerge/>
            <w:tcBorders>
              <w:top w:val="nil"/>
            </w:tcBorders>
          </w:tcPr>
          <w:p w14:paraId="7C582AA3" w14:textId="77777777" w:rsidR="00224295" w:rsidRDefault="00224295">
            <w:pPr>
              <w:rPr>
                <w:sz w:val="2"/>
                <w:szCs w:val="2"/>
              </w:rPr>
            </w:pPr>
          </w:p>
        </w:tc>
        <w:tc>
          <w:tcPr>
            <w:tcW w:w="1505" w:type="dxa"/>
            <w:vMerge/>
            <w:tcBorders>
              <w:top w:val="nil"/>
            </w:tcBorders>
          </w:tcPr>
          <w:p w14:paraId="5D68A214" w14:textId="77777777" w:rsidR="00224295" w:rsidRDefault="00224295">
            <w:pPr>
              <w:rPr>
                <w:sz w:val="2"/>
                <w:szCs w:val="2"/>
              </w:rPr>
            </w:pPr>
          </w:p>
        </w:tc>
        <w:tc>
          <w:tcPr>
            <w:tcW w:w="869" w:type="dxa"/>
            <w:vMerge/>
            <w:tcBorders>
              <w:top w:val="nil"/>
            </w:tcBorders>
          </w:tcPr>
          <w:p w14:paraId="121EC4A4" w14:textId="77777777" w:rsidR="00224295" w:rsidRDefault="00224295">
            <w:pPr>
              <w:rPr>
                <w:sz w:val="2"/>
                <w:szCs w:val="2"/>
              </w:rPr>
            </w:pPr>
          </w:p>
        </w:tc>
        <w:tc>
          <w:tcPr>
            <w:tcW w:w="787" w:type="dxa"/>
            <w:vMerge/>
            <w:tcBorders>
              <w:top w:val="nil"/>
            </w:tcBorders>
          </w:tcPr>
          <w:p w14:paraId="416A8638" w14:textId="77777777" w:rsidR="00224295" w:rsidRDefault="00224295">
            <w:pPr>
              <w:rPr>
                <w:sz w:val="2"/>
                <w:szCs w:val="2"/>
              </w:rPr>
            </w:pPr>
          </w:p>
        </w:tc>
        <w:tc>
          <w:tcPr>
            <w:tcW w:w="3091" w:type="dxa"/>
            <w:vMerge/>
            <w:tcBorders>
              <w:top w:val="nil"/>
            </w:tcBorders>
          </w:tcPr>
          <w:p w14:paraId="2EABE67D" w14:textId="77777777" w:rsidR="00224295" w:rsidRDefault="00224295">
            <w:pPr>
              <w:rPr>
                <w:sz w:val="2"/>
                <w:szCs w:val="2"/>
              </w:rPr>
            </w:pPr>
          </w:p>
        </w:tc>
        <w:tc>
          <w:tcPr>
            <w:tcW w:w="648" w:type="dxa"/>
          </w:tcPr>
          <w:p w14:paraId="13B62294" w14:textId="77777777" w:rsidR="00224295" w:rsidRDefault="005130D9">
            <w:pPr>
              <w:pStyle w:val="TableParagraph"/>
              <w:spacing w:before="41" w:line="270" w:lineRule="exact"/>
              <w:ind w:left="222" w:right="73" w:hanging="111"/>
              <w:rPr>
                <w:rFonts w:ascii="宋体" w:eastAsia="宋体"/>
              </w:rPr>
            </w:pPr>
            <w:r>
              <w:rPr>
                <w:rFonts w:ascii="宋体" w:eastAsia="宋体" w:hint="eastAsia"/>
              </w:rPr>
              <w:t>全社会</w:t>
            </w:r>
          </w:p>
        </w:tc>
        <w:tc>
          <w:tcPr>
            <w:tcW w:w="648" w:type="dxa"/>
          </w:tcPr>
          <w:p w14:paraId="4D594116" w14:textId="77777777" w:rsidR="00224295" w:rsidRDefault="005130D9">
            <w:pPr>
              <w:pStyle w:val="TableParagraph"/>
              <w:spacing w:before="41" w:line="270" w:lineRule="exact"/>
              <w:ind w:left="111" w:right="73"/>
              <w:rPr>
                <w:rFonts w:ascii="宋体" w:eastAsia="宋体"/>
              </w:rPr>
            </w:pPr>
            <w:r>
              <w:rPr>
                <w:rFonts w:ascii="宋体" w:eastAsia="宋体" w:hint="eastAsia"/>
              </w:rPr>
              <w:t>特定群体</w:t>
            </w:r>
          </w:p>
        </w:tc>
        <w:tc>
          <w:tcPr>
            <w:tcW w:w="648" w:type="dxa"/>
          </w:tcPr>
          <w:p w14:paraId="7422C11B" w14:textId="77777777" w:rsidR="00224295" w:rsidRDefault="005130D9">
            <w:pPr>
              <w:pStyle w:val="TableParagraph"/>
              <w:spacing w:before="171"/>
              <w:ind w:left="95" w:right="53"/>
              <w:jc w:val="center"/>
              <w:rPr>
                <w:rFonts w:ascii="宋体" w:eastAsia="宋体"/>
              </w:rPr>
            </w:pPr>
            <w:r>
              <w:rPr>
                <w:rFonts w:ascii="宋体" w:eastAsia="宋体" w:hint="eastAsia"/>
              </w:rPr>
              <w:t>主动</w:t>
            </w:r>
          </w:p>
        </w:tc>
        <w:tc>
          <w:tcPr>
            <w:tcW w:w="648" w:type="dxa"/>
          </w:tcPr>
          <w:p w14:paraId="74571A06" w14:textId="77777777" w:rsidR="00224295" w:rsidRDefault="005130D9">
            <w:pPr>
              <w:pStyle w:val="TableParagraph"/>
              <w:spacing w:before="171"/>
              <w:ind w:left="3" w:right="-44"/>
              <w:rPr>
                <w:rFonts w:ascii="宋体" w:eastAsia="宋体"/>
              </w:rPr>
            </w:pPr>
            <w:r>
              <w:rPr>
                <w:rFonts w:ascii="宋体" w:eastAsia="宋体" w:hint="eastAsia"/>
                <w:spacing w:val="-5"/>
              </w:rPr>
              <w:t>依申请</w:t>
            </w:r>
          </w:p>
        </w:tc>
        <w:tc>
          <w:tcPr>
            <w:tcW w:w="648" w:type="dxa"/>
          </w:tcPr>
          <w:p w14:paraId="4C8E43B4" w14:textId="77777777" w:rsidR="00224295" w:rsidRDefault="005130D9">
            <w:pPr>
              <w:pStyle w:val="TableParagraph"/>
              <w:spacing w:before="171"/>
              <w:ind w:left="95" w:right="53"/>
              <w:jc w:val="center"/>
              <w:rPr>
                <w:rFonts w:ascii="宋体" w:eastAsia="宋体"/>
              </w:rPr>
            </w:pPr>
            <w:r>
              <w:rPr>
                <w:rFonts w:ascii="宋体" w:eastAsia="宋体" w:hint="eastAsia"/>
              </w:rPr>
              <w:t>县级</w:t>
            </w:r>
          </w:p>
        </w:tc>
        <w:tc>
          <w:tcPr>
            <w:tcW w:w="648" w:type="dxa"/>
          </w:tcPr>
          <w:p w14:paraId="08C81D0C" w14:textId="77777777" w:rsidR="00224295" w:rsidRDefault="005130D9">
            <w:pPr>
              <w:pStyle w:val="TableParagraph"/>
              <w:spacing w:before="171"/>
              <w:ind w:left="114"/>
              <w:rPr>
                <w:rFonts w:ascii="宋体" w:eastAsia="宋体"/>
              </w:rPr>
            </w:pPr>
            <w:r>
              <w:rPr>
                <w:rFonts w:ascii="宋体" w:eastAsia="宋体" w:hint="eastAsia"/>
              </w:rPr>
              <w:t>乡级</w:t>
            </w:r>
          </w:p>
        </w:tc>
      </w:tr>
      <w:tr w:rsidR="00224295" w14:paraId="35224C68" w14:textId="77777777">
        <w:trPr>
          <w:trHeight w:val="4424"/>
        </w:trPr>
        <w:tc>
          <w:tcPr>
            <w:tcW w:w="470" w:type="dxa"/>
            <w:vMerge w:val="restart"/>
          </w:tcPr>
          <w:p w14:paraId="5AC77771" w14:textId="77777777" w:rsidR="00224295" w:rsidRDefault="00224295">
            <w:pPr>
              <w:pStyle w:val="TableParagraph"/>
              <w:rPr>
                <w:rFonts w:ascii="方正小标宋简体"/>
              </w:rPr>
            </w:pPr>
          </w:p>
          <w:p w14:paraId="313E0311" w14:textId="77777777" w:rsidR="00224295" w:rsidRDefault="00224295">
            <w:pPr>
              <w:pStyle w:val="TableParagraph"/>
              <w:rPr>
                <w:rFonts w:ascii="方正小标宋简体"/>
              </w:rPr>
            </w:pPr>
          </w:p>
          <w:p w14:paraId="33088290" w14:textId="77777777" w:rsidR="00224295" w:rsidRDefault="00224295">
            <w:pPr>
              <w:pStyle w:val="TableParagraph"/>
              <w:rPr>
                <w:rFonts w:ascii="方正小标宋简体"/>
              </w:rPr>
            </w:pPr>
          </w:p>
          <w:p w14:paraId="68858A8D" w14:textId="77777777" w:rsidR="00224295" w:rsidRDefault="00224295">
            <w:pPr>
              <w:pStyle w:val="TableParagraph"/>
              <w:rPr>
                <w:rFonts w:ascii="方正小标宋简体"/>
              </w:rPr>
            </w:pPr>
          </w:p>
          <w:p w14:paraId="662144EC" w14:textId="77777777" w:rsidR="00224295" w:rsidRDefault="00224295">
            <w:pPr>
              <w:pStyle w:val="TableParagraph"/>
              <w:rPr>
                <w:rFonts w:ascii="方正小标宋简体"/>
              </w:rPr>
            </w:pPr>
          </w:p>
          <w:p w14:paraId="255DFBAF" w14:textId="77777777" w:rsidR="00224295" w:rsidRDefault="00224295">
            <w:pPr>
              <w:pStyle w:val="TableParagraph"/>
              <w:rPr>
                <w:rFonts w:ascii="方正小标宋简体"/>
              </w:rPr>
            </w:pPr>
          </w:p>
          <w:p w14:paraId="218D3C45" w14:textId="77777777" w:rsidR="00224295" w:rsidRDefault="00224295">
            <w:pPr>
              <w:pStyle w:val="TableParagraph"/>
              <w:rPr>
                <w:rFonts w:ascii="方正小标宋简体"/>
              </w:rPr>
            </w:pPr>
          </w:p>
          <w:p w14:paraId="424DF8C9" w14:textId="77777777" w:rsidR="00224295" w:rsidRDefault="00224295">
            <w:pPr>
              <w:pStyle w:val="TableParagraph"/>
              <w:rPr>
                <w:rFonts w:ascii="方正小标宋简体"/>
              </w:rPr>
            </w:pPr>
          </w:p>
          <w:p w14:paraId="444E0911" w14:textId="77777777" w:rsidR="00224295" w:rsidRDefault="00224295">
            <w:pPr>
              <w:pStyle w:val="TableParagraph"/>
              <w:spacing w:before="2"/>
              <w:rPr>
                <w:rFonts w:ascii="方正小标宋简体"/>
                <w:sz w:val="21"/>
              </w:rPr>
            </w:pPr>
          </w:p>
          <w:p w14:paraId="00BEA70C" w14:textId="77777777" w:rsidR="00224295" w:rsidRDefault="005130D9">
            <w:pPr>
              <w:pStyle w:val="TableParagraph"/>
              <w:ind w:left="39"/>
              <w:jc w:val="center"/>
            </w:pPr>
            <w:r>
              <w:t>1</w:t>
            </w:r>
          </w:p>
        </w:tc>
        <w:tc>
          <w:tcPr>
            <w:tcW w:w="993" w:type="dxa"/>
            <w:vMerge w:val="restart"/>
          </w:tcPr>
          <w:p w14:paraId="2D1B30FB" w14:textId="77777777" w:rsidR="00224295" w:rsidRDefault="00224295">
            <w:pPr>
              <w:pStyle w:val="TableParagraph"/>
              <w:rPr>
                <w:rFonts w:ascii="方正小标宋简体"/>
              </w:rPr>
            </w:pPr>
          </w:p>
          <w:p w14:paraId="0732DAD0" w14:textId="77777777" w:rsidR="00224295" w:rsidRDefault="00224295">
            <w:pPr>
              <w:pStyle w:val="TableParagraph"/>
              <w:rPr>
                <w:rFonts w:ascii="方正小标宋简体"/>
              </w:rPr>
            </w:pPr>
          </w:p>
          <w:p w14:paraId="4501236F" w14:textId="77777777" w:rsidR="00224295" w:rsidRDefault="00224295">
            <w:pPr>
              <w:pStyle w:val="TableParagraph"/>
              <w:rPr>
                <w:rFonts w:ascii="方正小标宋简体"/>
              </w:rPr>
            </w:pPr>
          </w:p>
          <w:p w14:paraId="57B92E8E" w14:textId="77777777" w:rsidR="00224295" w:rsidRDefault="00224295">
            <w:pPr>
              <w:pStyle w:val="TableParagraph"/>
              <w:rPr>
                <w:rFonts w:ascii="方正小标宋简体"/>
              </w:rPr>
            </w:pPr>
          </w:p>
          <w:p w14:paraId="763BDBD8" w14:textId="77777777" w:rsidR="00224295" w:rsidRDefault="00224295">
            <w:pPr>
              <w:pStyle w:val="TableParagraph"/>
              <w:rPr>
                <w:rFonts w:ascii="方正小标宋简体"/>
              </w:rPr>
            </w:pPr>
          </w:p>
          <w:p w14:paraId="716DDAA3" w14:textId="77777777" w:rsidR="00224295" w:rsidRDefault="00224295">
            <w:pPr>
              <w:pStyle w:val="TableParagraph"/>
              <w:rPr>
                <w:rFonts w:ascii="方正小标宋简体"/>
              </w:rPr>
            </w:pPr>
          </w:p>
          <w:p w14:paraId="1E699215" w14:textId="77777777" w:rsidR="00224295" w:rsidRDefault="00224295">
            <w:pPr>
              <w:pStyle w:val="TableParagraph"/>
              <w:rPr>
                <w:rFonts w:ascii="方正小标宋简体"/>
              </w:rPr>
            </w:pPr>
          </w:p>
          <w:p w14:paraId="5315F4A3" w14:textId="77777777" w:rsidR="00224295" w:rsidRDefault="00224295">
            <w:pPr>
              <w:pStyle w:val="TableParagraph"/>
              <w:rPr>
                <w:rFonts w:ascii="方正小标宋简体"/>
              </w:rPr>
            </w:pPr>
          </w:p>
          <w:p w14:paraId="0C56F639" w14:textId="77777777" w:rsidR="00224295" w:rsidRDefault="00224295">
            <w:pPr>
              <w:pStyle w:val="TableParagraph"/>
              <w:spacing w:before="12"/>
              <w:rPr>
                <w:rFonts w:ascii="方正小标宋简体"/>
                <w:sz w:val="13"/>
              </w:rPr>
            </w:pPr>
          </w:p>
          <w:p w14:paraId="7F30967C" w14:textId="77777777" w:rsidR="00224295" w:rsidRDefault="005130D9">
            <w:pPr>
              <w:pStyle w:val="TableParagraph"/>
              <w:spacing w:before="1" w:line="230" w:lineRule="auto"/>
              <w:ind w:left="285" w:right="244"/>
            </w:pPr>
            <w:r>
              <w:rPr>
                <w:rFonts w:hint="eastAsia"/>
              </w:rPr>
              <w:t>政策文件</w:t>
            </w:r>
          </w:p>
        </w:tc>
        <w:tc>
          <w:tcPr>
            <w:tcW w:w="993" w:type="dxa"/>
          </w:tcPr>
          <w:p w14:paraId="060A1294" w14:textId="77777777" w:rsidR="00224295" w:rsidRDefault="00224295">
            <w:pPr>
              <w:pStyle w:val="TableParagraph"/>
              <w:rPr>
                <w:rFonts w:ascii="方正小标宋简体"/>
              </w:rPr>
            </w:pPr>
          </w:p>
          <w:p w14:paraId="4B77713C" w14:textId="77777777" w:rsidR="00224295" w:rsidRDefault="00224295">
            <w:pPr>
              <w:pStyle w:val="TableParagraph"/>
              <w:rPr>
                <w:rFonts w:ascii="方正小标宋简体"/>
              </w:rPr>
            </w:pPr>
          </w:p>
          <w:p w14:paraId="403FF0D9" w14:textId="77777777" w:rsidR="00224295" w:rsidRDefault="00224295">
            <w:pPr>
              <w:pStyle w:val="TableParagraph"/>
              <w:rPr>
                <w:rFonts w:ascii="方正小标宋简体"/>
              </w:rPr>
            </w:pPr>
          </w:p>
          <w:p w14:paraId="70079DCE" w14:textId="77777777" w:rsidR="00224295" w:rsidRDefault="00224295">
            <w:pPr>
              <w:pStyle w:val="TableParagraph"/>
              <w:rPr>
                <w:rFonts w:ascii="方正小标宋简体"/>
              </w:rPr>
            </w:pPr>
          </w:p>
          <w:p w14:paraId="6F3DD408" w14:textId="77777777" w:rsidR="00224295" w:rsidRDefault="00224295">
            <w:pPr>
              <w:pStyle w:val="TableParagraph"/>
              <w:rPr>
                <w:rFonts w:ascii="方正小标宋简体"/>
              </w:rPr>
            </w:pPr>
          </w:p>
          <w:p w14:paraId="31FC1BD6" w14:textId="77777777" w:rsidR="00224295" w:rsidRDefault="00224295">
            <w:pPr>
              <w:pStyle w:val="TableParagraph"/>
              <w:spacing w:before="6"/>
              <w:rPr>
                <w:rFonts w:ascii="方正小标宋简体"/>
                <w:sz w:val="13"/>
              </w:rPr>
            </w:pPr>
          </w:p>
          <w:p w14:paraId="2FC4ADFF" w14:textId="77777777" w:rsidR="00224295" w:rsidRDefault="005130D9">
            <w:pPr>
              <w:pStyle w:val="TableParagraph"/>
              <w:ind w:right="22"/>
              <w:jc w:val="right"/>
            </w:pPr>
            <w:r>
              <w:rPr>
                <w:rFonts w:hint="eastAsia"/>
              </w:rPr>
              <w:t>教育法律</w:t>
            </w:r>
          </w:p>
        </w:tc>
        <w:tc>
          <w:tcPr>
            <w:tcW w:w="2071" w:type="dxa"/>
          </w:tcPr>
          <w:p w14:paraId="2753CD88" w14:textId="77777777" w:rsidR="00224295" w:rsidRDefault="00224295">
            <w:pPr>
              <w:pStyle w:val="TableParagraph"/>
              <w:spacing w:before="11"/>
              <w:rPr>
                <w:rFonts w:ascii="方正小标宋简体"/>
                <w:sz w:val="27"/>
              </w:rPr>
            </w:pPr>
          </w:p>
          <w:p w14:paraId="55008F3B" w14:textId="77777777" w:rsidR="00224295" w:rsidRDefault="005130D9">
            <w:pPr>
              <w:pStyle w:val="TableParagraph"/>
              <w:numPr>
                <w:ilvl w:val="0"/>
                <w:numId w:val="1"/>
              </w:numPr>
              <w:tabs>
                <w:tab w:val="left" w:pos="222"/>
              </w:tabs>
              <w:spacing w:before="1" w:line="230" w:lineRule="auto"/>
              <w:ind w:right="60" w:firstLine="0"/>
            </w:pPr>
            <w:r>
              <w:rPr>
                <w:rFonts w:hint="eastAsia"/>
                <w:spacing w:val="-3"/>
              </w:rPr>
              <w:t>《中华人民共和国</w:t>
            </w:r>
            <w:r>
              <w:rPr>
                <w:rFonts w:hint="eastAsia"/>
              </w:rPr>
              <w:t>教育法》（</w:t>
            </w:r>
            <w:r>
              <w:t>2015</w:t>
            </w:r>
            <w:r>
              <w:rPr>
                <w:rFonts w:hint="eastAsia"/>
              </w:rPr>
              <w:t>）</w:t>
            </w:r>
          </w:p>
          <w:p w14:paraId="1183A673" w14:textId="77777777" w:rsidR="00224295" w:rsidRDefault="005130D9">
            <w:pPr>
              <w:pStyle w:val="TableParagraph"/>
              <w:numPr>
                <w:ilvl w:val="0"/>
                <w:numId w:val="1"/>
              </w:numPr>
              <w:tabs>
                <w:tab w:val="left" w:pos="222"/>
              </w:tabs>
              <w:spacing w:line="230" w:lineRule="auto"/>
              <w:ind w:right="60" w:firstLine="0"/>
            </w:pPr>
            <w:r>
              <w:rPr>
                <w:rFonts w:hint="eastAsia"/>
                <w:spacing w:val="-3"/>
              </w:rPr>
              <w:t>《中华人民共和国</w:t>
            </w:r>
            <w:r>
              <w:rPr>
                <w:rFonts w:hint="eastAsia"/>
              </w:rPr>
              <w:t>义务教育法》</w:t>
            </w:r>
          </w:p>
          <w:p w14:paraId="02953F5B" w14:textId="77777777" w:rsidR="00224295" w:rsidRDefault="005130D9">
            <w:pPr>
              <w:pStyle w:val="TableParagraph"/>
              <w:spacing w:line="269" w:lineRule="exact"/>
              <w:ind w:left="39"/>
            </w:pPr>
            <w:r>
              <w:rPr>
                <w:rFonts w:hint="eastAsia"/>
              </w:rPr>
              <w:t>（</w:t>
            </w:r>
            <w:r>
              <w:t>2015</w:t>
            </w:r>
            <w:r>
              <w:rPr>
                <w:rFonts w:hint="eastAsia"/>
              </w:rPr>
              <w:t>）</w:t>
            </w:r>
          </w:p>
          <w:p w14:paraId="32AC34AA" w14:textId="77777777" w:rsidR="00224295" w:rsidRDefault="005130D9">
            <w:pPr>
              <w:pStyle w:val="TableParagraph"/>
              <w:numPr>
                <w:ilvl w:val="0"/>
                <w:numId w:val="1"/>
              </w:numPr>
              <w:tabs>
                <w:tab w:val="left" w:pos="222"/>
              </w:tabs>
              <w:spacing w:before="4" w:line="230" w:lineRule="auto"/>
              <w:ind w:right="60" w:firstLine="0"/>
            </w:pPr>
            <w:r>
              <w:rPr>
                <w:rFonts w:hint="eastAsia"/>
                <w:spacing w:val="-3"/>
              </w:rPr>
              <w:t>《中华人民共和国</w:t>
            </w:r>
            <w:r>
              <w:rPr>
                <w:rFonts w:hint="eastAsia"/>
              </w:rPr>
              <w:t>民办教育促进法》</w:t>
            </w:r>
          </w:p>
          <w:p w14:paraId="136D36DA" w14:textId="77777777" w:rsidR="00224295" w:rsidRDefault="005130D9">
            <w:pPr>
              <w:pStyle w:val="TableParagraph"/>
              <w:spacing w:line="266" w:lineRule="exact"/>
              <w:ind w:left="39"/>
            </w:pPr>
            <w:r>
              <w:rPr>
                <w:rFonts w:hint="eastAsia"/>
              </w:rPr>
              <w:t>（</w:t>
            </w:r>
            <w:r>
              <w:t>2016</w:t>
            </w:r>
            <w:r>
              <w:rPr>
                <w:rFonts w:hint="eastAsia"/>
              </w:rPr>
              <w:t>）</w:t>
            </w:r>
          </w:p>
          <w:p w14:paraId="5FDE128C" w14:textId="77777777" w:rsidR="00224295" w:rsidRDefault="005130D9">
            <w:pPr>
              <w:pStyle w:val="TableParagraph"/>
              <w:numPr>
                <w:ilvl w:val="0"/>
                <w:numId w:val="1"/>
              </w:numPr>
              <w:tabs>
                <w:tab w:val="left" w:pos="222"/>
              </w:tabs>
              <w:spacing w:before="3" w:line="230" w:lineRule="auto"/>
              <w:ind w:right="60" w:firstLine="0"/>
            </w:pPr>
            <w:r>
              <w:rPr>
                <w:rFonts w:hint="eastAsia"/>
                <w:spacing w:val="-3"/>
              </w:rPr>
              <w:t>《中华人民共和国</w:t>
            </w:r>
            <w:r>
              <w:rPr>
                <w:rFonts w:hint="eastAsia"/>
              </w:rPr>
              <w:t>教师法》（</w:t>
            </w:r>
            <w:r>
              <w:t>2009</w:t>
            </w:r>
            <w:r>
              <w:rPr>
                <w:rFonts w:hint="eastAsia"/>
              </w:rPr>
              <w:t>）</w:t>
            </w:r>
          </w:p>
          <w:p w14:paraId="657A7E64" w14:textId="77777777" w:rsidR="00224295" w:rsidRDefault="005130D9">
            <w:pPr>
              <w:pStyle w:val="TableParagraph"/>
              <w:numPr>
                <w:ilvl w:val="0"/>
                <w:numId w:val="1"/>
              </w:numPr>
              <w:tabs>
                <w:tab w:val="left" w:pos="222"/>
              </w:tabs>
              <w:spacing w:before="2" w:line="230" w:lineRule="auto"/>
              <w:ind w:right="21" w:firstLine="0"/>
            </w:pPr>
            <w:r>
              <w:rPr>
                <w:rFonts w:hint="eastAsia"/>
              </w:rPr>
              <w:t>《中华人民共和国</w:t>
            </w:r>
            <w:r>
              <w:rPr>
                <w:rFonts w:hint="eastAsia"/>
                <w:spacing w:val="-2"/>
              </w:rPr>
              <w:t>国家通用语言文字法</w:t>
            </w:r>
          </w:p>
          <w:p w14:paraId="274FB3FF" w14:textId="77777777" w:rsidR="00224295" w:rsidRDefault="005130D9">
            <w:pPr>
              <w:pStyle w:val="TableParagraph"/>
              <w:spacing w:line="274" w:lineRule="exact"/>
              <w:ind w:left="39"/>
            </w:pPr>
            <w:r>
              <w:rPr>
                <w:rFonts w:hint="eastAsia"/>
              </w:rPr>
              <w:t>》（</w:t>
            </w:r>
            <w:r>
              <w:t>2000</w:t>
            </w:r>
            <w:r>
              <w:rPr>
                <w:rFonts w:hint="eastAsia"/>
              </w:rPr>
              <w:t>）</w:t>
            </w:r>
          </w:p>
        </w:tc>
        <w:tc>
          <w:tcPr>
            <w:tcW w:w="1505" w:type="dxa"/>
          </w:tcPr>
          <w:p w14:paraId="37B9062B" w14:textId="77777777" w:rsidR="00224295" w:rsidRDefault="00224295">
            <w:pPr>
              <w:pStyle w:val="TableParagraph"/>
              <w:rPr>
                <w:rFonts w:ascii="方正小标宋简体"/>
              </w:rPr>
            </w:pPr>
          </w:p>
          <w:p w14:paraId="502E72DE" w14:textId="77777777" w:rsidR="00224295" w:rsidRDefault="00224295">
            <w:pPr>
              <w:pStyle w:val="TableParagraph"/>
              <w:rPr>
                <w:rFonts w:ascii="方正小标宋简体"/>
              </w:rPr>
            </w:pPr>
          </w:p>
          <w:p w14:paraId="20F980EC" w14:textId="77777777" w:rsidR="00224295" w:rsidRDefault="00224295">
            <w:pPr>
              <w:pStyle w:val="TableParagraph"/>
              <w:rPr>
                <w:rFonts w:ascii="方正小标宋简体"/>
              </w:rPr>
            </w:pPr>
          </w:p>
          <w:p w14:paraId="1ED3A225" w14:textId="77777777" w:rsidR="00224295" w:rsidRDefault="00224295">
            <w:pPr>
              <w:pStyle w:val="TableParagraph"/>
              <w:rPr>
                <w:rFonts w:ascii="方正小标宋简体"/>
              </w:rPr>
            </w:pPr>
          </w:p>
          <w:p w14:paraId="38003910" w14:textId="77777777" w:rsidR="00224295" w:rsidRDefault="00224295">
            <w:pPr>
              <w:pStyle w:val="TableParagraph"/>
              <w:spacing w:before="14"/>
              <w:rPr>
                <w:rFonts w:ascii="方正小标宋简体"/>
                <w:sz w:val="19"/>
              </w:rPr>
            </w:pPr>
          </w:p>
          <w:p w14:paraId="7B99E98F" w14:textId="77777777" w:rsidR="00224295" w:rsidRDefault="005130D9">
            <w:pPr>
              <w:pStyle w:val="TableParagraph"/>
              <w:spacing w:line="230" w:lineRule="auto"/>
              <w:ind w:left="39" w:right="118"/>
              <w:jc w:val="both"/>
            </w:pPr>
            <w:r>
              <w:rPr>
                <w:rFonts w:hint="eastAsia"/>
              </w:rPr>
              <w:t>《中华人民共和国政府信息公开条例》</w:t>
            </w:r>
          </w:p>
        </w:tc>
        <w:tc>
          <w:tcPr>
            <w:tcW w:w="869" w:type="dxa"/>
          </w:tcPr>
          <w:p w14:paraId="5AA20F7B" w14:textId="77777777" w:rsidR="00224295" w:rsidRDefault="00224295">
            <w:pPr>
              <w:pStyle w:val="TableParagraph"/>
              <w:rPr>
                <w:rFonts w:ascii="方正小标宋简体"/>
              </w:rPr>
            </w:pPr>
          </w:p>
          <w:p w14:paraId="1638B754" w14:textId="77777777" w:rsidR="00224295" w:rsidRDefault="00224295">
            <w:pPr>
              <w:pStyle w:val="TableParagraph"/>
              <w:rPr>
                <w:rFonts w:ascii="方正小标宋简体"/>
              </w:rPr>
            </w:pPr>
          </w:p>
          <w:p w14:paraId="18DDDC99" w14:textId="77777777" w:rsidR="00224295" w:rsidRDefault="00224295">
            <w:pPr>
              <w:pStyle w:val="TableParagraph"/>
              <w:rPr>
                <w:rFonts w:ascii="方正小标宋简体"/>
              </w:rPr>
            </w:pPr>
          </w:p>
          <w:p w14:paraId="12648D36" w14:textId="77777777" w:rsidR="00224295" w:rsidRDefault="00224295">
            <w:pPr>
              <w:pStyle w:val="TableParagraph"/>
              <w:spacing w:before="12"/>
              <w:rPr>
                <w:rFonts w:ascii="方正小标宋简体"/>
                <w:sz w:val="17"/>
              </w:rPr>
            </w:pPr>
          </w:p>
          <w:p w14:paraId="368A09DD"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68A9346E" w14:textId="77777777" w:rsidR="00224295" w:rsidRDefault="00224295">
            <w:pPr>
              <w:pStyle w:val="TableParagraph"/>
              <w:rPr>
                <w:rFonts w:ascii="方正小标宋简体"/>
              </w:rPr>
            </w:pPr>
          </w:p>
          <w:p w14:paraId="3E4D554D" w14:textId="77777777" w:rsidR="00224295" w:rsidRDefault="00224295">
            <w:pPr>
              <w:pStyle w:val="TableParagraph"/>
              <w:rPr>
                <w:rFonts w:ascii="方正小标宋简体"/>
              </w:rPr>
            </w:pPr>
          </w:p>
          <w:p w14:paraId="37CE2FAF" w14:textId="77777777" w:rsidR="00224295" w:rsidRDefault="00224295">
            <w:pPr>
              <w:pStyle w:val="TableParagraph"/>
              <w:rPr>
                <w:rFonts w:ascii="方正小标宋简体"/>
              </w:rPr>
            </w:pPr>
          </w:p>
          <w:p w14:paraId="7C0815B3" w14:textId="77777777" w:rsidR="00224295" w:rsidRDefault="00224295">
            <w:pPr>
              <w:pStyle w:val="TableParagraph"/>
              <w:rPr>
                <w:rFonts w:ascii="方正小标宋简体"/>
              </w:rPr>
            </w:pPr>
          </w:p>
          <w:p w14:paraId="6856BA8E" w14:textId="72E041E1" w:rsidR="00224295" w:rsidRDefault="00423AE9">
            <w:pPr>
              <w:pStyle w:val="TableParagraph"/>
              <w:spacing w:before="3" w:line="230" w:lineRule="auto"/>
              <w:ind w:left="41" w:right="61"/>
              <w:jc w:val="both"/>
            </w:pPr>
            <w:r>
              <w:rPr>
                <w:rFonts w:hint="eastAsia"/>
              </w:rPr>
              <w:t>立山区教育局</w:t>
            </w:r>
          </w:p>
        </w:tc>
        <w:tc>
          <w:tcPr>
            <w:tcW w:w="3091" w:type="dxa"/>
          </w:tcPr>
          <w:p w14:paraId="623FCE53" w14:textId="77777777" w:rsidR="00224295" w:rsidRDefault="00224295">
            <w:pPr>
              <w:pStyle w:val="TableParagraph"/>
              <w:rPr>
                <w:rFonts w:ascii="方正小标宋简体"/>
              </w:rPr>
            </w:pPr>
          </w:p>
          <w:p w14:paraId="44DB1FD7" w14:textId="77777777" w:rsidR="00224295" w:rsidRDefault="00224295">
            <w:pPr>
              <w:pStyle w:val="TableParagraph"/>
              <w:rPr>
                <w:rFonts w:ascii="方正小标宋简体"/>
              </w:rPr>
            </w:pPr>
          </w:p>
          <w:p w14:paraId="25616535" w14:textId="77777777" w:rsidR="00224295" w:rsidRDefault="00224295">
            <w:pPr>
              <w:pStyle w:val="TableParagraph"/>
              <w:spacing w:before="3"/>
              <w:rPr>
                <w:rFonts w:ascii="方正小标宋简体"/>
                <w:sz w:val="23"/>
              </w:rPr>
            </w:pPr>
          </w:p>
          <w:p w14:paraId="24745D86" w14:textId="46944EF0" w:rsidR="00133B97" w:rsidRDefault="005130D9" w:rsidP="00133B97">
            <w:pPr>
              <w:pStyle w:val="TableParagraph"/>
              <w:numPr>
                <w:ilvl w:val="0"/>
                <w:numId w:val="2"/>
              </w:numPr>
              <w:tabs>
                <w:tab w:val="left" w:pos="263"/>
                <w:tab w:val="left" w:pos="1366"/>
              </w:tabs>
              <w:spacing w:line="276" w:lineRule="exact"/>
              <w:ind w:hanging="224"/>
              <w:rPr>
                <w:rFonts w:ascii="Times New Roman" w:hAnsi="Times New Roman"/>
              </w:rPr>
            </w:pPr>
            <w:r>
              <w:rPr>
                <w:rFonts w:hint="eastAsia"/>
              </w:rPr>
              <w:t>政府网站</w:t>
            </w:r>
            <w:r>
              <w:tab/>
            </w:r>
          </w:p>
          <w:p w14:paraId="0CCE389D" w14:textId="51E17CCF" w:rsidR="00224295" w:rsidRDefault="00224295">
            <w:pPr>
              <w:pStyle w:val="TableParagraph"/>
              <w:tabs>
                <w:tab w:val="left" w:pos="1366"/>
                <w:tab w:val="left" w:pos="2523"/>
              </w:tabs>
              <w:spacing w:line="276" w:lineRule="exact"/>
              <w:ind w:left="39"/>
              <w:rPr>
                <w:rFonts w:ascii="Times New Roman" w:hAnsi="Times New Roman"/>
              </w:rPr>
            </w:pPr>
          </w:p>
        </w:tc>
        <w:tc>
          <w:tcPr>
            <w:tcW w:w="648" w:type="dxa"/>
          </w:tcPr>
          <w:p w14:paraId="5E5E9A14" w14:textId="77777777" w:rsidR="00224295" w:rsidRDefault="00224295">
            <w:pPr>
              <w:pStyle w:val="TableParagraph"/>
              <w:rPr>
                <w:rFonts w:ascii="方正小标宋简体"/>
              </w:rPr>
            </w:pPr>
          </w:p>
          <w:p w14:paraId="6E49D033" w14:textId="77777777" w:rsidR="00224295" w:rsidRDefault="00224295">
            <w:pPr>
              <w:pStyle w:val="TableParagraph"/>
              <w:rPr>
                <w:rFonts w:ascii="方正小标宋简体"/>
              </w:rPr>
            </w:pPr>
          </w:p>
          <w:p w14:paraId="20C513B0" w14:textId="77777777" w:rsidR="00224295" w:rsidRDefault="00224295">
            <w:pPr>
              <w:pStyle w:val="TableParagraph"/>
              <w:rPr>
                <w:rFonts w:ascii="方正小标宋简体"/>
              </w:rPr>
            </w:pPr>
          </w:p>
          <w:p w14:paraId="439114CA" w14:textId="77777777" w:rsidR="00224295" w:rsidRDefault="00224295">
            <w:pPr>
              <w:pStyle w:val="TableParagraph"/>
              <w:rPr>
                <w:rFonts w:ascii="方正小标宋简体"/>
              </w:rPr>
            </w:pPr>
          </w:p>
          <w:p w14:paraId="2FD758A9" w14:textId="77777777" w:rsidR="00224295" w:rsidRDefault="00224295">
            <w:pPr>
              <w:pStyle w:val="TableParagraph"/>
              <w:rPr>
                <w:rFonts w:ascii="方正小标宋简体"/>
              </w:rPr>
            </w:pPr>
          </w:p>
          <w:p w14:paraId="7371059C" w14:textId="77777777" w:rsidR="00224295" w:rsidRDefault="00224295">
            <w:pPr>
              <w:pStyle w:val="TableParagraph"/>
              <w:spacing w:before="6"/>
              <w:rPr>
                <w:rFonts w:ascii="方正小标宋简体"/>
                <w:sz w:val="13"/>
              </w:rPr>
            </w:pPr>
          </w:p>
          <w:p w14:paraId="51F1370B" w14:textId="77777777" w:rsidR="00224295" w:rsidRDefault="005130D9">
            <w:pPr>
              <w:pStyle w:val="TableParagraph"/>
              <w:ind w:right="181"/>
              <w:jc w:val="right"/>
            </w:pPr>
            <w:r>
              <w:rPr>
                <w:rFonts w:hint="eastAsia"/>
              </w:rPr>
              <w:t>√</w:t>
            </w:r>
          </w:p>
        </w:tc>
        <w:tc>
          <w:tcPr>
            <w:tcW w:w="648" w:type="dxa"/>
          </w:tcPr>
          <w:p w14:paraId="2DD98720" w14:textId="77777777" w:rsidR="00224295" w:rsidRDefault="00224295">
            <w:pPr>
              <w:pStyle w:val="TableParagraph"/>
              <w:rPr>
                <w:rFonts w:ascii="Times New Roman"/>
              </w:rPr>
            </w:pPr>
          </w:p>
        </w:tc>
        <w:tc>
          <w:tcPr>
            <w:tcW w:w="648" w:type="dxa"/>
          </w:tcPr>
          <w:p w14:paraId="0D21A035" w14:textId="77777777" w:rsidR="00224295" w:rsidRDefault="00224295">
            <w:pPr>
              <w:pStyle w:val="TableParagraph"/>
              <w:rPr>
                <w:rFonts w:ascii="方正小标宋简体"/>
              </w:rPr>
            </w:pPr>
          </w:p>
          <w:p w14:paraId="5E0BD2F7" w14:textId="77777777" w:rsidR="00224295" w:rsidRDefault="00224295">
            <w:pPr>
              <w:pStyle w:val="TableParagraph"/>
              <w:rPr>
                <w:rFonts w:ascii="方正小标宋简体"/>
              </w:rPr>
            </w:pPr>
          </w:p>
          <w:p w14:paraId="06A9330A" w14:textId="77777777" w:rsidR="00224295" w:rsidRDefault="00224295">
            <w:pPr>
              <w:pStyle w:val="TableParagraph"/>
              <w:rPr>
                <w:rFonts w:ascii="方正小标宋简体"/>
              </w:rPr>
            </w:pPr>
          </w:p>
          <w:p w14:paraId="2417A9ED" w14:textId="77777777" w:rsidR="00224295" w:rsidRDefault="00224295">
            <w:pPr>
              <w:pStyle w:val="TableParagraph"/>
              <w:rPr>
                <w:rFonts w:ascii="方正小标宋简体"/>
              </w:rPr>
            </w:pPr>
          </w:p>
          <w:p w14:paraId="3ADEB1C7" w14:textId="77777777" w:rsidR="00224295" w:rsidRDefault="00224295">
            <w:pPr>
              <w:pStyle w:val="TableParagraph"/>
              <w:rPr>
                <w:rFonts w:ascii="方正小标宋简体"/>
              </w:rPr>
            </w:pPr>
          </w:p>
          <w:p w14:paraId="0C57007A" w14:textId="77777777" w:rsidR="00224295" w:rsidRDefault="00224295">
            <w:pPr>
              <w:pStyle w:val="TableParagraph"/>
              <w:spacing w:before="6"/>
              <w:rPr>
                <w:rFonts w:ascii="方正小标宋简体"/>
                <w:sz w:val="13"/>
              </w:rPr>
            </w:pPr>
          </w:p>
          <w:p w14:paraId="00BA125B" w14:textId="77777777" w:rsidR="00224295" w:rsidRDefault="005130D9">
            <w:pPr>
              <w:pStyle w:val="TableParagraph"/>
              <w:ind w:left="41"/>
              <w:jc w:val="center"/>
            </w:pPr>
            <w:r>
              <w:rPr>
                <w:rFonts w:hint="eastAsia"/>
              </w:rPr>
              <w:t>√</w:t>
            </w:r>
          </w:p>
        </w:tc>
        <w:tc>
          <w:tcPr>
            <w:tcW w:w="648" w:type="dxa"/>
          </w:tcPr>
          <w:p w14:paraId="7D5ECBDA" w14:textId="77777777" w:rsidR="00224295" w:rsidRDefault="00224295">
            <w:pPr>
              <w:pStyle w:val="TableParagraph"/>
              <w:rPr>
                <w:rFonts w:ascii="Times New Roman"/>
              </w:rPr>
            </w:pPr>
          </w:p>
        </w:tc>
        <w:tc>
          <w:tcPr>
            <w:tcW w:w="648" w:type="dxa"/>
          </w:tcPr>
          <w:p w14:paraId="38BF5D23" w14:textId="77777777" w:rsidR="00224295" w:rsidRDefault="00224295">
            <w:pPr>
              <w:pStyle w:val="TableParagraph"/>
              <w:rPr>
                <w:rFonts w:ascii="方正小标宋简体"/>
              </w:rPr>
            </w:pPr>
          </w:p>
          <w:p w14:paraId="2064DF29" w14:textId="77777777" w:rsidR="00224295" w:rsidRDefault="00224295">
            <w:pPr>
              <w:pStyle w:val="TableParagraph"/>
              <w:rPr>
                <w:rFonts w:ascii="方正小标宋简体"/>
              </w:rPr>
            </w:pPr>
          </w:p>
          <w:p w14:paraId="58D1DA65" w14:textId="77777777" w:rsidR="00224295" w:rsidRDefault="00224295">
            <w:pPr>
              <w:pStyle w:val="TableParagraph"/>
              <w:rPr>
                <w:rFonts w:ascii="方正小标宋简体"/>
              </w:rPr>
            </w:pPr>
          </w:p>
          <w:p w14:paraId="05B43EDE" w14:textId="77777777" w:rsidR="00224295" w:rsidRDefault="00224295">
            <w:pPr>
              <w:pStyle w:val="TableParagraph"/>
              <w:rPr>
                <w:rFonts w:ascii="方正小标宋简体"/>
              </w:rPr>
            </w:pPr>
          </w:p>
          <w:p w14:paraId="6EDC8CE2" w14:textId="77777777" w:rsidR="00224295" w:rsidRDefault="00224295">
            <w:pPr>
              <w:pStyle w:val="TableParagraph"/>
              <w:rPr>
                <w:rFonts w:ascii="方正小标宋简体"/>
              </w:rPr>
            </w:pPr>
          </w:p>
          <w:p w14:paraId="1E15A9D2" w14:textId="77777777" w:rsidR="00224295" w:rsidRDefault="00224295">
            <w:pPr>
              <w:pStyle w:val="TableParagraph"/>
              <w:spacing w:before="6"/>
              <w:rPr>
                <w:rFonts w:ascii="方正小标宋简体"/>
                <w:sz w:val="13"/>
              </w:rPr>
            </w:pPr>
          </w:p>
          <w:p w14:paraId="4020B089" w14:textId="77777777" w:rsidR="00224295" w:rsidRDefault="005130D9">
            <w:pPr>
              <w:pStyle w:val="TableParagraph"/>
              <w:ind w:left="41"/>
              <w:jc w:val="center"/>
            </w:pPr>
            <w:r>
              <w:rPr>
                <w:rFonts w:hint="eastAsia"/>
              </w:rPr>
              <w:t>√</w:t>
            </w:r>
          </w:p>
        </w:tc>
        <w:tc>
          <w:tcPr>
            <w:tcW w:w="648" w:type="dxa"/>
          </w:tcPr>
          <w:p w14:paraId="41214A0B" w14:textId="77777777" w:rsidR="00224295" w:rsidRDefault="00224295">
            <w:pPr>
              <w:pStyle w:val="TableParagraph"/>
              <w:rPr>
                <w:rFonts w:ascii="Times New Roman"/>
              </w:rPr>
            </w:pPr>
          </w:p>
        </w:tc>
      </w:tr>
      <w:tr w:rsidR="00224295" w14:paraId="6AAD4C6E" w14:textId="77777777">
        <w:trPr>
          <w:trHeight w:val="2480"/>
        </w:trPr>
        <w:tc>
          <w:tcPr>
            <w:tcW w:w="470" w:type="dxa"/>
            <w:vMerge/>
            <w:tcBorders>
              <w:top w:val="nil"/>
            </w:tcBorders>
          </w:tcPr>
          <w:p w14:paraId="7FDA0566" w14:textId="77777777" w:rsidR="00224295" w:rsidRDefault="00224295">
            <w:pPr>
              <w:rPr>
                <w:sz w:val="2"/>
                <w:szCs w:val="2"/>
              </w:rPr>
            </w:pPr>
          </w:p>
        </w:tc>
        <w:tc>
          <w:tcPr>
            <w:tcW w:w="993" w:type="dxa"/>
            <w:vMerge/>
            <w:tcBorders>
              <w:top w:val="nil"/>
            </w:tcBorders>
          </w:tcPr>
          <w:p w14:paraId="6A0E0F2A" w14:textId="77777777" w:rsidR="00224295" w:rsidRDefault="00224295">
            <w:pPr>
              <w:rPr>
                <w:sz w:val="2"/>
                <w:szCs w:val="2"/>
              </w:rPr>
            </w:pPr>
          </w:p>
        </w:tc>
        <w:tc>
          <w:tcPr>
            <w:tcW w:w="993" w:type="dxa"/>
          </w:tcPr>
          <w:p w14:paraId="3868BADD" w14:textId="77777777" w:rsidR="00224295" w:rsidRDefault="00224295">
            <w:pPr>
              <w:pStyle w:val="TableParagraph"/>
              <w:rPr>
                <w:rFonts w:ascii="方正小标宋简体"/>
              </w:rPr>
            </w:pPr>
          </w:p>
          <w:p w14:paraId="24D58CC0" w14:textId="77777777" w:rsidR="00224295" w:rsidRDefault="00224295">
            <w:pPr>
              <w:pStyle w:val="TableParagraph"/>
              <w:rPr>
                <w:rFonts w:ascii="方正小标宋简体"/>
              </w:rPr>
            </w:pPr>
          </w:p>
          <w:p w14:paraId="2F855AC6" w14:textId="77777777" w:rsidR="00224295" w:rsidRDefault="00224295">
            <w:pPr>
              <w:pStyle w:val="TableParagraph"/>
              <w:spacing w:before="5"/>
              <w:rPr>
                <w:rFonts w:ascii="方正小标宋简体"/>
                <w:sz w:val="14"/>
              </w:rPr>
            </w:pPr>
          </w:p>
          <w:p w14:paraId="29F81A2C" w14:textId="77777777" w:rsidR="00224295" w:rsidRDefault="005130D9">
            <w:pPr>
              <w:pStyle w:val="TableParagraph"/>
              <w:spacing w:line="230" w:lineRule="auto"/>
              <w:ind w:left="396" w:right="22" w:hanging="331"/>
            </w:pPr>
            <w:r>
              <w:rPr>
                <w:rFonts w:hint="eastAsia"/>
              </w:rPr>
              <w:t>规范性文件</w:t>
            </w:r>
          </w:p>
        </w:tc>
        <w:tc>
          <w:tcPr>
            <w:tcW w:w="2071" w:type="dxa"/>
          </w:tcPr>
          <w:p w14:paraId="2E10E553" w14:textId="77777777" w:rsidR="00224295" w:rsidRDefault="00224295">
            <w:pPr>
              <w:pStyle w:val="TableParagraph"/>
              <w:rPr>
                <w:rFonts w:ascii="方正小标宋简体"/>
              </w:rPr>
            </w:pPr>
          </w:p>
          <w:p w14:paraId="593A64BD" w14:textId="77777777" w:rsidR="00224295" w:rsidRDefault="00224295">
            <w:pPr>
              <w:pStyle w:val="TableParagraph"/>
              <w:spacing w:before="7"/>
              <w:rPr>
                <w:rFonts w:ascii="方正小标宋简体"/>
                <w:sz w:val="28"/>
              </w:rPr>
            </w:pPr>
          </w:p>
          <w:p w14:paraId="30377A5B" w14:textId="77777777" w:rsidR="00224295" w:rsidRDefault="005130D9">
            <w:pPr>
              <w:pStyle w:val="TableParagraph"/>
              <w:numPr>
                <w:ilvl w:val="0"/>
                <w:numId w:val="3"/>
              </w:numPr>
              <w:tabs>
                <w:tab w:val="left" w:pos="222"/>
              </w:tabs>
              <w:spacing w:line="230" w:lineRule="auto"/>
              <w:ind w:right="60" w:firstLine="0"/>
            </w:pPr>
            <w:r>
              <w:rPr>
                <w:rFonts w:hint="eastAsia"/>
                <w:spacing w:val="-3"/>
              </w:rPr>
              <w:t>部门和地方政府规</w:t>
            </w:r>
            <w:r>
              <w:rPr>
                <w:rFonts w:hint="eastAsia"/>
              </w:rPr>
              <w:t>章</w:t>
            </w:r>
          </w:p>
          <w:p w14:paraId="5B5DCAC6" w14:textId="77777777" w:rsidR="00224295" w:rsidRDefault="005130D9">
            <w:pPr>
              <w:pStyle w:val="TableParagraph"/>
              <w:numPr>
                <w:ilvl w:val="0"/>
                <w:numId w:val="3"/>
              </w:numPr>
              <w:tabs>
                <w:tab w:val="left" w:pos="222"/>
              </w:tabs>
              <w:spacing w:line="274" w:lineRule="exact"/>
              <w:ind w:left="221" w:hanging="183"/>
            </w:pPr>
            <w:r>
              <w:rPr>
                <w:rFonts w:hint="eastAsia"/>
              </w:rPr>
              <w:t>各类教育政策文件</w:t>
            </w:r>
          </w:p>
        </w:tc>
        <w:tc>
          <w:tcPr>
            <w:tcW w:w="1505" w:type="dxa"/>
          </w:tcPr>
          <w:p w14:paraId="38390657" w14:textId="77777777" w:rsidR="00224295" w:rsidRDefault="00224295">
            <w:pPr>
              <w:pStyle w:val="TableParagraph"/>
              <w:rPr>
                <w:rFonts w:ascii="方正小标宋简体"/>
              </w:rPr>
            </w:pPr>
          </w:p>
          <w:p w14:paraId="7EB50D78" w14:textId="77777777" w:rsidR="00224295" w:rsidRDefault="00224295">
            <w:pPr>
              <w:pStyle w:val="TableParagraph"/>
              <w:spacing w:before="7"/>
              <w:rPr>
                <w:rFonts w:ascii="方正小标宋简体"/>
                <w:sz w:val="28"/>
              </w:rPr>
            </w:pPr>
          </w:p>
          <w:p w14:paraId="02D2BAF2" w14:textId="77777777" w:rsidR="00224295" w:rsidRDefault="005130D9">
            <w:pPr>
              <w:pStyle w:val="TableParagraph"/>
              <w:spacing w:line="230" w:lineRule="auto"/>
              <w:ind w:left="39" w:right="118"/>
              <w:jc w:val="both"/>
            </w:pPr>
            <w:r>
              <w:rPr>
                <w:rFonts w:hint="eastAsia"/>
              </w:rPr>
              <w:t>《中华人民共和国政府信息公开条例》</w:t>
            </w:r>
          </w:p>
        </w:tc>
        <w:tc>
          <w:tcPr>
            <w:tcW w:w="869" w:type="dxa"/>
          </w:tcPr>
          <w:p w14:paraId="695A7D40" w14:textId="77777777" w:rsidR="00224295" w:rsidRDefault="00224295">
            <w:pPr>
              <w:pStyle w:val="TableParagraph"/>
              <w:spacing w:before="5"/>
              <w:rPr>
                <w:rFonts w:ascii="方正小标宋简体"/>
                <w:sz w:val="26"/>
              </w:rPr>
            </w:pPr>
          </w:p>
          <w:p w14:paraId="4F83E7F4"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1266551C" w14:textId="77777777" w:rsidR="00224295" w:rsidRDefault="00224295">
            <w:pPr>
              <w:pStyle w:val="TableParagraph"/>
              <w:rPr>
                <w:rFonts w:ascii="方正小标宋简体"/>
              </w:rPr>
            </w:pPr>
          </w:p>
          <w:p w14:paraId="7ADBC200" w14:textId="77777777" w:rsidR="00224295" w:rsidRDefault="00224295">
            <w:pPr>
              <w:pStyle w:val="TableParagraph"/>
              <w:spacing w:before="13"/>
              <w:rPr>
                <w:rFonts w:ascii="方正小标宋简体"/>
                <w:sz w:val="19"/>
              </w:rPr>
            </w:pPr>
          </w:p>
          <w:p w14:paraId="4CD86DFD" w14:textId="16533F80" w:rsidR="00224295" w:rsidRDefault="00423AE9">
            <w:pPr>
              <w:pStyle w:val="TableParagraph"/>
              <w:spacing w:before="4" w:line="230" w:lineRule="auto"/>
              <w:ind w:left="41" w:right="61"/>
              <w:jc w:val="both"/>
            </w:pPr>
            <w:r>
              <w:rPr>
                <w:rFonts w:hint="eastAsia"/>
              </w:rPr>
              <w:t>立山区教育局</w:t>
            </w:r>
          </w:p>
        </w:tc>
        <w:tc>
          <w:tcPr>
            <w:tcW w:w="3091" w:type="dxa"/>
          </w:tcPr>
          <w:p w14:paraId="26006046" w14:textId="77777777" w:rsidR="00224295" w:rsidRDefault="005130D9">
            <w:pPr>
              <w:pStyle w:val="TableParagraph"/>
              <w:numPr>
                <w:ilvl w:val="0"/>
                <w:numId w:val="4"/>
              </w:numPr>
              <w:tabs>
                <w:tab w:val="left" w:pos="263"/>
                <w:tab w:val="left" w:pos="1366"/>
              </w:tabs>
              <w:spacing w:before="165" w:line="276" w:lineRule="exact"/>
              <w:ind w:hanging="224"/>
            </w:pPr>
            <w:r>
              <w:rPr>
                <w:rFonts w:hint="eastAsia"/>
              </w:rPr>
              <w:t>政府网站</w:t>
            </w:r>
            <w:r>
              <w:tab/>
            </w:r>
            <w:r>
              <w:rPr>
                <w:rFonts w:hint="eastAsia"/>
              </w:rPr>
              <w:t>■政府公报</w:t>
            </w:r>
          </w:p>
          <w:p w14:paraId="777A1D57" w14:textId="270B4511" w:rsidR="00133B97" w:rsidRDefault="005130D9" w:rsidP="00133B97">
            <w:pPr>
              <w:pStyle w:val="TableParagraph"/>
              <w:numPr>
                <w:ilvl w:val="0"/>
                <w:numId w:val="4"/>
              </w:numPr>
              <w:tabs>
                <w:tab w:val="left" w:pos="263"/>
                <w:tab w:val="left" w:pos="1366"/>
              </w:tabs>
              <w:spacing w:line="271" w:lineRule="exact"/>
              <w:ind w:hanging="224"/>
              <w:rPr>
                <w:rFonts w:ascii="Times New Roman" w:hAnsi="Times New Roman"/>
              </w:rPr>
            </w:pPr>
            <w:r>
              <w:rPr>
                <w:rFonts w:hint="eastAsia"/>
              </w:rPr>
              <w:t>两微一端</w:t>
            </w:r>
            <w:r>
              <w:tab/>
            </w:r>
          </w:p>
          <w:p w14:paraId="7C7AA869" w14:textId="42A53184" w:rsidR="00224295" w:rsidRDefault="00224295">
            <w:pPr>
              <w:pStyle w:val="TableParagraph"/>
              <w:tabs>
                <w:tab w:val="left" w:pos="1366"/>
                <w:tab w:val="left" w:pos="2523"/>
              </w:tabs>
              <w:spacing w:line="276" w:lineRule="exact"/>
              <w:ind w:left="39"/>
              <w:rPr>
                <w:rFonts w:ascii="Times New Roman" w:hAnsi="Times New Roman"/>
              </w:rPr>
            </w:pPr>
          </w:p>
        </w:tc>
        <w:tc>
          <w:tcPr>
            <w:tcW w:w="648" w:type="dxa"/>
          </w:tcPr>
          <w:p w14:paraId="089BB391" w14:textId="77777777" w:rsidR="00224295" w:rsidRDefault="00224295">
            <w:pPr>
              <w:pStyle w:val="TableParagraph"/>
              <w:rPr>
                <w:rFonts w:ascii="方正小标宋简体"/>
              </w:rPr>
            </w:pPr>
          </w:p>
          <w:p w14:paraId="5844790C" w14:textId="77777777" w:rsidR="00224295" w:rsidRDefault="00224295">
            <w:pPr>
              <w:pStyle w:val="TableParagraph"/>
              <w:rPr>
                <w:rFonts w:ascii="方正小标宋简体"/>
              </w:rPr>
            </w:pPr>
          </w:p>
          <w:p w14:paraId="55E4A41D" w14:textId="77777777" w:rsidR="00224295" w:rsidRDefault="00224295">
            <w:pPr>
              <w:pStyle w:val="TableParagraph"/>
              <w:spacing w:before="15"/>
              <w:rPr>
                <w:rFonts w:ascii="方正小标宋简体"/>
                <w:sz w:val="21"/>
              </w:rPr>
            </w:pPr>
          </w:p>
          <w:p w14:paraId="3F78D5CF" w14:textId="77777777" w:rsidR="00224295" w:rsidRDefault="005130D9">
            <w:pPr>
              <w:pStyle w:val="TableParagraph"/>
              <w:ind w:right="181"/>
              <w:jc w:val="right"/>
            </w:pPr>
            <w:r>
              <w:rPr>
                <w:rFonts w:hint="eastAsia"/>
              </w:rPr>
              <w:t>√</w:t>
            </w:r>
          </w:p>
        </w:tc>
        <w:tc>
          <w:tcPr>
            <w:tcW w:w="648" w:type="dxa"/>
          </w:tcPr>
          <w:p w14:paraId="19AF47E9" w14:textId="77777777" w:rsidR="00224295" w:rsidRDefault="00224295">
            <w:pPr>
              <w:pStyle w:val="TableParagraph"/>
              <w:rPr>
                <w:rFonts w:ascii="Times New Roman"/>
              </w:rPr>
            </w:pPr>
          </w:p>
        </w:tc>
        <w:tc>
          <w:tcPr>
            <w:tcW w:w="648" w:type="dxa"/>
          </w:tcPr>
          <w:p w14:paraId="746663B9" w14:textId="77777777" w:rsidR="00224295" w:rsidRDefault="00224295">
            <w:pPr>
              <w:pStyle w:val="TableParagraph"/>
              <w:rPr>
                <w:rFonts w:ascii="方正小标宋简体"/>
              </w:rPr>
            </w:pPr>
          </w:p>
          <w:p w14:paraId="170CA53F" w14:textId="77777777" w:rsidR="00224295" w:rsidRDefault="00224295">
            <w:pPr>
              <w:pStyle w:val="TableParagraph"/>
              <w:rPr>
                <w:rFonts w:ascii="方正小标宋简体"/>
              </w:rPr>
            </w:pPr>
          </w:p>
          <w:p w14:paraId="5B2C313C" w14:textId="77777777" w:rsidR="00224295" w:rsidRDefault="00224295">
            <w:pPr>
              <w:pStyle w:val="TableParagraph"/>
              <w:spacing w:before="15"/>
              <w:rPr>
                <w:rFonts w:ascii="方正小标宋简体"/>
                <w:sz w:val="21"/>
              </w:rPr>
            </w:pPr>
          </w:p>
          <w:p w14:paraId="4969B259" w14:textId="77777777" w:rsidR="00224295" w:rsidRDefault="005130D9">
            <w:pPr>
              <w:pStyle w:val="TableParagraph"/>
              <w:ind w:left="41"/>
              <w:jc w:val="center"/>
            </w:pPr>
            <w:r>
              <w:rPr>
                <w:rFonts w:hint="eastAsia"/>
              </w:rPr>
              <w:t>√</w:t>
            </w:r>
          </w:p>
        </w:tc>
        <w:tc>
          <w:tcPr>
            <w:tcW w:w="648" w:type="dxa"/>
          </w:tcPr>
          <w:p w14:paraId="76EBDB38" w14:textId="77777777" w:rsidR="00224295" w:rsidRDefault="00224295">
            <w:pPr>
              <w:pStyle w:val="TableParagraph"/>
              <w:rPr>
                <w:rFonts w:ascii="Times New Roman"/>
              </w:rPr>
            </w:pPr>
          </w:p>
        </w:tc>
        <w:tc>
          <w:tcPr>
            <w:tcW w:w="648" w:type="dxa"/>
          </w:tcPr>
          <w:p w14:paraId="5145D9D8" w14:textId="77777777" w:rsidR="00224295" w:rsidRDefault="00224295">
            <w:pPr>
              <w:pStyle w:val="TableParagraph"/>
              <w:rPr>
                <w:rFonts w:ascii="方正小标宋简体"/>
              </w:rPr>
            </w:pPr>
          </w:p>
          <w:p w14:paraId="7FC31FE3" w14:textId="77777777" w:rsidR="00224295" w:rsidRDefault="00224295">
            <w:pPr>
              <w:pStyle w:val="TableParagraph"/>
              <w:rPr>
                <w:rFonts w:ascii="方正小标宋简体"/>
              </w:rPr>
            </w:pPr>
          </w:p>
          <w:p w14:paraId="7BAB414C" w14:textId="77777777" w:rsidR="00224295" w:rsidRDefault="00224295">
            <w:pPr>
              <w:pStyle w:val="TableParagraph"/>
              <w:spacing w:before="15"/>
              <w:rPr>
                <w:rFonts w:ascii="方正小标宋简体"/>
                <w:sz w:val="21"/>
              </w:rPr>
            </w:pPr>
          </w:p>
          <w:p w14:paraId="73F4E7EF" w14:textId="77777777" w:rsidR="00224295" w:rsidRDefault="005130D9">
            <w:pPr>
              <w:pStyle w:val="TableParagraph"/>
              <w:ind w:left="41"/>
              <w:jc w:val="center"/>
            </w:pPr>
            <w:r>
              <w:rPr>
                <w:rFonts w:hint="eastAsia"/>
              </w:rPr>
              <w:t>√</w:t>
            </w:r>
          </w:p>
        </w:tc>
        <w:tc>
          <w:tcPr>
            <w:tcW w:w="648" w:type="dxa"/>
          </w:tcPr>
          <w:p w14:paraId="1572A840" w14:textId="77777777" w:rsidR="00224295" w:rsidRDefault="00224295">
            <w:pPr>
              <w:pStyle w:val="TableParagraph"/>
              <w:rPr>
                <w:rFonts w:ascii="Times New Roman"/>
              </w:rPr>
            </w:pPr>
          </w:p>
        </w:tc>
      </w:tr>
    </w:tbl>
    <w:p w14:paraId="155A061C" w14:textId="77777777" w:rsidR="00224295" w:rsidRDefault="00224295">
      <w:pPr>
        <w:rPr>
          <w:rFonts w:ascii="Times New Roman"/>
        </w:rPr>
        <w:sectPr w:rsidR="00224295">
          <w:footerReference w:type="default" r:id="rId8"/>
          <w:type w:val="continuous"/>
          <w:pgSz w:w="16840" w:h="11910" w:orient="landscape"/>
          <w:pgMar w:top="1080" w:right="960" w:bottom="620" w:left="960" w:header="720" w:footer="428" w:gutter="0"/>
          <w:pgNumType w:start="1"/>
          <w:cols w:space="720"/>
        </w:sect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64D48449" w14:textId="77777777">
        <w:trPr>
          <w:trHeight w:val="340"/>
        </w:trPr>
        <w:tc>
          <w:tcPr>
            <w:tcW w:w="470" w:type="dxa"/>
            <w:vMerge w:val="restart"/>
          </w:tcPr>
          <w:p w14:paraId="39A91419" w14:textId="77777777" w:rsidR="00224295" w:rsidRDefault="00224295">
            <w:pPr>
              <w:pStyle w:val="TableParagraph"/>
              <w:spacing w:before="13"/>
              <w:rPr>
                <w:rFonts w:ascii="方正小标宋简体"/>
                <w:sz w:val="20"/>
              </w:rPr>
            </w:pPr>
          </w:p>
          <w:p w14:paraId="2674D834"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6B97038D"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1B702F10" w14:textId="77777777" w:rsidR="00224295" w:rsidRDefault="00224295">
            <w:pPr>
              <w:pStyle w:val="TableParagraph"/>
              <w:spacing w:before="11"/>
              <w:rPr>
                <w:rFonts w:ascii="方正小标宋简体"/>
                <w:sz w:val="12"/>
              </w:rPr>
            </w:pPr>
          </w:p>
          <w:p w14:paraId="39CA2F96"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1C905EDE"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6994282A" w14:textId="77777777" w:rsidR="00224295" w:rsidRDefault="00224295">
            <w:pPr>
              <w:pStyle w:val="TableParagraph"/>
              <w:spacing w:before="13"/>
              <w:rPr>
                <w:rFonts w:ascii="方正小标宋简体"/>
                <w:sz w:val="20"/>
              </w:rPr>
            </w:pPr>
          </w:p>
          <w:p w14:paraId="73D5B1F7"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68194158" w14:textId="77777777" w:rsidR="00224295" w:rsidRDefault="00224295">
            <w:pPr>
              <w:pStyle w:val="TableParagraph"/>
              <w:spacing w:before="3"/>
              <w:rPr>
                <w:rFonts w:ascii="方正小标宋简体"/>
                <w:sz w:val="13"/>
              </w:rPr>
            </w:pPr>
          </w:p>
          <w:p w14:paraId="2BECCD79"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36936224" w14:textId="77777777" w:rsidR="00224295" w:rsidRDefault="00224295">
            <w:pPr>
              <w:pStyle w:val="TableParagraph"/>
              <w:spacing w:before="3"/>
              <w:rPr>
                <w:rFonts w:ascii="方正小标宋简体"/>
                <w:sz w:val="13"/>
              </w:rPr>
            </w:pPr>
          </w:p>
          <w:p w14:paraId="4F28C7FC"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6A8CDE45" w14:textId="77777777" w:rsidR="00224295" w:rsidRDefault="00224295">
            <w:pPr>
              <w:pStyle w:val="TableParagraph"/>
              <w:spacing w:before="13"/>
              <w:rPr>
                <w:rFonts w:ascii="方正小标宋简体"/>
                <w:sz w:val="20"/>
              </w:rPr>
            </w:pPr>
          </w:p>
          <w:p w14:paraId="3937E119"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2FC3425E"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70D5D228"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55EC49B5"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23B47B9F" w14:textId="77777777">
        <w:trPr>
          <w:trHeight w:val="596"/>
        </w:trPr>
        <w:tc>
          <w:tcPr>
            <w:tcW w:w="470" w:type="dxa"/>
            <w:vMerge/>
            <w:tcBorders>
              <w:top w:val="nil"/>
            </w:tcBorders>
          </w:tcPr>
          <w:p w14:paraId="47E3D510" w14:textId="77777777" w:rsidR="00224295" w:rsidRDefault="00224295">
            <w:pPr>
              <w:rPr>
                <w:sz w:val="2"/>
                <w:szCs w:val="2"/>
              </w:rPr>
            </w:pPr>
          </w:p>
        </w:tc>
        <w:tc>
          <w:tcPr>
            <w:tcW w:w="993" w:type="dxa"/>
          </w:tcPr>
          <w:p w14:paraId="0A7199E9"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432A43FB" w14:textId="77777777" w:rsidR="00224295" w:rsidRDefault="005130D9">
            <w:pPr>
              <w:pStyle w:val="TableParagraph"/>
              <w:spacing w:before="172"/>
              <w:ind w:left="65"/>
              <w:rPr>
                <w:rFonts w:ascii="宋体" w:eastAsia="宋体"/>
              </w:rPr>
            </w:pPr>
            <w:r>
              <w:rPr>
                <w:rFonts w:ascii="宋体" w:eastAsia="宋体" w:hint="eastAsia"/>
              </w:rPr>
              <w:t>二级事项</w:t>
            </w:r>
          </w:p>
        </w:tc>
        <w:tc>
          <w:tcPr>
            <w:tcW w:w="2071" w:type="dxa"/>
            <w:vMerge/>
            <w:tcBorders>
              <w:top w:val="nil"/>
            </w:tcBorders>
          </w:tcPr>
          <w:p w14:paraId="477EC0D6" w14:textId="77777777" w:rsidR="00224295" w:rsidRDefault="00224295">
            <w:pPr>
              <w:rPr>
                <w:sz w:val="2"/>
                <w:szCs w:val="2"/>
              </w:rPr>
            </w:pPr>
          </w:p>
        </w:tc>
        <w:tc>
          <w:tcPr>
            <w:tcW w:w="1505" w:type="dxa"/>
            <w:vMerge/>
            <w:tcBorders>
              <w:top w:val="nil"/>
            </w:tcBorders>
          </w:tcPr>
          <w:p w14:paraId="64B8A49C" w14:textId="77777777" w:rsidR="00224295" w:rsidRDefault="00224295">
            <w:pPr>
              <w:rPr>
                <w:sz w:val="2"/>
                <w:szCs w:val="2"/>
              </w:rPr>
            </w:pPr>
          </w:p>
        </w:tc>
        <w:tc>
          <w:tcPr>
            <w:tcW w:w="869" w:type="dxa"/>
            <w:vMerge/>
            <w:tcBorders>
              <w:top w:val="nil"/>
            </w:tcBorders>
          </w:tcPr>
          <w:p w14:paraId="1A8FF0D5" w14:textId="77777777" w:rsidR="00224295" w:rsidRDefault="00224295">
            <w:pPr>
              <w:rPr>
                <w:sz w:val="2"/>
                <w:szCs w:val="2"/>
              </w:rPr>
            </w:pPr>
          </w:p>
        </w:tc>
        <w:tc>
          <w:tcPr>
            <w:tcW w:w="787" w:type="dxa"/>
            <w:vMerge/>
            <w:tcBorders>
              <w:top w:val="nil"/>
            </w:tcBorders>
          </w:tcPr>
          <w:p w14:paraId="1F16CE08" w14:textId="77777777" w:rsidR="00224295" w:rsidRDefault="00224295">
            <w:pPr>
              <w:rPr>
                <w:sz w:val="2"/>
                <w:szCs w:val="2"/>
              </w:rPr>
            </w:pPr>
          </w:p>
        </w:tc>
        <w:tc>
          <w:tcPr>
            <w:tcW w:w="3091" w:type="dxa"/>
            <w:vMerge/>
            <w:tcBorders>
              <w:top w:val="nil"/>
            </w:tcBorders>
          </w:tcPr>
          <w:p w14:paraId="48EADAA7" w14:textId="77777777" w:rsidR="00224295" w:rsidRDefault="00224295">
            <w:pPr>
              <w:rPr>
                <w:sz w:val="2"/>
                <w:szCs w:val="2"/>
              </w:rPr>
            </w:pPr>
          </w:p>
        </w:tc>
        <w:tc>
          <w:tcPr>
            <w:tcW w:w="648" w:type="dxa"/>
          </w:tcPr>
          <w:p w14:paraId="74D31906"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6173EBA5"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37240B82"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7CDA49A6"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5D4853D3"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3AC49C7F"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6310AC0C" w14:textId="77777777">
        <w:trPr>
          <w:trHeight w:val="2766"/>
        </w:trPr>
        <w:tc>
          <w:tcPr>
            <w:tcW w:w="470" w:type="dxa"/>
            <w:vMerge w:val="restart"/>
          </w:tcPr>
          <w:p w14:paraId="5DF7412D" w14:textId="77777777" w:rsidR="00224295" w:rsidRDefault="00224295">
            <w:pPr>
              <w:pStyle w:val="TableParagraph"/>
              <w:rPr>
                <w:rFonts w:ascii="方正小标宋简体"/>
              </w:rPr>
            </w:pPr>
          </w:p>
          <w:p w14:paraId="718C40F3" w14:textId="77777777" w:rsidR="00224295" w:rsidRDefault="00224295">
            <w:pPr>
              <w:pStyle w:val="TableParagraph"/>
              <w:rPr>
                <w:rFonts w:ascii="方正小标宋简体"/>
              </w:rPr>
            </w:pPr>
          </w:p>
          <w:p w14:paraId="2CA48FCF" w14:textId="77777777" w:rsidR="00224295" w:rsidRDefault="00224295">
            <w:pPr>
              <w:pStyle w:val="TableParagraph"/>
              <w:rPr>
                <w:rFonts w:ascii="方正小标宋简体"/>
              </w:rPr>
            </w:pPr>
          </w:p>
          <w:p w14:paraId="402DB078" w14:textId="77777777" w:rsidR="00224295" w:rsidRDefault="00224295">
            <w:pPr>
              <w:pStyle w:val="TableParagraph"/>
              <w:rPr>
                <w:rFonts w:ascii="方正小标宋简体"/>
              </w:rPr>
            </w:pPr>
          </w:p>
          <w:p w14:paraId="33D7D53E" w14:textId="77777777" w:rsidR="00224295" w:rsidRDefault="00224295">
            <w:pPr>
              <w:pStyle w:val="TableParagraph"/>
              <w:rPr>
                <w:rFonts w:ascii="方正小标宋简体"/>
              </w:rPr>
            </w:pPr>
          </w:p>
          <w:p w14:paraId="7A1C89B5" w14:textId="77777777" w:rsidR="00224295" w:rsidRDefault="00224295">
            <w:pPr>
              <w:pStyle w:val="TableParagraph"/>
              <w:rPr>
                <w:rFonts w:ascii="方正小标宋简体"/>
              </w:rPr>
            </w:pPr>
          </w:p>
          <w:p w14:paraId="33DBCAF5" w14:textId="77777777" w:rsidR="00224295" w:rsidRDefault="00224295">
            <w:pPr>
              <w:pStyle w:val="TableParagraph"/>
              <w:rPr>
                <w:rFonts w:ascii="方正小标宋简体"/>
              </w:rPr>
            </w:pPr>
          </w:p>
          <w:p w14:paraId="1205E98E" w14:textId="77777777" w:rsidR="00224295" w:rsidRDefault="00224295">
            <w:pPr>
              <w:pStyle w:val="TableParagraph"/>
              <w:rPr>
                <w:rFonts w:ascii="方正小标宋简体"/>
              </w:rPr>
            </w:pPr>
          </w:p>
          <w:p w14:paraId="07DDAA2E" w14:textId="77777777" w:rsidR="00224295" w:rsidRDefault="00224295">
            <w:pPr>
              <w:pStyle w:val="TableParagraph"/>
              <w:rPr>
                <w:rFonts w:ascii="方正小标宋简体"/>
              </w:rPr>
            </w:pPr>
          </w:p>
          <w:p w14:paraId="5DD66606" w14:textId="77777777" w:rsidR="00224295" w:rsidRDefault="00224295">
            <w:pPr>
              <w:pStyle w:val="TableParagraph"/>
              <w:rPr>
                <w:rFonts w:ascii="方正小标宋简体"/>
              </w:rPr>
            </w:pPr>
          </w:p>
          <w:p w14:paraId="0514E0AE" w14:textId="77777777" w:rsidR="00224295" w:rsidRDefault="00224295">
            <w:pPr>
              <w:pStyle w:val="TableParagraph"/>
              <w:rPr>
                <w:rFonts w:ascii="方正小标宋简体"/>
                <w:sz w:val="19"/>
              </w:rPr>
            </w:pPr>
          </w:p>
          <w:p w14:paraId="0CFC274A" w14:textId="77777777" w:rsidR="00224295" w:rsidRDefault="005130D9">
            <w:pPr>
              <w:pStyle w:val="TableParagraph"/>
              <w:ind w:left="39"/>
              <w:jc w:val="center"/>
            </w:pPr>
            <w:r>
              <w:t>2</w:t>
            </w:r>
          </w:p>
        </w:tc>
        <w:tc>
          <w:tcPr>
            <w:tcW w:w="993" w:type="dxa"/>
            <w:vMerge w:val="restart"/>
          </w:tcPr>
          <w:p w14:paraId="407BFE93" w14:textId="77777777" w:rsidR="00224295" w:rsidRDefault="00224295">
            <w:pPr>
              <w:pStyle w:val="TableParagraph"/>
              <w:rPr>
                <w:rFonts w:ascii="方正小标宋简体"/>
              </w:rPr>
            </w:pPr>
          </w:p>
          <w:p w14:paraId="6FE22C2F" w14:textId="77777777" w:rsidR="00224295" w:rsidRDefault="00224295">
            <w:pPr>
              <w:pStyle w:val="TableParagraph"/>
              <w:rPr>
                <w:rFonts w:ascii="方正小标宋简体"/>
              </w:rPr>
            </w:pPr>
          </w:p>
          <w:p w14:paraId="52C5FEA9" w14:textId="77777777" w:rsidR="00224295" w:rsidRDefault="00224295">
            <w:pPr>
              <w:pStyle w:val="TableParagraph"/>
              <w:rPr>
                <w:rFonts w:ascii="方正小标宋简体"/>
              </w:rPr>
            </w:pPr>
          </w:p>
          <w:p w14:paraId="10C76F57" w14:textId="77777777" w:rsidR="00224295" w:rsidRDefault="00224295">
            <w:pPr>
              <w:pStyle w:val="TableParagraph"/>
              <w:rPr>
                <w:rFonts w:ascii="方正小标宋简体"/>
              </w:rPr>
            </w:pPr>
          </w:p>
          <w:p w14:paraId="4E071D31" w14:textId="77777777" w:rsidR="00224295" w:rsidRDefault="00224295">
            <w:pPr>
              <w:pStyle w:val="TableParagraph"/>
              <w:rPr>
                <w:rFonts w:ascii="方正小标宋简体"/>
              </w:rPr>
            </w:pPr>
          </w:p>
          <w:p w14:paraId="01F7D0AC" w14:textId="77777777" w:rsidR="00224295" w:rsidRDefault="00224295">
            <w:pPr>
              <w:pStyle w:val="TableParagraph"/>
              <w:rPr>
                <w:rFonts w:ascii="方正小标宋简体"/>
              </w:rPr>
            </w:pPr>
          </w:p>
          <w:p w14:paraId="1B0D113B" w14:textId="77777777" w:rsidR="00224295" w:rsidRDefault="00224295">
            <w:pPr>
              <w:pStyle w:val="TableParagraph"/>
              <w:rPr>
                <w:rFonts w:ascii="方正小标宋简体"/>
              </w:rPr>
            </w:pPr>
          </w:p>
          <w:p w14:paraId="5F5AC77F" w14:textId="77777777" w:rsidR="00224295" w:rsidRDefault="00224295">
            <w:pPr>
              <w:pStyle w:val="TableParagraph"/>
              <w:rPr>
                <w:rFonts w:ascii="方正小标宋简体"/>
              </w:rPr>
            </w:pPr>
          </w:p>
          <w:p w14:paraId="38A4336C" w14:textId="77777777" w:rsidR="00224295" w:rsidRDefault="00224295">
            <w:pPr>
              <w:pStyle w:val="TableParagraph"/>
              <w:rPr>
                <w:rFonts w:ascii="方正小标宋简体"/>
              </w:rPr>
            </w:pPr>
          </w:p>
          <w:p w14:paraId="0E557960" w14:textId="77777777" w:rsidR="00224295" w:rsidRDefault="00224295">
            <w:pPr>
              <w:pStyle w:val="TableParagraph"/>
              <w:rPr>
                <w:rFonts w:ascii="方正小标宋简体"/>
              </w:rPr>
            </w:pPr>
          </w:p>
          <w:p w14:paraId="001E01C4" w14:textId="77777777" w:rsidR="00224295" w:rsidRDefault="00224295">
            <w:pPr>
              <w:pStyle w:val="TableParagraph"/>
              <w:rPr>
                <w:rFonts w:ascii="方正小标宋简体"/>
                <w:sz w:val="19"/>
              </w:rPr>
            </w:pPr>
          </w:p>
          <w:p w14:paraId="1A365DEC" w14:textId="77777777" w:rsidR="00224295" w:rsidRDefault="005130D9">
            <w:pPr>
              <w:pStyle w:val="TableParagraph"/>
              <w:ind w:left="64"/>
            </w:pPr>
            <w:r>
              <w:rPr>
                <w:rFonts w:hint="eastAsia"/>
              </w:rPr>
              <w:t>教育概况</w:t>
            </w:r>
          </w:p>
        </w:tc>
        <w:tc>
          <w:tcPr>
            <w:tcW w:w="993" w:type="dxa"/>
          </w:tcPr>
          <w:p w14:paraId="32BDF689" w14:textId="77777777" w:rsidR="00224295" w:rsidRDefault="00224295">
            <w:pPr>
              <w:pStyle w:val="TableParagraph"/>
              <w:rPr>
                <w:rFonts w:ascii="方正小标宋简体"/>
              </w:rPr>
            </w:pPr>
          </w:p>
          <w:p w14:paraId="3CA7B8C6" w14:textId="77777777" w:rsidR="00224295" w:rsidRDefault="00224295">
            <w:pPr>
              <w:pStyle w:val="TableParagraph"/>
              <w:rPr>
                <w:rFonts w:ascii="方正小标宋简体"/>
              </w:rPr>
            </w:pPr>
          </w:p>
          <w:p w14:paraId="0968492B" w14:textId="77777777" w:rsidR="00224295" w:rsidRDefault="00224295">
            <w:pPr>
              <w:pStyle w:val="TableParagraph"/>
              <w:spacing w:before="12"/>
              <w:rPr>
                <w:rFonts w:ascii="方正小标宋简体"/>
                <w:sz w:val="14"/>
              </w:rPr>
            </w:pPr>
          </w:p>
          <w:p w14:paraId="00CBA3CF" w14:textId="77777777" w:rsidR="00224295" w:rsidRDefault="005130D9">
            <w:pPr>
              <w:pStyle w:val="TableParagraph"/>
              <w:spacing w:line="230" w:lineRule="auto"/>
              <w:ind w:left="65" w:right="22"/>
              <w:jc w:val="center"/>
            </w:pPr>
            <w:r>
              <w:rPr>
                <w:rFonts w:hint="eastAsia"/>
              </w:rPr>
              <w:t>教育事业发展主要情况</w:t>
            </w:r>
          </w:p>
        </w:tc>
        <w:tc>
          <w:tcPr>
            <w:tcW w:w="2071" w:type="dxa"/>
          </w:tcPr>
          <w:p w14:paraId="1F57DD9F" w14:textId="77777777" w:rsidR="00224295" w:rsidRDefault="00224295">
            <w:pPr>
              <w:pStyle w:val="TableParagraph"/>
              <w:rPr>
                <w:rFonts w:ascii="方正小标宋简体"/>
              </w:rPr>
            </w:pPr>
          </w:p>
          <w:p w14:paraId="08DDD0B1" w14:textId="77777777" w:rsidR="00224295" w:rsidRDefault="00224295">
            <w:pPr>
              <w:pStyle w:val="TableParagraph"/>
              <w:rPr>
                <w:rFonts w:ascii="方正小标宋简体"/>
              </w:rPr>
            </w:pPr>
          </w:p>
          <w:p w14:paraId="409BD08F" w14:textId="77777777" w:rsidR="00224295" w:rsidRDefault="00224295">
            <w:pPr>
              <w:pStyle w:val="TableParagraph"/>
              <w:spacing w:before="16"/>
              <w:rPr>
                <w:rFonts w:ascii="方正小标宋简体"/>
              </w:rPr>
            </w:pPr>
          </w:p>
          <w:p w14:paraId="349CCD43" w14:textId="77777777" w:rsidR="00224295" w:rsidRDefault="005130D9">
            <w:pPr>
              <w:pStyle w:val="TableParagraph"/>
              <w:numPr>
                <w:ilvl w:val="0"/>
                <w:numId w:val="5"/>
              </w:numPr>
              <w:tabs>
                <w:tab w:val="left" w:pos="222"/>
              </w:tabs>
              <w:spacing w:line="228" w:lineRule="auto"/>
              <w:ind w:right="60" w:firstLine="0"/>
            </w:pPr>
            <w:r>
              <w:rPr>
                <w:rFonts w:hint="eastAsia"/>
                <w:spacing w:val="-3"/>
              </w:rPr>
              <w:t>教育事业发展主要</w:t>
            </w:r>
            <w:r>
              <w:rPr>
                <w:rFonts w:hint="eastAsia"/>
              </w:rPr>
              <w:t>情况</w:t>
            </w:r>
          </w:p>
        </w:tc>
        <w:tc>
          <w:tcPr>
            <w:tcW w:w="1505" w:type="dxa"/>
            <w:vMerge w:val="restart"/>
          </w:tcPr>
          <w:p w14:paraId="7E7B5442" w14:textId="77777777" w:rsidR="00224295" w:rsidRDefault="00224295">
            <w:pPr>
              <w:pStyle w:val="TableParagraph"/>
              <w:rPr>
                <w:rFonts w:ascii="方正小标宋简体"/>
              </w:rPr>
            </w:pPr>
          </w:p>
          <w:p w14:paraId="5C5C6EC5" w14:textId="77777777" w:rsidR="00224295" w:rsidRDefault="00224295">
            <w:pPr>
              <w:pStyle w:val="TableParagraph"/>
              <w:rPr>
                <w:rFonts w:ascii="方正小标宋简体"/>
              </w:rPr>
            </w:pPr>
          </w:p>
          <w:p w14:paraId="61127313" w14:textId="77777777" w:rsidR="00224295" w:rsidRDefault="00224295">
            <w:pPr>
              <w:pStyle w:val="TableParagraph"/>
              <w:rPr>
                <w:rFonts w:ascii="方正小标宋简体"/>
              </w:rPr>
            </w:pPr>
          </w:p>
          <w:p w14:paraId="1BD5953E" w14:textId="77777777" w:rsidR="00224295" w:rsidRDefault="00224295">
            <w:pPr>
              <w:pStyle w:val="TableParagraph"/>
              <w:rPr>
                <w:rFonts w:ascii="方正小标宋简体"/>
              </w:rPr>
            </w:pPr>
          </w:p>
          <w:p w14:paraId="6BCB303B" w14:textId="77777777" w:rsidR="00224295" w:rsidRDefault="00224295">
            <w:pPr>
              <w:pStyle w:val="TableParagraph"/>
              <w:spacing w:before="2"/>
              <w:rPr>
                <w:rFonts w:ascii="方正小标宋简体"/>
                <w:sz w:val="21"/>
              </w:rPr>
            </w:pPr>
          </w:p>
          <w:p w14:paraId="6D0636ED" w14:textId="77777777" w:rsidR="00224295" w:rsidRDefault="005130D9">
            <w:pPr>
              <w:pStyle w:val="TableParagraph"/>
              <w:spacing w:line="230" w:lineRule="auto"/>
              <w:ind w:left="39" w:right="116"/>
            </w:pPr>
            <w:r>
              <w:rPr>
                <w:rFonts w:hint="eastAsia"/>
              </w:rPr>
              <w:t>《中华人民共和国统计法》</w:t>
            </w:r>
          </w:p>
          <w:p w14:paraId="227606BA" w14:textId="77777777" w:rsidR="00224295" w:rsidRDefault="005130D9">
            <w:pPr>
              <w:pStyle w:val="TableParagraph"/>
              <w:spacing w:before="2" w:line="230" w:lineRule="auto"/>
              <w:ind w:left="39" w:right="116"/>
              <w:jc w:val="both"/>
            </w:pPr>
            <w:r>
              <w:rPr>
                <w:rFonts w:hint="eastAsia"/>
              </w:rPr>
              <w:t>《中华人民共和国政府信息公开条例》《教育统计管理规定》</w:t>
            </w:r>
          </w:p>
        </w:tc>
        <w:tc>
          <w:tcPr>
            <w:tcW w:w="869" w:type="dxa"/>
          </w:tcPr>
          <w:p w14:paraId="24ECE550" w14:textId="77777777" w:rsidR="00224295" w:rsidRDefault="00224295">
            <w:pPr>
              <w:pStyle w:val="TableParagraph"/>
              <w:rPr>
                <w:rFonts w:ascii="方正小标宋简体"/>
              </w:rPr>
            </w:pPr>
          </w:p>
          <w:p w14:paraId="2F25FC70" w14:textId="77777777" w:rsidR="00224295" w:rsidRDefault="00224295">
            <w:pPr>
              <w:pStyle w:val="TableParagraph"/>
              <w:spacing w:before="13"/>
              <w:rPr>
                <w:rFonts w:ascii="方正小标宋简体"/>
                <w:sz w:val="12"/>
              </w:rPr>
            </w:pPr>
          </w:p>
          <w:p w14:paraId="5F522E60"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6ECA02F9" w14:textId="77777777" w:rsidR="00224295" w:rsidRDefault="00224295">
            <w:pPr>
              <w:pStyle w:val="TableParagraph"/>
              <w:rPr>
                <w:rFonts w:ascii="方正小标宋简体"/>
              </w:rPr>
            </w:pPr>
          </w:p>
          <w:p w14:paraId="56E0EC16" w14:textId="77777777" w:rsidR="00224295" w:rsidRDefault="00224295">
            <w:pPr>
              <w:pStyle w:val="TableParagraph"/>
              <w:spacing w:before="5"/>
              <w:rPr>
                <w:rFonts w:ascii="方正小标宋简体"/>
                <w:sz w:val="28"/>
              </w:rPr>
            </w:pPr>
          </w:p>
          <w:p w14:paraId="3245CD0C" w14:textId="31CCBCCF" w:rsidR="00224295" w:rsidRDefault="00423AE9">
            <w:pPr>
              <w:pStyle w:val="TableParagraph"/>
              <w:spacing w:before="3" w:line="230" w:lineRule="auto"/>
              <w:ind w:left="41" w:right="61"/>
              <w:jc w:val="both"/>
            </w:pPr>
            <w:r>
              <w:rPr>
                <w:rFonts w:hint="eastAsia"/>
              </w:rPr>
              <w:t>立山区教育局</w:t>
            </w:r>
          </w:p>
        </w:tc>
        <w:tc>
          <w:tcPr>
            <w:tcW w:w="3091" w:type="dxa"/>
          </w:tcPr>
          <w:p w14:paraId="3AD81010" w14:textId="77777777" w:rsidR="00224295" w:rsidRDefault="00224295">
            <w:pPr>
              <w:pStyle w:val="TableParagraph"/>
              <w:spacing w:before="4"/>
              <w:rPr>
                <w:rFonts w:ascii="方正小标宋简体"/>
                <w:sz w:val="18"/>
              </w:rPr>
            </w:pPr>
          </w:p>
          <w:p w14:paraId="0DED1354" w14:textId="7665531F" w:rsidR="00224295" w:rsidRDefault="005130D9">
            <w:pPr>
              <w:pStyle w:val="TableParagraph"/>
              <w:numPr>
                <w:ilvl w:val="0"/>
                <w:numId w:val="6"/>
              </w:numPr>
              <w:tabs>
                <w:tab w:val="left" w:pos="263"/>
                <w:tab w:val="left" w:pos="1366"/>
              </w:tabs>
              <w:spacing w:line="276" w:lineRule="exact"/>
              <w:ind w:hanging="224"/>
            </w:pPr>
            <w:r>
              <w:rPr>
                <w:rFonts w:hint="eastAsia"/>
              </w:rPr>
              <w:t>政府网站</w:t>
            </w:r>
            <w:r>
              <w:tab/>
            </w:r>
          </w:p>
          <w:p w14:paraId="5B0B2500" w14:textId="2832C413" w:rsidR="00224295" w:rsidRDefault="005130D9">
            <w:pPr>
              <w:pStyle w:val="TableParagraph"/>
              <w:numPr>
                <w:ilvl w:val="0"/>
                <w:numId w:val="6"/>
              </w:numPr>
              <w:tabs>
                <w:tab w:val="left" w:pos="263"/>
                <w:tab w:val="left" w:pos="1366"/>
              </w:tabs>
              <w:spacing w:line="271" w:lineRule="exact"/>
              <w:ind w:hanging="224"/>
            </w:pPr>
            <w:r>
              <w:rPr>
                <w:rFonts w:hint="eastAsia"/>
              </w:rPr>
              <w:t>两微一端</w:t>
            </w:r>
            <w:r>
              <w:tab/>
            </w:r>
          </w:p>
          <w:p w14:paraId="2C495BCD" w14:textId="65E0851A" w:rsidR="00133B97" w:rsidRDefault="005130D9" w:rsidP="00133B97">
            <w:pPr>
              <w:pStyle w:val="TableParagraph"/>
              <w:numPr>
                <w:ilvl w:val="0"/>
                <w:numId w:val="6"/>
              </w:numPr>
              <w:tabs>
                <w:tab w:val="left" w:pos="263"/>
              </w:tabs>
              <w:spacing w:line="270" w:lineRule="exact"/>
              <w:ind w:hanging="224"/>
              <w:rPr>
                <w:rFonts w:ascii="Times New Roman" w:hAnsi="Times New Roman"/>
              </w:rPr>
            </w:pPr>
            <w:r>
              <w:rPr>
                <w:rFonts w:hint="eastAsia"/>
              </w:rPr>
              <w:t>公开查阅点</w:t>
            </w:r>
          </w:p>
          <w:p w14:paraId="16B71857" w14:textId="3E98D176" w:rsidR="00224295" w:rsidRDefault="00224295">
            <w:pPr>
              <w:pStyle w:val="TableParagraph"/>
              <w:tabs>
                <w:tab w:val="left" w:pos="1366"/>
                <w:tab w:val="left" w:pos="2523"/>
              </w:tabs>
              <w:spacing w:line="277" w:lineRule="exact"/>
              <w:ind w:left="39"/>
              <w:rPr>
                <w:rFonts w:ascii="Times New Roman" w:hAnsi="Times New Roman"/>
              </w:rPr>
            </w:pPr>
          </w:p>
        </w:tc>
        <w:tc>
          <w:tcPr>
            <w:tcW w:w="648" w:type="dxa"/>
          </w:tcPr>
          <w:p w14:paraId="092D808D" w14:textId="77777777" w:rsidR="00224295" w:rsidRDefault="00224295">
            <w:pPr>
              <w:pStyle w:val="TableParagraph"/>
              <w:rPr>
                <w:rFonts w:ascii="方正小标宋简体"/>
              </w:rPr>
            </w:pPr>
          </w:p>
          <w:p w14:paraId="31A94484" w14:textId="77777777" w:rsidR="00224295" w:rsidRDefault="00224295">
            <w:pPr>
              <w:pStyle w:val="TableParagraph"/>
              <w:rPr>
                <w:rFonts w:ascii="方正小标宋简体"/>
              </w:rPr>
            </w:pPr>
          </w:p>
          <w:p w14:paraId="45B644A2" w14:textId="77777777" w:rsidR="00224295" w:rsidRDefault="00224295">
            <w:pPr>
              <w:pStyle w:val="TableParagraph"/>
              <w:spacing w:before="5"/>
              <w:rPr>
                <w:rFonts w:ascii="方正小标宋简体"/>
                <w:sz w:val="30"/>
              </w:rPr>
            </w:pPr>
          </w:p>
          <w:p w14:paraId="7C73DC08" w14:textId="77777777" w:rsidR="00224295" w:rsidRDefault="005130D9">
            <w:pPr>
              <w:pStyle w:val="TableParagraph"/>
              <w:ind w:right="181"/>
              <w:jc w:val="right"/>
            </w:pPr>
            <w:r>
              <w:rPr>
                <w:rFonts w:hint="eastAsia"/>
              </w:rPr>
              <w:t>√</w:t>
            </w:r>
          </w:p>
        </w:tc>
        <w:tc>
          <w:tcPr>
            <w:tcW w:w="648" w:type="dxa"/>
          </w:tcPr>
          <w:p w14:paraId="03CD0F4D" w14:textId="77777777" w:rsidR="00224295" w:rsidRDefault="00224295">
            <w:pPr>
              <w:pStyle w:val="TableParagraph"/>
              <w:rPr>
                <w:rFonts w:ascii="Times New Roman"/>
                <w:sz w:val="20"/>
              </w:rPr>
            </w:pPr>
          </w:p>
        </w:tc>
        <w:tc>
          <w:tcPr>
            <w:tcW w:w="648" w:type="dxa"/>
          </w:tcPr>
          <w:p w14:paraId="6CD0C221" w14:textId="77777777" w:rsidR="00224295" w:rsidRDefault="00224295">
            <w:pPr>
              <w:pStyle w:val="TableParagraph"/>
              <w:rPr>
                <w:rFonts w:ascii="方正小标宋简体"/>
              </w:rPr>
            </w:pPr>
          </w:p>
          <w:p w14:paraId="1FB45EEE" w14:textId="77777777" w:rsidR="00224295" w:rsidRDefault="00224295">
            <w:pPr>
              <w:pStyle w:val="TableParagraph"/>
              <w:rPr>
                <w:rFonts w:ascii="方正小标宋简体"/>
              </w:rPr>
            </w:pPr>
          </w:p>
          <w:p w14:paraId="65AA9C83" w14:textId="77777777" w:rsidR="00224295" w:rsidRDefault="00224295">
            <w:pPr>
              <w:pStyle w:val="TableParagraph"/>
              <w:spacing w:before="5"/>
              <w:rPr>
                <w:rFonts w:ascii="方正小标宋简体"/>
                <w:sz w:val="30"/>
              </w:rPr>
            </w:pPr>
          </w:p>
          <w:p w14:paraId="5D433570" w14:textId="77777777" w:rsidR="00224295" w:rsidRDefault="005130D9">
            <w:pPr>
              <w:pStyle w:val="TableParagraph"/>
              <w:ind w:left="41"/>
              <w:jc w:val="center"/>
            </w:pPr>
            <w:r>
              <w:rPr>
                <w:rFonts w:hint="eastAsia"/>
              </w:rPr>
              <w:t>√</w:t>
            </w:r>
          </w:p>
        </w:tc>
        <w:tc>
          <w:tcPr>
            <w:tcW w:w="648" w:type="dxa"/>
          </w:tcPr>
          <w:p w14:paraId="76660072" w14:textId="77777777" w:rsidR="00224295" w:rsidRDefault="00224295">
            <w:pPr>
              <w:pStyle w:val="TableParagraph"/>
              <w:rPr>
                <w:rFonts w:ascii="Times New Roman"/>
                <w:sz w:val="20"/>
              </w:rPr>
            </w:pPr>
          </w:p>
        </w:tc>
        <w:tc>
          <w:tcPr>
            <w:tcW w:w="648" w:type="dxa"/>
          </w:tcPr>
          <w:p w14:paraId="422C11CC" w14:textId="77777777" w:rsidR="00224295" w:rsidRDefault="00224295">
            <w:pPr>
              <w:pStyle w:val="TableParagraph"/>
              <w:rPr>
                <w:rFonts w:ascii="方正小标宋简体"/>
              </w:rPr>
            </w:pPr>
          </w:p>
          <w:p w14:paraId="2FB386AB" w14:textId="77777777" w:rsidR="00224295" w:rsidRDefault="00224295">
            <w:pPr>
              <w:pStyle w:val="TableParagraph"/>
              <w:rPr>
                <w:rFonts w:ascii="方正小标宋简体"/>
              </w:rPr>
            </w:pPr>
          </w:p>
          <w:p w14:paraId="15421382" w14:textId="77777777" w:rsidR="00224295" w:rsidRDefault="00224295">
            <w:pPr>
              <w:pStyle w:val="TableParagraph"/>
              <w:spacing w:before="5"/>
              <w:rPr>
                <w:rFonts w:ascii="方正小标宋简体"/>
                <w:sz w:val="30"/>
              </w:rPr>
            </w:pPr>
          </w:p>
          <w:p w14:paraId="22F31D59" w14:textId="77777777" w:rsidR="00224295" w:rsidRDefault="005130D9">
            <w:pPr>
              <w:pStyle w:val="TableParagraph"/>
              <w:ind w:left="41"/>
              <w:jc w:val="center"/>
            </w:pPr>
            <w:r>
              <w:rPr>
                <w:rFonts w:hint="eastAsia"/>
              </w:rPr>
              <w:t>√</w:t>
            </w:r>
          </w:p>
        </w:tc>
        <w:tc>
          <w:tcPr>
            <w:tcW w:w="648" w:type="dxa"/>
          </w:tcPr>
          <w:p w14:paraId="63B99EDF" w14:textId="77777777" w:rsidR="00224295" w:rsidRDefault="00224295">
            <w:pPr>
              <w:pStyle w:val="TableParagraph"/>
              <w:rPr>
                <w:rFonts w:ascii="Times New Roman"/>
                <w:sz w:val="20"/>
              </w:rPr>
            </w:pPr>
          </w:p>
        </w:tc>
      </w:tr>
      <w:tr w:rsidR="00224295" w14:paraId="30A516A4" w14:textId="77777777">
        <w:trPr>
          <w:trHeight w:val="2766"/>
        </w:trPr>
        <w:tc>
          <w:tcPr>
            <w:tcW w:w="470" w:type="dxa"/>
            <w:vMerge/>
            <w:tcBorders>
              <w:top w:val="nil"/>
            </w:tcBorders>
          </w:tcPr>
          <w:p w14:paraId="11A53CCD" w14:textId="77777777" w:rsidR="00224295" w:rsidRDefault="00224295">
            <w:pPr>
              <w:rPr>
                <w:sz w:val="2"/>
                <w:szCs w:val="2"/>
              </w:rPr>
            </w:pPr>
          </w:p>
        </w:tc>
        <w:tc>
          <w:tcPr>
            <w:tcW w:w="993" w:type="dxa"/>
            <w:vMerge/>
            <w:tcBorders>
              <w:top w:val="nil"/>
            </w:tcBorders>
          </w:tcPr>
          <w:p w14:paraId="0B1A424B" w14:textId="77777777" w:rsidR="00224295" w:rsidRDefault="00224295">
            <w:pPr>
              <w:rPr>
                <w:sz w:val="2"/>
                <w:szCs w:val="2"/>
              </w:rPr>
            </w:pPr>
          </w:p>
        </w:tc>
        <w:tc>
          <w:tcPr>
            <w:tcW w:w="993" w:type="dxa"/>
          </w:tcPr>
          <w:p w14:paraId="096DE51B" w14:textId="77777777" w:rsidR="00224295" w:rsidRDefault="00224295">
            <w:pPr>
              <w:pStyle w:val="TableParagraph"/>
              <w:rPr>
                <w:rFonts w:ascii="方正小标宋简体"/>
              </w:rPr>
            </w:pPr>
          </w:p>
          <w:p w14:paraId="57FAF694" w14:textId="77777777" w:rsidR="00224295" w:rsidRDefault="00224295">
            <w:pPr>
              <w:pStyle w:val="TableParagraph"/>
              <w:rPr>
                <w:rFonts w:ascii="方正小标宋简体"/>
              </w:rPr>
            </w:pPr>
          </w:p>
          <w:p w14:paraId="51D26754" w14:textId="77777777" w:rsidR="00224295" w:rsidRDefault="00224295">
            <w:pPr>
              <w:pStyle w:val="TableParagraph"/>
              <w:spacing w:before="15"/>
              <w:rPr>
                <w:rFonts w:ascii="方正小标宋简体"/>
              </w:rPr>
            </w:pPr>
          </w:p>
          <w:p w14:paraId="0FD2DA02" w14:textId="77777777" w:rsidR="00224295" w:rsidRDefault="005130D9">
            <w:pPr>
              <w:pStyle w:val="TableParagraph"/>
              <w:spacing w:line="230" w:lineRule="auto"/>
              <w:ind w:left="286" w:right="22" w:hanging="221"/>
            </w:pPr>
            <w:r>
              <w:rPr>
                <w:rFonts w:hint="eastAsia"/>
              </w:rPr>
              <w:t>教育统计数据</w:t>
            </w:r>
          </w:p>
        </w:tc>
        <w:tc>
          <w:tcPr>
            <w:tcW w:w="2071" w:type="dxa"/>
          </w:tcPr>
          <w:p w14:paraId="2702460F" w14:textId="77777777" w:rsidR="00224295" w:rsidRDefault="00224295">
            <w:pPr>
              <w:pStyle w:val="TableParagraph"/>
              <w:rPr>
                <w:rFonts w:ascii="方正小标宋简体"/>
              </w:rPr>
            </w:pPr>
          </w:p>
          <w:p w14:paraId="1D46844B" w14:textId="77777777" w:rsidR="00224295" w:rsidRDefault="00224295">
            <w:pPr>
              <w:pStyle w:val="TableParagraph"/>
              <w:spacing w:before="6"/>
              <w:rPr>
                <w:rFonts w:ascii="方正小标宋简体"/>
                <w:sz w:val="20"/>
              </w:rPr>
            </w:pPr>
          </w:p>
          <w:p w14:paraId="354DF8BB" w14:textId="77777777" w:rsidR="00224295" w:rsidRDefault="005130D9">
            <w:pPr>
              <w:pStyle w:val="TableParagraph"/>
              <w:numPr>
                <w:ilvl w:val="0"/>
                <w:numId w:val="7"/>
              </w:numPr>
              <w:tabs>
                <w:tab w:val="left" w:pos="222"/>
              </w:tabs>
              <w:spacing w:line="276" w:lineRule="exact"/>
              <w:ind w:hanging="183"/>
            </w:pPr>
            <w:r>
              <w:rPr>
                <w:rFonts w:hint="eastAsia"/>
              </w:rPr>
              <w:t>学校数据</w:t>
            </w:r>
          </w:p>
          <w:p w14:paraId="0B4BDC5A" w14:textId="77777777" w:rsidR="00224295" w:rsidRDefault="005130D9">
            <w:pPr>
              <w:pStyle w:val="TableParagraph"/>
              <w:numPr>
                <w:ilvl w:val="0"/>
                <w:numId w:val="7"/>
              </w:numPr>
              <w:tabs>
                <w:tab w:val="left" w:pos="222"/>
              </w:tabs>
              <w:spacing w:line="270" w:lineRule="exact"/>
              <w:ind w:hanging="183"/>
            </w:pPr>
            <w:r>
              <w:rPr>
                <w:rFonts w:hint="eastAsia"/>
              </w:rPr>
              <w:t>在校生数据</w:t>
            </w:r>
          </w:p>
          <w:p w14:paraId="785127EF" w14:textId="77777777" w:rsidR="00224295" w:rsidRDefault="005130D9">
            <w:pPr>
              <w:pStyle w:val="TableParagraph"/>
              <w:numPr>
                <w:ilvl w:val="0"/>
                <w:numId w:val="7"/>
              </w:numPr>
              <w:tabs>
                <w:tab w:val="left" w:pos="222"/>
              </w:tabs>
              <w:spacing w:line="270" w:lineRule="exact"/>
              <w:ind w:hanging="183"/>
            </w:pPr>
            <w:r>
              <w:rPr>
                <w:rFonts w:hint="eastAsia"/>
              </w:rPr>
              <w:t>教师数据</w:t>
            </w:r>
          </w:p>
          <w:p w14:paraId="5C75E15A" w14:textId="77777777" w:rsidR="00224295" w:rsidRDefault="005130D9">
            <w:pPr>
              <w:pStyle w:val="TableParagraph"/>
              <w:numPr>
                <w:ilvl w:val="0"/>
                <w:numId w:val="7"/>
              </w:numPr>
              <w:tabs>
                <w:tab w:val="left" w:pos="222"/>
              </w:tabs>
              <w:spacing w:line="271" w:lineRule="exact"/>
              <w:ind w:hanging="183"/>
            </w:pPr>
            <w:r>
              <w:rPr>
                <w:rFonts w:hint="eastAsia"/>
              </w:rPr>
              <w:t>办学条件数据</w:t>
            </w:r>
          </w:p>
          <w:p w14:paraId="31531855" w14:textId="77777777" w:rsidR="00224295" w:rsidRDefault="005130D9">
            <w:pPr>
              <w:pStyle w:val="TableParagraph"/>
              <w:numPr>
                <w:ilvl w:val="0"/>
                <w:numId w:val="7"/>
              </w:numPr>
              <w:tabs>
                <w:tab w:val="left" w:pos="222"/>
              </w:tabs>
              <w:spacing w:line="276" w:lineRule="exact"/>
              <w:ind w:hanging="183"/>
            </w:pPr>
            <w:r>
              <w:rPr>
                <w:rFonts w:hint="eastAsia"/>
              </w:rPr>
              <w:t>县级汇总数据</w:t>
            </w:r>
          </w:p>
        </w:tc>
        <w:tc>
          <w:tcPr>
            <w:tcW w:w="1505" w:type="dxa"/>
            <w:vMerge/>
            <w:tcBorders>
              <w:top w:val="nil"/>
            </w:tcBorders>
          </w:tcPr>
          <w:p w14:paraId="5BD9382A" w14:textId="77777777" w:rsidR="00224295" w:rsidRDefault="00224295">
            <w:pPr>
              <w:rPr>
                <w:sz w:val="2"/>
                <w:szCs w:val="2"/>
              </w:rPr>
            </w:pPr>
          </w:p>
        </w:tc>
        <w:tc>
          <w:tcPr>
            <w:tcW w:w="869" w:type="dxa"/>
          </w:tcPr>
          <w:p w14:paraId="374C8172" w14:textId="77777777" w:rsidR="00224295" w:rsidRDefault="00224295">
            <w:pPr>
              <w:pStyle w:val="TableParagraph"/>
              <w:rPr>
                <w:rFonts w:ascii="方正小标宋简体"/>
              </w:rPr>
            </w:pPr>
          </w:p>
          <w:p w14:paraId="0D0EB242" w14:textId="77777777" w:rsidR="00224295" w:rsidRDefault="00224295">
            <w:pPr>
              <w:pStyle w:val="TableParagraph"/>
              <w:spacing w:before="13"/>
              <w:rPr>
                <w:rFonts w:ascii="方正小标宋简体"/>
                <w:sz w:val="12"/>
              </w:rPr>
            </w:pPr>
          </w:p>
          <w:p w14:paraId="07D9382A"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334C60DA" w14:textId="77777777" w:rsidR="00224295" w:rsidRDefault="00224295">
            <w:pPr>
              <w:pStyle w:val="TableParagraph"/>
              <w:rPr>
                <w:rFonts w:ascii="方正小标宋简体"/>
              </w:rPr>
            </w:pPr>
          </w:p>
          <w:p w14:paraId="142C4A83" w14:textId="77777777" w:rsidR="00224295" w:rsidRDefault="00224295">
            <w:pPr>
              <w:pStyle w:val="TableParagraph"/>
              <w:spacing w:before="4"/>
              <w:rPr>
                <w:rFonts w:ascii="方正小标宋简体"/>
                <w:sz w:val="28"/>
              </w:rPr>
            </w:pPr>
          </w:p>
          <w:p w14:paraId="04A018A6" w14:textId="7FBE2628" w:rsidR="00224295" w:rsidRDefault="00423AE9">
            <w:pPr>
              <w:pStyle w:val="TableParagraph"/>
              <w:spacing w:before="3" w:line="230" w:lineRule="auto"/>
              <w:ind w:left="41" w:right="61"/>
              <w:jc w:val="both"/>
            </w:pPr>
            <w:r>
              <w:rPr>
                <w:rFonts w:hint="eastAsia"/>
              </w:rPr>
              <w:t>立山区教育局</w:t>
            </w:r>
          </w:p>
        </w:tc>
        <w:tc>
          <w:tcPr>
            <w:tcW w:w="3091" w:type="dxa"/>
          </w:tcPr>
          <w:p w14:paraId="0CDE5501" w14:textId="77777777" w:rsidR="00224295" w:rsidRDefault="00224295">
            <w:pPr>
              <w:pStyle w:val="TableParagraph"/>
              <w:spacing w:before="4"/>
              <w:rPr>
                <w:rFonts w:ascii="方正小标宋简体"/>
                <w:sz w:val="18"/>
              </w:rPr>
            </w:pPr>
          </w:p>
          <w:p w14:paraId="486FB06A" w14:textId="715F33B9" w:rsidR="00224295" w:rsidRDefault="005130D9">
            <w:pPr>
              <w:pStyle w:val="TableParagraph"/>
              <w:numPr>
                <w:ilvl w:val="0"/>
                <w:numId w:val="8"/>
              </w:numPr>
              <w:tabs>
                <w:tab w:val="left" w:pos="263"/>
                <w:tab w:val="left" w:pos="1366"/>
              </w:tabs>
              <w:spacing w:line="276" w:lineRule="exact"/>
              <w:ind w:hanging="224"/>
            </w:pPr>
            <w:r>
              <w:rPr>
                <w:rFonts w:hint="eastAsia"/>
              </w:rPr>
              <w:t>政府网站</w:t>
            </w:r>
            <w:r>
              <w:tab/>
            </w:r>
          </w:p>
          <w:p w14:paraId="5DE3AEA7" w14:textId="30103080" w:rsidR="00224295" w:rsidRDefault="005130D9" w:rsidP="00133B97">
            <w:pPr>
              <w:pStyle w:val="TableParagraph"/>
              <w:numPr>
                <w:ilvl w:val="0"/>
                <w:numId w:val="8"/>
              </w:numPr>
              <w:tabs>
                <w:tab w:val="left" w:pos="263"/>
              </w:tabs>
              <w:spacing w:line="271" w:lineRule="exact"/>
              <w:ind w:hanging="224"/>
              <w:rPr>
                <w:rFonts w:hint="eastAsia"/>
              </w:rPr>
            </w:pPr>
            <w:r>
              <w:rPr>
                <w:rFonts w:hint="eastAsia"/>
              </w:rPr>
              <w:t>两微一端</w:t>
            </w:r>
          </w:p>
          <w:p w14:paraId="02B01FA7" w14:textId="77777777" w:rsidR="00224295" w:rsidRDefault="005130D9">
            <w:pPr>
              <w:pStyle w:val="TableParagraph"/>
              <w:numPr>
                <w:ilvl w:val="0"/>
                <w:numId w:val="8"/>
              </w:numPr>
              <w:tabs>
                <w:tab w:val="left" w:pos="263"/>
              </w:tabs>
              <w:spacing w:line="271" w:lineRule="exact"/>
              <w:ind w:hanging="224"/>
            </w:pPr>
            <w:r>
              <w:rPr>
                <w:rFonts w:hint="eastAsia"/>
              </w:rPr>
              <w:t>公开查阅点□政务服务中心</w:t>
            </w:r>
          </w:p>
          <w:p w14:paraId="187E1826" w14:textId="782162FB" w:rsidR="00224295" w:rsidRDefault="00224295">
            <w:pPr>
              <w:pStyle w:val="TableParagraph"/>
              <w:tabs>
                <w:tab w:val="left" w:pos="1366"/>
                <w:tab w:val="left" w:pos="2523"/>
              </w:tabs>
              <w:spacing w:line="275" w:lineRule="exact"/>
              <w:ind w:left="39"/>
              <w:rPr>
                <w:rFonts w:ascii="Times New Roman" w:hAnsi="Times New Roman"/>
              </w:rPr>
            </w:pPr>
          </w:p>
        </w:tc>
        <w:tc>
          <w:tcPr>
            <w:tcW w:w="648" w:type="dxa"/>
          </w:tcPr>
          <w:p w14:paraId="38712260" w14:textId="77777777" w:rsidR="00224295" w:rsidRDefault="00224295">
            <w:pPr>
              <w:pStyle w:val="TableParagraph"/>
              <w:rPr>
                <w:rFonts w:ascii="方正小标宋简体"/>
              </w:rPr>
            </w:pPr>
          </w:p>
          <w:p w14:paraId="67409C08" w14:textId="77777777" w:rsidR="00224295" w:rsidRDefault="00224295">
            <w:pPr>
              <w:pStyle w:val="TableParagraph"/>
              <w:rPr>
                <w:rFonts w:ascii="方正小标宋简体"/>
              </w:rPr>
            </w:pPr>
          </w:p>
          <w:p w14:paraId="34AED2F9" w14:textId="77777777" w:rsidR="00224295" w:rsidRDefault="00224295">
            <w:pPr>
              <w:pStyle w:val="TableParagraph"/>
              <w:spacing w:before="4"/>
              <w:rPr>
                <w:rFonts w:ascii="方正小标宋简体"/>
                <w:sz w:val="30"/>
              </w:rPr>
            </w:pPr>
          </w:p>
          <w:p w14:paraId="31E05BCC" w14:textId="77777777" w:rsidR="00224295" w:rsidRDefault="005130D9">
            <w:pPr>
              <w:pStyle w:val="TableParagraph"/>
              <w:spacing w:before="1"/>
              <w:ind w:right="181"/>
              <w:jc w:val="right"/>
            </w:pPr>
            <w:r>
              <w:rPr>
                <w:rFonts w:hint="eastAsia"/>
              </w:rPr>
              <w:t>√</w:t>
            </w:r>
          </w:p>
        </w:tc>
        <w:tc>
          <w:tcPr>
            <w:tcW w:w="648" w:type="dxa"/>
          </w:tcPr>
          <w:p w14:paraId="072E6393" w14:textId="77777777" w:rsidR="00224295" w:rsidRDefault="00224295">
            <w:pPr>
              <w:pStyle w:val="TableParagraph"/>
              <w:rPr>
                <w:rFonts w:ascii="Times New Roman"/>
                <w:sz w:val="20"/>
              </w:rPr>
            </w:pPr>
          </w:p>
        </w:tc>
        <w:tc>
          <w:tcPr>
            <w:tcW w:w="648" w:type="dxa"/>
          </w:tcPr>
          <w:p w14:paraId="19AEB64D" w14:textId="77777777" w:rsidR="00224295" w:rsidRDefault="00224295">
            <w:pPr>
              <w:pStyle w:val="TableParagraph"/>
              <w:rPr>
                <w:rFonts w:ascii="方正小标宋简体"/>
              </w:rPr>
            </w:pPr>
          </w:p>
          <w:p w14:paraId="5E946EC7" w14:textId="77777777" w:rsidR="00224295" w:rsidRDefault="00224295">
            <w:pPr>
              <w:pStyle w:val="TableParagraph"/>
              <w:rPr>
                <w:rFonts w:ascii="方正小标宋简体"/>
              </w:rPr>
            </w:pPr>
          </w:p>
          <w:p w14:paraId="7F6ABB14" w14:textId="77777777" w:rsidR="00224295" w:rsidRDefault="00224295">
            <w:pPr>
              <w:pStyle w:val="TableParagraph"/>
              <w:spacing w:before="4"/>
              <w:rPr>
                <w:rFonts w:ascii="方正小标宋简体"/>
                <w:sz w:val="30"/>
              </w:rPr>
            </w:pPr>
          </w:p>
          <w:p w14:paraId="3C97F8F5" w14:textId="77777777" w:rsidR="00224295" w:rsidRDefault="005130D9">
            <w:pPr>
              <w:pStyle w:val="TableParagraph"/>
              <w:spacing w:before="1"/>
              <w:ind w:left="41"/>
              <w:jc w:val="center"/>
            </w:pPr>
            <w:r>
              <w:rPr>
                <w:rFonts w:hint="eastAsia"/>
              </w:rPr>
              <w:t>√</w:t>
            </w:r>
          </w:p>
        </w:tc>
        <w:tc>
          <w:tcPr>
            <w:tcW w:w="648" w:type="dxa"/>
          </w:tcPr>
          <w:p w14:paraId="2D36B13D" w14:textId="77777777" w:rsidR="00224295" w:rsidRDefault="00224295">
            <w:pPr>
              <w:pStyle w:val="TableParagraph"/>
              <w:rPr>
                <w:rFonts w:ascii="Times New Roman"/>
                <w:sz w:val="20"/>
              </w:rPr>
            </w:pPr>
          </w:p>
        </w:tc>
        <w:tc>
          <w:tcPr>
            <w:tcW w:w="648" w:type="dxa"/>
          </w:tcPr>
          <w:p w14:paraId="263A29A8" w14:textId="77777777" w:rsidR="00224295" w:rsidRDefault="00224295">
            <w:pPr>
              <w:pStyle w:val="TableParagraph"/>
              <w:rPr>
                <w:rFonts w:ascii="方正小标宋简体"/>
              </w:rPr>
            </w:pPr>
          </w:p>
          <w:p w14:paraId="205CEA39" w14:textId="77777777" w:rsidR="00224295" w:rsidRDefault="00224295">
            <w:pPr>
              <w:pStyle w:val="TableParagraph"/>
              <w:rPr>
                <w:rFonts w:ascii="方正小标宋简体"/>
              </w:rPr>
            </w:pPr>
          </w:p>
          <w:p w14:paraId="27925E88" w14:textId="77777777" w:rsidR="00224295" w:rsidRDefault="00224295">
            <w:pPr>
              <w:pStyle w:val="TableParagraph"/>
              <w:spacing w:before="4"/>
              <w:rPr>
                <w:rFonts w:ascii="方正小标宋简体"/>
                <w:sz w:val="30"/>
              </w:rPr>
            </w:pPr>
          </w:p>
          <w:p w14:paraId="3541485F" w14:textId="77777777" w:rsidR="00224295" w:rsidRDefault="005130D9">
            <w:pPr>
              <w:pStyle w:val="TableParagraph"/>
              <w:spacing w:before="1"/>
              <w:ind w:left="41"/>
              <w:jc w:val="center"/>
            </w:pPr>
            <w:r>
              <w:rPr>
                <w:rFonts w:hint="eastAsia"/>
              </w:rPr>
              <w:t>√</w:t>
            </w:r>
          </w:p>
        </w:tc>
        <w:tc>
          <w:tcPr>
            <w:tcW w:w="648" w:type="dxa"/>
          </w:tcPr>
          <w:p w14:paraId="24822A7F" w14:textId="77777777" w:rsidR="00224295" w:rsidRDefault="00224295">
            <w:pPr>
              <w:pStyle w:val="TableParagraph"/>
              <w:rPr>
                <w:rFonts w:ascii="Times New Roman"/>
                <w:sz w:val="20"/>
              </w:rPr>
            </w:pPr>
          </w:p>
        </w:tc>
      </w:tr>
      <w:tr w:rsidR="00224295" w14:paraId="54349F2C" w14:textId="77777777">
        <w:trPr>
          <w:trHeight w:val="2766"/>
        </w:trPr>
        <w:tc>
          <w:tcPr>
            <w:tcW w:w="470" w:type="dxa"/>
            <w:vMerge/>
            <w:tcBorders>
              <w:top w:val="nil"/>
            </w:tcBorders>
          </w:tcPr>
          <w:p w14:paraId="48625683" w14:textId="77777777" w:rsidR="00224295" w:rsidRDefault="00224295">
            <w:pPr>
              <w:rPr>
                <w:sz w:val="2"/>
                <w:szCs w:val="2"/>
              </w:rPr>
            </w:pPr>
          </w:p>
        </w:tc>
        <w:tc>
          <w:tcPr>
            <w:tcW w:w="993" w:type="dxa"/>
            <w:vMerge/>
            <w:tcBorders>
              <w:top w:val="nil"/>
            </w:tcBorders>
          </w:tcPr>
          <w:p w14:paraId="7F9DBD9F" w14:textId="77777777" w:rsidR="00224295" w:rsidRDefault="00224295">
            <w:pPr>
              <w:rPr>
                <w:sz w:val="2"/>
                <w:szCs w:val="2"/>
              </w:rPr>
            </w:pPr>
          </w:p>
        </w:tc>
        <w:tc>
          <w:tcPr>
            <w:tcW w:w="993" w:type="dxa"/>
          </w:tcPr>
          <w:p w14:paraId="61807B64" w14:textId="77777777" w:rsidR="00224295" w:rsidRDefault="00224295">
            <w:pPr>
              <w:pStyle w:val="TableParagraph"/>
              <w:rPr>
                <w:rFonts w:ascii="方正小标宋简体"/>
              </w:rPr>
            </w:pPr>
          </w:p>
          <w:p w14:paraId="190A8445" w14:textId="77777777" w:rsidR="00224295" w:rsidRDefault="00224295">
            <w:pPr>
              <w:pStyle w:val="TableParagraph"/>
              <w:rPr>
                <w:rFonts w:ascii="方正小标宋简体"/>
              </w:rPr>
            </w:pPr>
          </w:p>
          <w:p w14:paraId="438115D8" w14:textId="77777777" w:rsidR="00224295" w:rsidRDefault="00224295">
            <w:pPr>
              <w:pStyle w:val="TableParagraph"/>
              <w:spacing w:before="14"/>
              <w:rPr>
                <w:rFonts w:ascii="方正小标宋简体"/>
              </w:rPr>
            </w:pPr>
          </w:p>
          <w:p w14:paraId="4A2FE3F3" w14:textId="77777777" w:rsidR="00224295" w:rsidRDefault="005130D9">
            <w:pPr>
              <w:pStyle w:val="TableParagraph"/>
              <w:spacing w:line="230" w:lineRule="auto"/>
              <w:ind w:left="65" w:right="22"/>
            </w:pPr>
            <w:r>
              <w:rPr>
                <w:rFonts w:hint="eastAsia"/>
              </w:rPr>
              <w:t>义务教育学校名录</w:t>
            </w:r>
          </w:p>
        </w:tc>
        <w:tc>
          <w:tcPr>
            <w:tcW w:w="2071" w:type="dxa"/>
          </w:tcPr>
          <w:p w14:paraId="2A48AB02" w14:textId="77777777" w:rsidR="00224295" w:rsidRDefault="00224295">
            <w:pPr>
              <w:pStyle w:val="TableParagraph"/>
              <w:rPr>
                <w:rFonts w:ascii="方正小标宋简体"/>
              </w:rPr>
            </w:pPr>
          </w:p>
          <w:p w14:paraId="40D53B60" w14:textId="77777777" w:rsidR="00224295" w:rsidRDefault="00224295">
            <w:pPr>
              <w:pStyle w:val="TableParagraph"/>
              <w:spacing w:before="3"/>
              <w:rPr>
                <w:rFonts w:ascii="方正小标宋简体"/>
                <w:sz w:val="20"/>
              </w:rPr>
            </w:pPr>
          </w:p>
          <w:p w14:paraId="4F53AEEF" w14:textId="77777777" w:rsidR="00224295" w:rsidRDefault="005130D9">
            <w:pPr>
              <w:pStyle w:val="TableParagraph"/>
              <w:numPr>
                <w:ilvl w:val="0"/>
                <w:numId w:val="9"/>
              </w:numPr>
              <w:tabs>
                <w:tab w:val="left" w:pos="222"/>
              </w:tabs>
              <w:spacing w:before="1" w:line="276" w:lineRule="exact"/>
              <w:ind w:hanging="183"/>
            </w:pPr>
            <w:r>
              <w:rPr>
                <w:rFonts w:hint="eastAsia"/>
              </w:rPr>
              <w:t>学校名称</w:t>
            </w:r>
          </w:p>
          <w:p w14:paraId="586AF797" w14:textId="77777777" w:rsidR="00224295" w:rsidRDefault="005130D9">
            <w:pPr>
              <w:pStyle w:val="TableParagraph"/>
              <w:numPr>
                <w:ilvl w:val="0"/>
                <w:numId w:val="9"/>
              </w:numPr>
              <w:tabs>
                <w:tab w:val="left" w:pos="222"/>
              </w:tabs>
              <w:spacing w:line="271" w:lineRule="exact"/>
              <w:ind w:hanging="183"/>
            </w:pPr>
            <w:r>
              <w:rPr>
                <w:rFonts w:hint="eastAsia"/>
              </w:rPr>
              <w:t>学校地址</w:t>
            </w:r>
          </w:p>
          <w:p w14:paraId="1AA943DC" w14:textId="77777777" w:rsidR="00224295" w:rsidRDefault="005130D9">
            <w:pPr>
              <w:pStyle w:val="TableParagraph"/>
              <w:numPr>
                <w:ilvl w:val="0"/>
                <w:numId w:val="9"/>
              </w:numPr>
              <w:tabs>
                <w:tab w:val="left" w:pos="222"/>
              </w:tabs>
              <w:spacing w:line="272" w:lineRule="exact"/>
              <w:ind w:hanging="183"/>
            </w:pPr>
            <w:r>
              <w:rPr>
                <w:rFonts w:hint="eastAsia"/>
              </w:rPr>
              <w:t>办学层次</w:t>
            </w:r>
          </w:p>
          <w:p w14:paraId="6A9D06E4" w14:textId="77777777" w:rsidR="00224295" w:rsidRDefault="005130D9">
            <w:pPr>
              <w:pStyle w:val="TableParagraph"/>
              <w:numPr>
                <w:ilvl w:val="0"/>
                <w:numId w:val="9"/>
              </w:numPr>
              <w:tabs>
                <w:tab w:val="left" w:pos="222"/>
              </w:tabs>
              <w:spacing w:line="271" w:lineRule="exact"/>
              <w:ind w:hanging="183"/>
            </w:pPr>
            <w:r>
              <w:rPr>
                <w:rFonts w:hint="eastAsia"/>
              </w:rPr>
              <w:t>办学类型</w:t>
            </w:r>
          </w:p>
          <w:p w14:paraId="251E4CF8" w14:textId="77777777" w:rsidR="00224295" w:rsidRDefault="005130D9">
            <w:pPr>
              <w:pStyle w:val="TableParagraph"/>
              <w:numPr>
                <w:ilvl w:val="0"/>
                <w:numId w:val="9"/>
              </w:numPr>
              <w:tabs>
                <w:tab w:val="left" w:pos="222"/>
              </w:tabs>
              <w:spacing w:line="276" w:lineRule="exact"/>
              <w:ind w:hanging="183"/>
            </w:pPr>
            <w:r>
              <w:rPr>
                <w:rFonts w:hint="eastAsia"/>
              </w:rPr>
              <w:t>办公电话</w:t>
            </w:r>
          </w:p>
        </w:tc>
        <w:tc>
          <w:tcPr>
            <w:tcW w:w="1505" w:type="dxa"/>
          </w:tcPr>
          <w:p w14:paraId="167B8E67" w14:textId="77777777" w:rsidR="00224295" w:rsidRDefault="00224295">
            <w:pPr>
              <w:pStyle w:val="TableParagraph"/>
              <w:rPr>
                <w:rFonts w:ascii="方正小标宋简体"/>
              </w:rPr>
            </w:pPr>
          </w:p>
          <w:p w14:paraId="1D12C3C3" w14:textId="77777777" w:rsidR="00224295" w:rsidRDefault="00224295">
            <w:pPr>
              <w:pStyle w:val="TableParagraph"/>
              <w:rPr>
                <w:rFonts w:ascii="方正小标宋简体"/>
              </w:rPr>
            </w:pPr>
          </w:p>
          <w:p w14:paraId="73ECC81C" w14:textId="77777777" w:rsidR="00224295" w:rsidRDefault="00224295">
            <w:pPr>
              <w:pStyle w:val="TableParagraph"/>
              <w:spacing w:before="12"/>
              <w:rPr>
                <w:rFonts w:ascii="方正小标宋简体"/>
                <w:sz w:val="14"/>
              </w:rPr>
            </w:pPr>
          </w:p>
          <w:p w14:paraId="5DC5C3D2" w14:textId="77777777" w:rsidR="00224295" w:rsidRDefault="005130D9">
            <w:pPr>
              <w:pStyle w:val="TableParagraph"/>
              <w:spacing w:before="1" w:line="230" w:lineRule="auto"/>
              <w:ind w:left="39" w:right="118"/>
              <w:jc w:val="both"/>
            </w:pPr>
            <w:r>
              <w:rPr>
                <w:rFonts w:hint="eastAsia"/>
              </w:rPr>
              <w:t>《中华人民共和国政府信息公开条例》</w:t>
            </w:r>
          </w:p>
        </w:tc>
        <w:tc>
          <w:tcPr>
            <w:tcW w:w="869" w:type="dxa"/>
          </w:tcPr>
          <w:p w14:paraId="06F62DA1" w14:textId="77777777" w:rsidR="00224295" w:rsidRDefault="00224295">
            <w:pPr>
              <w:pStyle w:val="TableParagraph"/>
              <w:rPr>
                <w:rFonts w:ascii="方正小标宋简体"/>
              </w:rPr>
            </w:pPr>
          </w:p>
          <w:p w14:paraId="2D4120E7" w14:textId="77777777" w:rsidR="00224295" w:rsidRDefault="00224295">
            <w:pPr>
              <w:pStyle w:val="TableParagraph"/>
              <w:spacing w:before="13"/>
              <w:rPr>
                <w:rFonts w:ascii="方正小标宋简体"/>
                <w:sz w:val="12"/>
              </w:rPr>
            </w:pPr>
          </w:p>
          <w:p w14:paraId="3698063A" w14:textId="77777777" w:rsidR="00224295" w:rsidRDefault="005130D9">
            <w:pPr>
              <w:pStyle w:val="TableParagraph"/>
              <w:spacing w:before="1"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01339D6A" w14:textId="77777777" w:rsidR="00224295" w:rsidRDefault="00224295">
            <w:pPr>
              <w:pStyle w:val="TableParagraph"/>
              <w:rPr>
                <w:rFonts w:ascii="方正小标宋简体"/>
              </w:rPr>
            </w:pPr>
          </w:p>
          <w:p w14:paraId="342AA3C8" w14:textId="77777777" w:rsidR="00224295" w:rsidRDefault="00224295">
            <w:pPr>
              <w:pStyle w:val="TableParagraph"/>
              <w:spacing w:before="5"/>
              <w:rPr>
                <w:rFonts w:ascii="方正小标宋简体"/>
                <w:sz w:val="28"/>
              </w:rPr>
            </w:pPr>
          </w:p>
          <w:p w14:paraId="5E49F13C" w14:textId="4BEEF087" w:rsidR="00224295" w:rsidRDefault="00423AE9">
            <w:pPr>
              <w:pStyle w:val="TableParagraph"/>
              <w:spacing w:before="4" w:line="230" w:lineRule="auto"/>
              <w:ind w:left="41" w:right="61"/>
              <w:jc w:val="both"/>
            </w:pPr>
            <w:r>
              <w:rPr>
                <w:rFonts w:hint="eastAsia"/>
              </w:rPr>
              <w:t>立山区教育局</w:t>
            </w:r>
          </w:p>
        </w:tc>
        <w:tc>
          <w:tcPr>
            <w:tcW w:w="3091" w:type="dxa"/>
          </w:tcPr>
          <w:p w14:paraId="55B87FAF" w14:textId="77777777" w:rsidR="00224295" w:rsidRDefault="00224295">
            <w:pPr>
              <w:pStyle w:val="TableParagraph"/>
              <w:spacing w:before="3"/>
              <w:rPr>
                <w:rFonts w:ascii="方正小标宋简体"/>
                <w:sz w:val="18"/>
              </w:rPr>
            </w:pPr>
          </w:p>
          <w:p w14:paraId="729B43F5" w14:textId="77777777" w:rsidR="00133B97" w:rsidRDefault="00133B97" w:rsidP="00133B97">
            <w:pPr>
              <w:pStyle w:val="TableParagraph"/>
              <w:numPr>
                <w:ilvl w:val="0"/>
                <w:numId w:val="8"/>
              </w:numPr>
              <w:tabs>
                <w:tab w:val="left" w:pos="263"/>
                <w:tab w:val="left" w:pos="1366"/>
              </w:tabs>
              <w:spacing w:line="276" w:lineRule="exact"/>
              <w:ind w:hanging="224"/>
            </w:pPr>
            <w:r>
              <w:rPr>
                <w:rFonts w:hint="eastAsia"/>
              </w:rPr>
              <w:t>政府网站</w:t>
            </w:r>
            <w:r>
              <w:tab/>
            </w:r>
          </w:p>
          <w:p w14:paraId="498B0F68" w14:textId="77777777" w:rsidR="00133B97" w:rsidRDefault="00133B97" w:rsidP="00133B97">
            <w:pPr>
              <w:pStyle w:val="TableParagraph"/>
              <w:numPr>
                <w:ilvl w:val="0"/>
                <w:numId w:val="8"/>
              </w:numPr>
              <w:tabs>
                <w:tab w:val="left" w:pos="263"/>
              </w:tabs>
              <w:spacing w:line="271" w:lineRule="exact"/>
              <w:ind w:hanging="224"/>
              <w:rPr>
                <w:rFonts w:hint="eastAsia"/>
              </w:rPr>
            </w:pPr>
            <w:r>
              <w:rPr>
                <w:rFonts w:hint="eastAsia"/>
              </w:rPr>
              <w:t>两微一端</w:t>
            </w:r>
          </w:p>
          <w:p w14:paraId="76DAD6EE" w14:textId="73178DE2" w:rsidR="00133B97" w:rsidRDefault="00133B97" w:rsidP="00133B97">
            <w:pPr>
              <w:pStyle w:val="TableParagraph"/>
              <w:numPr>
                <w:ilvl w:val="0"/>
                <w:numId w:val="8"/>
              </w:numPr>
              <w:tabs>
                <w:tab w:val="left" w:pos="263"/>
              </w:tabs>
              <w:spacing w:line="271" w:lineRule="exact"/>
              <w:ind w:hanging="224"/>
            </w:pPr>
            <w:r>
              <w:rPr>
                <w:rFonts w:hint="eastAsia"/>
              </w:rPr>
              <w:t>公开查阅点</w:t>
            </w:r>
          </w:p>
          <w:p w14:paraId="0096A3F5" w14:textId="744E157D" w:rsidR="00224295" w:rsidRDefault="00224295">
            <w:pPr>
              <w:pStyle w:val="TableParagraph"/>
              <w:tabs>
                <w:tab w:val="left" w:pos="1366"/>
                <w:tab w:val="left" w:pos="2523"/>
              </w:tabs>
              <w:spacing w:line="276" w:lineRule="exact"/>
              <w:ind w:left="39"/>
              <w:rPr>
                <w:rFonts w:ascii="Times New Roman" w:hAnsi="Times New Roman"/>
              </w:rPr>
            </w:pPr>
          </w:p>
        </w:tc>
        <w:tc>
          <w:tcPr>
            <w:tcW w:w="648" w:type="dxa"/>
          </w:tcPr>
          <w:p w14:paraId="2E1C97E4" w14:textId="77777777" w:rsidR="00224295" w:rsidRDefault="00224295">
            <w:pPr>
              <w:pStyle w:val="TableParagraph"/>
              <w:rPr>
                <w:rFonts w:ascii="方正小标宋简体"/>
              </w:rPr>
            </w:pPr>
          </w:p>
          <w:p w14:paraId="19FBCDEA" w14:textId="77777777" w:rsidR="00224295" w:rsidRDefault="00224295">
            <w:pPr>
              <w:pStyle w:val="TableParagraph"/>
              <w:rPr>
                <w:rFonts w:ascii="方正小标宋简体"/>
              </w:rPr>
            </w:pPr>
          </w:p>
          <w:p w14:paraId="6C173EF1" w14:textId="77777777" w:rsidR="00224295" w:rsidRDefault="00224295">
            <w:pPr>
              <w:pStyle w:val="TableParagraph"/>
              <w:spacing w:before="4"/>
              <w:rPr>
                <w:rFonts w:ascii="方正小标宋简体"/>
                <w:sz w:val="30"/>
              </w:rPr>
            </w:pPr>
          </w:p>
          <w:p w14:paraId="52D69D32" w14:textId="77777777" w:rsidR="00224295" w:rsidRDefault="005130D9">
            <w:pPr>
              <w:pStyle w:val="TableParagraph"/>
              <w:ind w:right="181"/>
              <w:jc w:val="right"/>
            </w:pPr>
            <w:r>
              <w:rPr>
                <w:rFonts w:hint="eastAsia"/>
              </w:rPr>
              <w:t>√</w:t>
            </w:r>
          </w:p>
        </w:tc>
        <w:tc>
          <w:tcPr>
            <w:tcW w:w="648" w:type="dxa"/>
          </w:tcPr>
          <w:p w14:paraId="0E597024" w14:textId="77777777" w:rsidR="00224295" w:rsidRDefault="00224295">
            <w:pPr>
              <w:pStyle w:val="TableParagraph"/>
              <w:rPr>
                <w:rFonts w:ascii="Times New Roman"/>
                <w:sz w:val="20"/>
              </w:rPr>
            </w:pPr>
          </w:p>
        </w:tc>
        <w:tc>
          <w:tcPr>
            <w:tcW w:w="648" w:type="dxa"/>
          </w:tcPr>
          <w:p w14:paraId="182FDAEA" w14:textId="77777777" w:rsidR="00224295" w:rsidRDefault="00224295">
            <w:pPr>
              <w:pStyle w:val="TableParagraph"/>
              <w:rPr>
                <w:rFonts w:ascii="方正小标宋简体"/>
              </w:rPr>
            </w:pPr>
          </w:p>
          <w:p w14:paraId="7EEE0192" w14:textId="77777777" w:rsidR="00224295" w:rsidRDefault="00224295">
            <w:pPr>
              <w:pStyle w:val="TableParagraph"/>
              <w:rPr>
                <w:rFonts w:ascii="方正小标宋简体"/>
              </w:rPr>
            </w:pPr>
          </w:p>
          <w:p w14:paraId="0BBF3195" w14:textId="77777777" w:rsidR="00224295" w:rsidRDefault="00224295">
            <w:pPr>
              <w:pStyle w:val="TableParagraph"/>
              <w:spacing w:before="4"/>
              <w:rPr>
                <w:rFonts w:ascii="方正小标宋简体"/>
                <w:sz w:val="30"/>
              </w:rPr>
            </w:pPr>
          </w:p>
          <w:p w14:paraId="40DDD834" w14:textId="77777777" w:rsidR="00224295" w:rsidRDefault="005130D9">
            <w:pPr>
              <w:pStyle w:val="TableParagraph"/>
              <w:ind w:left="41"/>
              <w:jc w:val="center"/>
            </w:pPr>
            <w:r>
              <w:rPr>
                <w:rFonts w:hint="eastAsia"/>
              </w:rPr>
              <w:t>√</w:t>
            </w:r>
          </w:p>
        </w:tc>
        <w:tc>
          <w:tcPr>
            <w:tcW w:w="648" w:type="dxa"/>
          </w:tcPr>
          <w:p w14:paraId="19BC09C7" w14:textId="77777777" w:rsidR="00224295" w:rsidRDefault="00224295">
            <w:pPr>
              <w:pStyle w:val="TableParagraph"/>
              <w:rPr>
                <w:rFonts w:ascii="Times New Roman"/>
                <w:sz w:val="20"/>
              </w:rPr>
            </w:pPr>
          </w:p>
        </w:tc>
        <w:tc>
          <w:tcPr>
            <w:tcW w:w="648" w:type="dxa"/>
          </w:tcPr>
          <w:p w14:paraId="5DCFC453" w14:textId="77777777" w:rsidR="00224295" w:rsidRDefault="00224295">
            <w:pPr>
              <w:pStyle w:val="TableParagraph"/>
              <w:rPr>
                <w:rFonts w:ascii="方正小标宋简体"/>
              </w:rPr>
            </w:pPr>
          </w:p>
          <w:p w14:paraId="06AB845D" w14:textId="77777777" w:rsidR="00224295" w:rsidRDefault="00224295">
            <w:pPr>
              <w:pStyle w:val="TableParagraph"/>
              <w:rPr>
                <w:rFonts w:ascii="方正小标宋简体"/>
              </w:rPr>
            </w:pPr>
          </w:p>
          <w:p w14:paraId="7D019FF3" w14:textId="77777777" w:rsidR="00224295" w:rsidRDefault="00224295">
            <w:pPr>
              <w:pStyle w:val="TableParagraph"/>
              <w:spacing w:before="4"/>
              <w:rPr>
                <w:rFonts w:ascii="方正小标宋简体"/>
                <w:sz w:val="30"/>
              </w:rPr>
            </w:pPr>
          </w:p>
          <w:p w14:paraId="42622803" w14:textId="77777777" w:rsidR="00224295" w:rsidRDefault="005130D9">
            <w:pPr>
              <w:pStyle w:val="TableParagraph"/>
              <w:ind w:left="41"/>
              <w:jc w:val="center"/>
            </w:pPr>
            <w:r>
              <w:rPr>
                <w:rFonts w:hint="eastAsia"/>
              </w:rPr>
              <w:t>√</w:t>
            </w:r>
          </w:p>
        </w:tc>
        <w:tc>
          <w:tcPr>
            <w:tcW w:w="648" w:type="dxa"/>
          </w:tcPr>
          <w:p w14:paraId="4AA5C2F2" w14:textId="77777777" w:rsidR="00224295" w:rsidRDefault="00224295">
            <w:pPr>
              <w:pStyle w:val="TableParagraph"/>
              <w:rPr>
                <w:rFonts w:ascii="Times New Roman"/>
                <w:sz w:val="20"/>
              </w:rPr>
            </w:pPr>
          </w:p>
        </w:tc>
      </w:tr>
    </w:tbl>
    <w:p w14:paraId="01CB2BFC" w14:textId="77777777" w:rsidR="00224295" w:rsidRDefault="00224295">
      <w:pPr>
        <w:rPr>
          <w:rFonts w:ascii="Times New Roman"/>
          <w:sz w:val="20"/>
        </w:rPr>
        <w:sectPr w:rsidR="00224295">
          <w:pgSz w:w="16840" w:h="11910" w:orient="landscape"/>
          <w:pgMar w:top="1060" w:right="960" w:bottom="620" w:left="960" w:header="0" w:footer="428" w:gutter="0"/>
          <w:cols w:space="720"/>
        </w:sect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6E4647CD" w14:textId="77777777">
        <w:trPr>
          <w:trHeight w:val="340"/>
        </w:trPr>
        <w:tc>
          <w:tcPr>
            <w:tcW w:w="470" w:type="dxa"/>
            <w:vMerge w:val="restart"/>
          </w:tcPr>
          <w:p w14:paraId="6A632395" w14:textId="77777777" w:rsidR="00224295" w:rsidRDefault="00224295">
            <w:pPr>
              <w:pStyle w:val="TableParagraph"/>
              <w:spacing w:before="13"/>
              <w:rPr>
                <w:rFonts w:ascii="方正小标宋简体"/>
                <w:sz w:val="20"/>
              </w:rPr>
            </w:pPr>
          </w:p>
          <w:p w14:paraId="7858FE71"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09263ACD"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1AAA86CB" w14:textId="77777777" w:rsidR="00224295" w:rsidRDefault="00224295">
            <w:pPr>
              <w:pStyle w:val="TableParagraph"/>
              <w:spacing w:before="11"/>
              <w:rPr>
                <w:rFonts w:ascii="方正小标宋简体"/>
                <w:sz w:val="12"/>
              </w:rPr>
            </w:pPr>
          </w:p>
          <w:p w14:paraId="1B01D5B1"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306FA6C4"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465D8146" w14:textId="77777777" w:rsidR="00224295" w:rsidRDefault="00224295">
            <w:pPr>
              <w:pStyle w:val="TableParagraph"/>
              <w:spacing w:before="13"/>
              <w:rPr>
                <w:rFonts w:ascii="方正小标宋简体"/>
                <w:sz w:val="20"/>
              </w:rPr>
            </w:pPr>
          </w:p>
          <w:p w14:paraId="0C352CA1"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6EFDD9ED" w14:textId="77777777" w:rsidR="00224295" w:rsidRDefault="00224295">
            <w:pPr>
              <w:pStyle w:val="TableParagraph"/>
              <w:spacing w:before="3"/>
              <w:rPr>
                <w:rFonts w:ascii="方正小标宋简体"/>
                <w:sz w:val="13"/>
              </w:rPr>
            </w:pPr>
          </w:p>
          <w:p w14:paraId="1B9E5734"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24843458" w14:textId="77777777" w:rsidR="00224295" w:rsidRDefault="00224295">
            <w:pPr>
              <w:pStyle w:val="TableParagraph"/>
              <w:spacing w:before="3"/>
              <w:rPr>
                <w:rFonts w:ascii="方正小标宋简体"/>
                <w:sz w:val="13"/>
              </w:rPr>
            </w:pPr>
          </w:p>
          <w:p w14:paraId="7ED8CE42"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5E6DC651" w14:textId="77777777" w:rsidR="00224295" w:rsidRDefault="00224295">
            <w:pPr>
              <w:pStyle w:val="TableParagraph"/>
              <w:spacing w:before="13"/>
              <w:rPr>
                <w:rFonts w:ascii="方正小标宋简体"/>
                <w:sz w:val="20"/>
              </w:rPr>
            </w:pPr>
          </w:p>
          <w:p w14:paraId="345DF382"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13539327"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0840F93E"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3FA66A3C"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5C82A99F" w14:textId="77777777">
        <w:trPr>
          <w:trHeight w:val="596"/>
        </w:trPr>
        <w:tc>
          <w:tcPr>
            <w:tcW w:w="470" w:type="dxa"/>
            <w:vMerge/>
            <w:tcBorders>
              <w:top w:val="nil"/>
            </w:tcBorders>
          </w:tcPr>
          <w:p w14:paraId="193D72AB" w14:textId="77777777" w:rsidR="00224295" w:rsidRDefault="00224295">
            <w:pPr>
              <w:rPr>
                <w:sz w:val="2"/>
                <w:szCs w:val="2"/>
              </w:rPr>
            </w:pPr>
          </w:p>
        </w:tc>
        <w:tc>
          <w:tcPr>
            <w:tcW w:w="993" w:type="dxa"/>
          </w:tcPr>
          <w:p w14:paraId="6564D2E0" w14:textId="77777777" w:rsidR="00224295" w:rsidRDefault="005130D9">
            <w:pPr>
              <w:pStyle w:val="TableParagraph"/>
              <w:spacing w:before="172"/>
              <w:ind w:left="46" w:right="7"/>
              <w:jc w:val="center"/>
              <w:rPr>
                <w:rFonts w:ascii="宋体" w:eastAsia="宋体"/>
              </w:rPr>
            </w:pPr>
            <w:r>
              <w:rPr>
                <w:rFonts w:ascii="宋体" w:eastAsia="宋体" w:hint="eastAsia"/>
              </w:rPr>
              <w:t>一级事项</w:t>
            </w:r>
          </w:p>
        </w:tc>
        <w:tc>
          <w:tcPr>
            <w:tcW w:w="993" w:type="dxa"/>
          </w:tcPr>
          <w:p w14:paraId="67FAC386"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1A2BD7F4" w14:textId="77777777" w:rsidR="00224295" w:rsidRDefault="00224295">
            <w:pPr>
              <w:rPr>
                <w:sz w:val="2"/>
                <w:szCs w:val="2"/>
              </w:rPr>
            </w:pPr>
          </w:p>
        </w:tc>
        <w:tc>
          <w:tcPr>
            <w:tcW w:w="1505" w:type="dxa"/>
            <w:vMerge/>
            <w:tcBorders>
              <w:top w:val="nil"/>
            </w:tcBorders>
          </w:tcPr>
          <w:p w14:paraId="1F08712D" w14:textId="77777777" w:rsidR="00224295" w:rsidRDefault="00224295">
            <w:pPr>
              <w:rPr>
                <w:sz w:val="2"/>
                <w:szCs w:val="2"/>
              </w:rPr>
            </w:pPr>
          </w:p>
        </w:tc>
        <w:tc>
          <w:tcPr>
            <w:tcW w:w="869" w:type="dxa"/>
            <w:vMerge/>
            <w:tcBorders>
              <w:top w:val="nil"/>
            </w:tcBorders>
          </w:tcPr>
          <w:p w14:paraId="21EA9468" w14:textId="77777777" w:rsidR="00224295" w:rsidRDefault="00224295">
            <w:pPr>
              <w:rPr>
                <w:sz w:val="2"/>
                <w:szCs w:val="2"/>
              </w:rPr>
            </w:pPr>
          </w:p>
        </w:tc>
        <w:tc>
          <w:tcPr>
            <w:tcW w:w="787" w:type="dxa"/>
            <w:vMerge/>
            <w:tcBorders>
              <w:top w:val="nil"/>
            </w:tcBorders>
          </w:tcPr>
          <w:p w14:paraId="3F4C1114" w14:textId="77777777" w:rsidR="00224295" w:rsidRDefault="00224295">
            <w:pPr>
              <w:rPr>
                <w:sz w:val="2"/>
                <w:szCs w:val="2"/>
              </w:rPr>
            </w:pPr>
          </w:p>
        </w:tc>
        <w:tc>
          <w:tcPr>
            <w:tcW w:w="3091" w:type="dxa"/>
            <w:vMerge/>
            <w:tcBorders>
              <w:top w:val="nil"/>
            </w:tcBorders>
          </w:tcPr>
          <w:p w14:paraId="6438080D" w14:textId="77777777" w:rsidR="00224295" w:rsidRDefault="00224295">
            <w:pPr>
              <w:rPr>
                <w:sz w:val="2"/>
                <w:szCs w:val="2"/>
              </w:rPr>
            </w:pPr>
          </w:p>
        </w:tc>
        <w:tc>
          <w:tcPr>
            <w:tcW w:w="648" w:type="dxa"/>
          </w:tcPr>
          <w:p w14:paraId="5499C81E"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2A9F083B"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320B9767"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01BC0757"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25723B92"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2A6414E7" w14:textId="77777777" w:rsidR="00224295" w:rsidRDefault="005130D9">
            <w:pPr>
              <w:pStyle w:val="TableParagraph"/>
              <w:spacing w:before="172"/>
              <w:ind w:left="95" w:right="53"/>
              <w:jc w:val="center"/>
              <w:rPr>
                <w:rFonts w:ascii="宋体" w:eastAsia="宋体"/>
              </w:rPr>
            </w:pPr>
            <w:r>
              <w:rPr>
                <w:rFonts w:ascii="宋体" w:eastAsia="宋体" w:hint="eastAsia"/>
              </w:rPr>
              <w:t>乡级</w:t>
            </w:r>
          </w:p>
        </w:tc>
      </w:tr>
      <w:tr w:rsidR="00224295" w14:paraId="3F591C80" w14:textId="77777777">
        <w:trPr>
          <w:trHeight w:val="2343"/>
        </w:trPr>
        <w:tc>
          <w:tcPr>
            <w:tcW w:w="470" w:type="dxa"/>
          </w:tcPr>
          <w:p w14:paraId="1BB23273" w14:textId="77777777" w:rsidR="00224295" w:rsidRDefault="00224295">
            <w:pPr>
              <w:pStyle w:val="TableParagraph"/>
              <w:rPr>
                <w:rFonts w:ascii="方正小标宋简体"/>
              </w:rPr>
            </w:pPr>
          </w:p>
          <w:p w14:paraId="1E4618A8" w14:textId="77777777" w:rsidR="00224295" w:rsidRDefault="00224295">
            <w:pPr>
              <w:pStyle w:val="TableParagraph"/>
              <w:rPr>
                <w:rFonts w:ascii="方正小标宋简体"/>
              </w:rPr>
            </w:pPr>
          </w:p>
          <w:p w14:paraId="022CA553" w14:textId="77777777" w:rsidR="00224295" w:rsidRDefault="00224295">
            <w:pPr>
              <w:pStyle w:val="TableParagraph"/>
              <w:spacing w:before="13"/>
              <w:rPr>
                <w:rFonts w:ascii="方正小标宋简体"/>
                <w:sz w:val="17"/>
              </w:rPr>
            </w:pPr>
          </w:p>
          <w:p w14:paraId="05CF0ECA" w14:textId="77777777" w:rsidR="00224295" w:rsidRDefault="005130D9">
            <w:pPr>
              <w:pStyle w:val="TableParagraph"/>
              <w:ind w:left="39"/>
              <w:jc w:val="center"/>
            </w:pPr>
            <w:r>
              <w:rPr>
                <w:rFonts w:hint="eastAsia"/>
                <w:lang w:val="en-US"/>
              </w:rPr>
              <w:t>3</w:t>
            </w:r>
          </w:p>
        </w:tc>
        <w:tc>
          <w:tcPr>
            <w:tcW w:w="993" w:type="dxa"/>
          </w:tcPr>
          <w:p w14:paraId="7377003F" w14:textId="77777777" w:rsidR="00224295" w:rsidRDefault="00224295">
            <w:pPr>
              <w:pStyle w:val="TableParagraph"/>
              <w:rPr>
                <w:rFonts w:ascii="方正小标宋简体"/>
              </w:rPr>
            </w:pPr>
          </w:p>
          <w:p w14:paraId="37516FCF" w14:textId="77777777" w:rsidR="00224295" w:rsidRDefault="00224295">
            <w:pPr>
              <w:pStyle w:val="TableParagraph"/>
              <w:rPr>
                <w:rFonts w:ascii="方正小标宋简体"/>
              </w:rPr>
            </w:pPr>
          </w:p>
          <w:p w14:paraId="4A3B175D" w14:textId="77777777" w:rsidR="00224295" w:rsidRDefault="00224295">
            <w:pPr>
              <w:pStyle w:val="TableParagraph"/>
              <w:spacing w:before="13"/>
              <w:rPr>
                <w:rFonts w:ascii="方正小标宋简体"/>
                <w:sz w:val="17"/>
              </w:rPr>
            </w:pPr>
          </w:p>
          <w:p w14:paraId="57FC2958" w14:textId="77777777" w:rsidR="00224295" w:rsidRDefault="005130D9">
            <w:pPr>
              <w:pStyle w:val="TableParagraph"/>
              <w:ind w:left="46" w:right="7"/>
              <w:jc w:val="center"/>
            </w:pPr>
            <w:r>
              <w:rPr>
                <w:rFonts w:hint="eastAsia"/>
              </w:rPr>
              <w:t>财务信息</w:t>
            </w:r>
          </w:p>
        </w:tc>
        <w:tc>
          <w:tcPr>
            <w:tcW w:w="993" w:type="dxa"/>
          </w:tcPr>
          <w:p w14:paraId="7FCAF7A5" w14:textId="77777777" w:rsidR="00224295" w:rsidRDefault="00224295">
            <w:pPr>
              <w:pStyle w:val="TableParagraph"/>
              <w:rPr>
                <w:rFonts w:ascii="方正小标宋简体"/>
              </w:rPr>
            </w:pPr>
          </w:p>
          <w:p w14:paraId="288B7D9D" w14:textId="77777777" w:rsidR="00224295" w:rsidRDefault="00224295">
            <w:pPr>
              <w:pStyle w:val="TableParagraph"/>
              <w:rPr>
                <w:rFonts w:ascii="方正小标宋简体"/>
              </w:rPr>
            </w:pPr>
          </w:p>
          <w:p w14:paraId="0A5EAF81" w14:textId="77777777" w:rsidR="00224295" w:rsidRDefault="00224295">
            <w:pPr>
              <w:pStyle w:val="TableParagraph"/>
              <w:spacing w:before="13"/>
              <w:rPr>
                <w:rFonts w:ascii="方正小标宋简体"/>
                <w:sz w:val="17"/>
              </w:rPr>
            </w:pPr>
          </w:p>
          <w:p w14:paraId="6D7F9591" w14:textId="77777777" w:rsidR="00224295" w:rsidRDefault="005130D9">
            <w:pPr>
              <w:pStyle w:val="TableParagraph"/>
              <w:ind w:right="22"/>
              <w:jc w:val="right"/>
            </w:pPr>
            <w:r>
              <w:rPr>
                <w:rFonts w:hint="eastAsia"/>
              </w:rPr>
              <w:t>财务信息</w:t>
            </w:r>
          </w:p>
        </w:tc>
        <w:tc>
          <w:tcPr>
            <w:tcW w:w="2071" w:type="dxa"/>
          </w:tcPr>
          <w:p w14:paraId="5299D43C" w14:textId="77777777" w:rsidR="00224295" w:rsidRDefault="00224295">
            <w:pPr>
              <w:pStyle w:val="TableParagraph"/>
              <w:spacing w:before="5"/>
              <w:rPr>
                <w:rFonts w:ascii="方正小标宋简体"/>
              </w:rPr>
            </w:pPr>
          </w:p>
          <w:p w14:paraId="726FE5AC" w14:textId="77777777" w:rsidR="00224295" w:rsidRDefault="005130D9">
            <w:pPr>
              <w:pStyle w:val="TableParagraph"/>
              <w:numPr>
                <w:ilvl w:val="0"/>
                <w:numId w:val="11"/>
              </w:numPr>
              <w:tabs>
                <w:tab w:val="left" w:pos="222"/>
              </w:tabs>
              <w:spacing w:line="230" w:lineRule="auto"/>
              <w:ind w:right="60" w:firstLine="0"/>
            </w:pPr>
            <w:r>
              <w:rPr>
                <w:rFonts w:hint="eastAsia"/>
                <w:spacing w:val="-3"/>
              </w:rPr>
              <w:t>财务管理及监督办</w:t>
            </w:r>
            <w:r>
              <w:rPr>
                <w:rFonts w:hint="eastAsia"/>
              </w:rPr>
              <w:t>法</w:t>
            </w:r>
          </w:p>
          <w:p w14:paraId="49CAFC8F" w14:textId="77777777" w:rsidR="00224295" w:rsidRDefault="005130D9">
            <w:pPr>
              <w:pStyle w:val="TableParagraph"/>
              <w:numPr>
                <w:ilvl w:val="0"/>
                <w:numId w:val="11"/>
              </w:numPr>
              <w:tabs>
                <w:tab w:val="left" w:pos="222"/>
              </w:tabs>
              <w:spacing w:before="1" w:line="230" w:lineRule="auto"/>
              <w:ind w:right="60" w:firstLine="0"/>
            </w:pPr>
            <w:r>
              <w:rPr>
                <w:rFonts w:hint="eastAsia"/>
                <w:spacing w:val="-3"/>
              </w:rPr>
              <w:t>年度经费预决算信</w:t>
            </w:r>
            <w:r>
              <w:rPr>
                <w:rFonts w:hint="eastAsia"/>
              </w:rPr>
              <w:t>息</w:t>
            </w:r>
          </w:p>
          <w:p w14:paraId="0B47C435" w14:textId="77777777" w:rsidR="00224295" w:rsidRDefault="005130D9">
            <w:pPr>
              <w:pStyle w:val="TableParagraph"/>
              <w:numPr>
                <w:ilvl w:val="0"/>
                <w:numId w:val="11"/>
              </w:numPr>
              <w:tabs>
                <w:tab w:val="left" w:pos="222"/>
              </w:tabs>
              <w:spacing w:line="230" w:lineRule="auto"/>
              <w:ind w:right="60" w:firstLine="0"/>
            </w:pPr>
            <w:r>
              <w:rPr>
                <w:rFonts w:hint="eastAsia"/>
                <w:spacing w:val="-3"/>
              </w:rPr>
              <w:t>收费项目及收费标</w:t>
            </w:r>
            <w:r>
              <w:rPr>
                <w:rFonts w:hint="eastAsia"/>
              </w:rPr>
              <w:t>准</w:t>
            </w:r>
          </w:p>
        </w:tc>
        <w:tc>
          <w:tcPr>
            <w:tcW w:w="1505" w:type="dxa"/>
          </w:tcPr>
          <w:p w14:paraId="5B3ED8F4" w14:textId="77777777" w:rsidR="00224295" w:rsidRDefault="00224295">
            <w:pPr>
              <w:pStyle w:val="TableParagraph"/>
              <w:rPr>
                <w:rFonts w:ascii="方正小标宋简体"/>
              </w:rPr>
            </w:pPr>
          </w:p>
          <w:p w14:paraId="1515EF38" w14:textId="77777777" w:rsidR="00224295" w:rsidRDefault="00224295">
            <w:pPr>
              <w:pStyle w:val="TableParagraph"/>
              <w:spacing w:before="4"/>
              <w:rPr>
                <w:rFonts w:ascii="方正小标宋简体"/>
                <w:sz w:val="24"/>
              </w:rPr>
            </w:pPr>
          </w:p>
          <w:p w14:paraId="05870460" w14:textId="77777777" w:rsidR="00224295" w:rsidRDefault="005130D9">
            <w:pPr>
              <w:pStyle w:val="TableParagraph"/>
              <w:spacing w:line="230" w:lineRule="auto"/>
              <w:ind w:left="39" w:right="118"/>
              <w:jc w:val="both"/>
            </w:pPr>
            <w:r>
              <w:rPr>
                <w:rFonts w:hint="eastAsia"/>
              </w:rPr>
              <w:t>《中华人民共和国政府信息公开条例》</w:t>
            </w:r>
          </w:p>
        </w:tc>
        <w:tc>
          <w:tcPr>
            <w:tcW w:w="869" w:type="dxa"/>
          </w:tcPr>
          <w:p w14:paraId="27BF7FDD" w14:textId="77777777" w:rsidR="00224295" w:rsidRDefault="00224295">
            <w:pPr>
              <w:pStyle w:val="TableParagraph"/>
              <w:spacing w:before="5"/>
              <w:rPr>
                <w:rFonts w:ascii="方正小标宋简体"/>
              </w:rPr>
            </w:pPr>
          </w:p>
          <w:p w14:paraId="78990278"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2100B6D9" w14:textId="77777777" w:rsidR="00224295" w:rsidRDefault="00224295">
            <w:pPr>
              <w:pStyle w:val="TableParagraph"/>
              <w:rPr>
                <w:rFonts w:ascii="方正小标宋简体"/>
              </w:rPr>
            </w:pPr>
          </w:p>
          <w:p w14:paraId="3373630C" w14:textId="77777777" w:rsidR="00224295" w:rsidRDefault="00224295">
            <w:pPr>
              <w:pStyle w:val="TableParagraph"/>
              <w:spacing w:before="4"/>
              <w:rPr>
                <w:rFonts w:ascii="方正小标宋简体"/>
                <w:sz w:val="24"/>
              </w:rPr>
            </w:pPr>
          </w:p>
          <w:p w14:paraId="6CAB9062" w14:textId="75CCFA12" w:rsidR="00224295" w:rsidRDefault="00423AE9">
            <w:pPr>
              <w:pStyle w:val="TableParagraph"/>
              <w:spacing w:line="230" w:lineRule="auto"/>
              <w:ind w:left="41" w:right="61"/>
              <w:jc w:val="both"/>
            </w:pPr>
            <w:r>
              <w:rPr>
                <w:rFonts w:hint="eastAsia"/>
              </w:rPr>
              <w:t>立山区教育局</w:t>
            </w:r>
          </w:p>
        </w:tc>
        <w:tc>
          <w:tcPr>
            <w:tcW w:w="3091" w:type="dxa"/>
          </w:tcPr>
          <w:p w14:paraId="0CCEF551" w14:textId="6411C0D0" w:rsidR="00133B97" w:rsidRDefault="005130D9" w:rsidP="00133B97">
            <w:pPr>
              <w:pStyle w:val="TableParagraph"/>
              <w:numPr>
                <w:ilvl w:val="0"/>
                <w:numId w:val="12"/>
              </w:numPr>
              <w:tabs>
                <w:tab w:val="left" w:pos="263"/>
                <w:tab w:val="left" w:pos="1366"/>
              </w:tabs>
              <w:spacing w:before="97" w:line="277" w:lineRule="exact"/>
              <w:ind w:hanging="224"/>
            </w:pPr>
            <w:r>
              <w:rPr>
                <w:rFonts w:hint="eastAsia"/>
              </w:rPr>
              <w:t>政府网站</w:t>
            </w:r>
            <w:r>
              <w:tab/>
            </w:r>
          </w:p>
          <w:p w14:paraId="052F4C9E" w14:textId="4474539C" w:rsidR="00224295" w:rsidRDefault="00224295">
            <w:pPr>
              <w:pStyle w:val="TableParagraph"/>
              <w:tabs>
                <w:tab w:val="left" w:pos="1366"/>
              </w:tabs>
              <w:spacing w:line="276" w:lineRule="exact"/>
              <w:ind w:left="39"/>
            </w:pPr>
          </w:p>
        </w:tc>
        <w:tc>
          <w:tcPr>
            <w:tcW w:w="648" w:type="dxa"/>
          </w:tcPr>
          <w:p w14:paraId="029B0652" w14:textId="77777777" w:rsidR="00224295" w:rsidRDefault="00224295">
            <w:pPr>
              <w:pStyle w:val="TableParagraph"/>
              <w:rPr>
                <w:rFonts w:ascii="方正小标宋简体"/>
              </w:rPr>
            </w:pPr>
          </w:p>
          <w:p w14:paraId="104E1EC1" w14:textId="77777777" w:rsidR="00224295" w:rsidRDefault="00224295">
            <w:pPr>
              <w:pStyle w:val="TableParagraph"/>
              <w:rPr>
                <w:rFonts w:ascii="方正小标宋简体"/>
              </w:rPr>
            </w:pPr>
          </w:p>
          <w:p w14:paraId="1FFE96FA" w14:textId="77777777" w:rsidR="00224295" w:rsidRDefault="00224295">
            <w:pPr>
              <w:pStyle w:val="TableParagraph"/>
              <w:spacing w:before="13"/>
              <w:rPr>
                <w:rFonts w:ascii="方正小标宋简体"/>
                <w:sz w:val="17"/>
              </w:rPr>
            </w:pPr>
          </w:p>
          <w:p w14:paraId="04F2BC88" w14:textId="77777777" w:rsidR="00224295" w:rsidRDefault="005130D9">
            <w:pPr>
              <w:pStyle w:val="TableParagraph"/>
              <w:ind w:right="181"/>
              <w:jc w:val="right"/>
            </w:pPr>
            <w:r>
              <w:rPr>
                <w:rFonts w:hint="eastAsia"/>
              </w:rPr>
              <w:t>√</w:t>
            </w:r>
          </w:p>
        </w:tc>
        <w:tc>
          <w:tcPr>
            <w:tcW w:w="648" w:type="dxa"/>
          </w:tcPr>
          <w:p w14:paraId="6F375A5C" w14:textId="77777777" w:rsidR="00224295" w:rsidRDefault="00224295">
            <w:pPr>
              <w:pStyle w:val="TableParagraph"/>
              <w:rPr>
                <w:rFonts w:ascii="Times New Roman"/>
                <w:sz w:val="20"/>
              </w:rPr>
            </w:pPr>
          </w:p>
        </w:tc>
        <w:tc>
          <w:tcPr>
            <w:tcW w:w="648" w:type="dxa"/>
          </w:tcPr>
          <w:p w14:paraId="39927B07" w14:textId="77777777" w:rsidR="00224295" w:rsidRDefault="00224295">
            <w:pPr>
              <w:pStyle w:val="TableParagraph"/>
              <w:rPr>
                <w:rFonts w:ascii="方正小标宋简体"/>
              </w:rPr>
            </w:pPr>
          </w:p>
          <w:p w14:paraId="43867BE8" w14:textId="77777777" w:rsidR="00224295" w:rsidRDefault="00224295">
            <w:pPr>
              <w:pStyle w:val="TableParagraph"/>
              <w:rPr>
                <w:rFonts w:ascii="方正小标宋简体"/>
              </w:rPr>
            </w:pPr>
          </w:p>
          <w:p w14:paraId="194C4E3F" w14:textId="77777777" w:rsidR="00224295" w:rsidRDefault="00224295">
            <w:pPr>
              <w:pStyle w:val="TableParagraph"/>
              <w:spacing w:before="13"/>
              <w:rPr>
                <w:rFonts w:ascii="方正小标宋简体"/>
                <w:sz w:val="17"/>
              </w:rPr>
            </w:pPr>
          </w:p>
          <w:p w14:paraId="1F628DFF" w14:textId="77777777" w:rsidR="00224295" w:rsidRDefault="005130D9">
            <w:pPr>
              <w:pStyle w:val="TableParagraph"/>
              <w:ind w:left="41"/>
              <w:jc w:val="center"/>
            </w:pPr>
            <w:r>
              <w:rPr>
                <w:rFonts w:hint="eastAsia"/>
              </w:rPr>
              <w:t>√</w:t>
            </w:r>
          </w:p>
        </w:tc>
        <w:tc>
          <w:tcPr>
            <w:tcW w:w="648" w:type="dxa"/>
          </w:tcPr>
          <w:p w14:paraId="22EE3193" w14:textId="77777777" w:rsidR="00224295" w:rsidRDefault="00224295">
            <w:pPr>
              <w:pStyle w:val="TableParagraph"/>
              <w:rPr>
                <w:rFonts w:ascii="Times New Roman"/>
                <w:sz w:val="20"/>
              </w:rPr>
            </w:pPr>
          </w:p>
        </w:tc>
        <w:tc>
          <w:tcPr>
            <w:tcW w:w="648" w:type="dxa"/>
          </w:tcPr>
          <w:p w14:paraId="26F0A840" w14:textId="77777777" w:rsidR="00224295" w:rsidRDefault="00224295">
            <w:pPr>
              <w:pStyle w:val="TableParagraph"/>
              <w:rPr>
                <w:rFonts w:ascii="方正小标宋简体"/>
              </w:rPr>
            </w:pPr>
          </w:p>
          <w:p w14:paraId="79735C8A" w14:textId="77777777" w:rsidR="00224295" w:rsidRDefault="00224295">
            <w:pPr>
              <w:pStyle w:val="TableParagraph"/>
              <w:rPr>
                <w:rFonts w:ascii="方正小标宋简体"/>
              </w:rPr>
            </w:pPr>
          </w:p>
          <w:p w14:paraId="59B20A4D" w14:textId="77777777" w:rsidR="00224295" w:rsidRDefault="00224295">
            <w:pPr>
              <w:pStyle w:val="TableParagraph"/>
              <w:spacing w:before="13"/>
              <w:rPr>
                <w:rFonts w:ascii="方正小标宋简体"/>
                <w:sz w:val="17"/>
              </w:rPr>
            </w:pPr>
          </w:p>
          <w:p w14:paraId="1E4202AB" w14:textId="77777777" w:rsidR="00224295" w:rsidRDefault="005130D9">
            <w:pPr>
              <w:pStyle w:val="TableParagraph"/>
              <w:ind w:left="41"/>
              <w:jc w:val="center"/>
            </w:pPr>
            <w:r>
              <w:rPr>
                <w:rFonts w:hint="eastAsia"/>
              </w:rPr>
              <w:t>√</w:t>
            </w:r>
          </w:p>
        </w:tc>
        <w:tc>
          <w:tcPr>
            <w:tcW w:w="648" w:type="dxa"/>
          </w:tcPr>
          <w:p w14:paraId="656D13AA" w14:textId="77777777" w:rsidR="00224295" w:rsidRDefault="00224295">
            <w:pPr>
              <w:pStyle w:val="TableParagraph"/>
              <w:rPr>
                <w:rFonts w:ascii="方正小标宋简体"/>
              </w:rPr>
            </w:pPr>
          </w:p>
          <w:p w14:paraId="24984DC8" w14:textId="77777777" w:rsidR="00224295" w:rsidRDefault="00224295">
            <w:pPr>
              <w:pStyle w:val="TableParagraph"/>
              <w:rPr>
                <w:rFonts w:ascii="方正小标宋简体"/>
              </w:rPr>
            </w:pPr>
          </w:p>
          <w:p w14:paraId="01ECB027" w14:textId="77777777" w:rsidR="00224295" w:rsidRDefault="00224295">
            <w:pPr>
              <w:pStyle w:val="TableParagraph"/>
              <w:spacing w:before="13"/>
              <w:rPr>
                <w:rFonts w:ascii="方正小标宋简体"/>
                <w:sz w:val="17"/>
              </w:rPr>
            </w:pPr>
          </w:p>
          <w:p w14:paraId="702E6803" w14:textId="77777777" w:rsidR="00224295" w:rsidRDefault="005130D9">
            <w:pPr>
              <w:pStyle w:val="TableParagraph"/>
              <w:ind w:left="41"/>
              <w:jc w:val="center"/>
            </w:pPr>
            <w:r>
              <w:rPr>
                <w:rFonts w:hint="eastAsia"/>
              </w:rPr>
              <w:t>√</w:t>
            </w:r>
          </w:p>
        </w:tc>
      </w:tr>
      <w:tr w:rsidR="00224295" w14:paraId="0F827FE6" w14:textId="77777777">
        <w:trPr>
          <w:trHeight w:val="2209"/>
        </w:trPr>
        <w:tc>
          <w:tcPr>
            <w:tcW w:w="470" w:type="dxa"/>
            <w:vMerge w:val="restart"/>
          </w:tcPr>
          <w:p w14:paraId="58A72A26" w14:textId="77777777" w:rsidR="00224295" w:rsidRDefault="00224295">
            <w:pPr>
              <w:pStyle w:val="TableParagraph"/>
              <w:rPr>
                <w:rFonts w:ascii="方正小标宋简体"/>
              </w:rPr>
            </w:pPr>
          </w:p>
          <w:p w14:paraId="2008D0DE" w14:textId="77777777" w:rsidR="00224295" w:rsidRDefault="00224295">
            <w:pPr>
              <w:pStyle w:val="TableParagraph"/>
              <w:rPr>
                <w:rFonts w:ascii="方正小标宋简体"/>
              </w:rPr>
            </w:pPr>
          </w:p>
          <w:p w14:paraId="0D419F0E" w14:textId="77777777" w:rsidR="00224295" w:rsidRDefault="00224295">
            <w:pPr>
              <w:pStyle w:val="TableParagraph"/>
              <w:rPr>
                <w:rFonts w:ascii="方正小标宋简体"/>
              </w:rPr>
            </w:pPr>
          </w:p>
          <w:p w14:paraId="297F9DBA" w14:textId="77777777" w:rsidR="00224295" w:rsidRDefault="00224295">
            <w:pPr>
              <w:pStyle w:val="TableParagraph"/>
              <w:rPr>
                <w:rFonts w:ascii="方正小标宋简体"/>
              </w:rPr>
            </w:pPr>
          </w:p>
          <w:p w14:paraId="1FD2A08B" w14:textId="77777777" w:rsidR="00224295" w:rsidRDefault="00224295">
            <w:pPr>
              <w:pStyle w:val="TableParagraph"/>
              <w:rPr>
                <w:rFonts w:ascii="方正小标宋简体"/>
              </w:rPr>
            </w:pPr>
          </w:p>
          <w:p w14:paraId="6E65C245" w14:textId="77777777" w:rsidR="00224295" w:rsidRDefault="00224295">
            <w:pPr>
              <w:pStyle w:val="TableParagraph"/>
              <w:rPr>
                <w:rFonts w:ascii="方正小标宋简体"/>
              </w:rPr>
            </w:pPr>
          </w:p>
          <w:p w14:paraId="50DABFBC" w14:textId="77777777" w:rsidR="00224295" w:rsidRDefault="00224295">
            <w:pPr>
              <w:pStyle w:val="TableParagraph"/>
              <w:rPr>
                <w:rFonts w:ascii="方正小标宋简体"/>
              </w:rPr>
            </w:pPr>
          </w:p>
          <w:p w14:paraId="72FA7413" w14:textId="77777777" w:rsidR="00224295" w:rsidRDefault="00224295">
            <w:pPr>
              <w:pStyle w:val="TableParagraph"/>
              <w:rPr>
                <w:rFonts w:ascii="方正小标宋简体"/>
                <w:sz w:val="24"/>
              </w:rPr>
            </w:pPr>
          </w:p>
          <w:p w14:paraId="0D43E282" w14:textId="77777777" w:rsidR="00224295" w:rsidRDefault="005130D9">
            <w:pPr>
              <w:pStyle w:val="TableParagraph"/>
              <w:ind w:left="39"/>
              <w:jc w:val="center"/>
            </w:pPr>
            <w:r>
              <w:rPr>
                <w:rFonts w:hint="eastAsia"/>
                <w:lang w:val="en-US"/>
              </w:rPr>
              <w:t>4</w:t>
            </w:r>
          </w:p>
        </w:tc>
        <w:tc>
          <w:tcPr>
            <w:tcW w:w="993" w:type="dxa"/>
            <w:vMerge w:val="restart"/>
          </w:tcPr>
          <w:p w14:paraId="00555465" w14:textId="77777777" w:rsidR="00224295" w:rsidRDefault="00224295">
            <w:pPr>
              <w:pStyle w:val="TableParagraph"/>
              <w:rPr>
                <w:rFonts w:ascii="方正小标宋简体"/>
              </w:rPr>
            </w:pPr>
          </w:p>
          <w:p w14:paraId="64935EE3" w14:textId="77777777" w:rsidR="00224295" w:rsidRDefault="00224295">
            <w:pPr>
              <w:pStyle w:val="TableParagraph"/>
              <w:rPr>
                <w:rFonts w:ascii="方正小标宋简体"/>
              </w:rPr>
            </w:pPr>
          </w:p>
          <w:p w14:paraId="04AC0D27" w14:textId="77777777" w:rsidR="00224295" w:rsidRDefault="00224295">
            <w:pPr>
              <w:pStyle w:val="TableParagraph"/>
              <w:rPr>
                <w:rFonts w:ascii="方正小标宋简体"/>
              </w:rPr>
            </w:pPr>
          </w:p>
          <w:p w14:paraId="57813522" w14:textId="77777777" w:rsidR="00224295" w:rsidRDefault="00224295">
            <w:pPr>
              <w:pStyle w:val="TableParagraph"/>
              <w:rPr>
                <w:rFonts w:ascii="方正小标宋简体"/>
              </w:rPr>
            </w:pPr>
          </w:p>
          <w:p w14:paraId="12E03A63" w14:textId="77777777" w:rsidR="00224295" w:rsidRDefault="00224295">
            <w:pPr>
              <w:pStyle w:val="TableParagraph"/>
              <w:rPr>
                <w:rFonts w:ascii="方正小标宋简体"/>
              </w:rPr>
            </w:pPr>
          </w:p>
          <w:p w14:paraId="3F2CA40F" w14:textId="77777777" w:rsidR="00224295" w:rsidRDefault="00224295">
            <w:pPr>
              <w:pStyle w:val="TableParagraph"/>
              <w:rPr>
                <w:rFonts w:ascii="方正小标宋简体"/>
              </w:rPr>
            </w:pPr>
          </w:p>
          <w:p w14:paraId="2E9EA0DA" w14:textId="77777777" w:rsidR="00224295" w:rsidRDefault="00224295">
            <w:pPr>
              <w:pStyle w:val="TableParagraph"/>
              <w:rPr>
                <w:rFonts w:ascii="方正小标宋简体"/>
              </w:rPr>
            </w:pPr>
          </w:p>
          <w:p w14:paraId="168D9707" w14:textId="77777777" w:rsidR="00224295" w:rsidRDefault="00224295">
            <w:pPr>
              <w:pStyle w:val="TableParagraph"/>
              <w:rPr>
                <w:rFonts w:ascii="方正小标宋简体"/>
                <w:sz w:val="24"/>
              </w:rPr>
            </w:pPr>
          </w:p>
          <w:p w14:paraId="50E79420" w14:textId="77777777" w:rsidR="00224295" w:rsidRDefault="005130D9">
            <w:pPr>
              <w:pStyle w:val="TableParagraph"/>
              <w:ind w:left="64"/>
            </w:pPr>
            <w:r>
              <w:rPr>
                <w:rFonts w:hint="eastAsia"/>
              </w:rPr>
              <w:t>招生管理</w:t>
            </w:r>
          </w:p>
        </w:tc>
        <w:tc>
          <w:tcPr>
            <w:tcW w:w="993" w:type="dxa"/>
          </w:tcPr>
          <w:p w14:paraId="5F2A6C62" w14:textId="77777777" w:rsidR="00224295" w:rsidRDefault="00224295">
            <w:pPr>
              <w:pStyle w:val="TableParagraph"/>
              <w:rPr>
                <w:rFonts w:ascii="方正小标宋简体"/>
              </w:rPr>
            </w:pPr>
          </w:p>
          <w:p w14:paraId="798CE6DB" w14:textId="77777777" w:rsidR="00224295" w:rsidRDefault="00224295">
            <w:pPr>
              <w:pStyle w:val="TableParagraph"/>
              <w:rPr>
                <w:rFonts w:ascii="方正小标宋简体"/>
              </w:rPr>
            </w:pPr>
          </w:p>
          <w:p w14:paraId="2D81580B" w14:textId="77777777" w:rsidR="00224295" w:rsidRDefault="00224295">
            <w:pPr>
              <w:pStyle w:val="TableParagraph"/>
              <w:spacing w:before="13"/>
              <w:rPr>
                <w:rFonts w:ascii="方正小标宋简体"/>
                <w:sz w:val="13"/>
              </w:rPr>
            </w:pPr>
          </w:p>
          <w:p w14:paraId="561B7AD5" w14:textId="77777777" w:rsidR="00224295" w:rsidRDefault="005130D9">
            <w:pPr>
              <w:pStyle w:val="TableParagraph"/>
              <w:spacing w:before="1"/>
              <w:ind w:right="22"/>
              <w:jc w:val="right"/>
            </w:pPr>
            <w:r>
              <w:rPr>
                <w:rFonts w:hint="eastAsia"/>
              </w:rPr>
              <w:t>学校介绍</w:t>
            </w:r>
          </w:p>
        </w:tc>
        <w:tc>
          <w:tcPr>
            <w:tcW w:w="2071" w:type="dxa"/>
          </w:tcPr>
          <w:p w14:paraId="7744193D" w14:textId="77777777" w:rsidR="00224295" w:rsidRDefault="00224295">
            <w:pPr>
              <w:pStyle w:val="TableParagraph"/>
              <w:spacing w:before="13"/>
              <w:rPr>
                <w:rFonts w:ascii="方正小标宋简体"/>
                <w:sz w:val="25"/>
              </w:rPr>
            </w:pPr>
          </w:p>
          <w:p w14:paraId="0A892D87" w14:textId="77777777" w:rsidR="00224295" w:rsidRDefault="005130D9">
            <w:pPr>
              <w:pStyle w:val="TableParagraph"/>
              <w:numPr>
                <w:ilvl w:val="0"/>
                <w:numId w:val="13"/>
              </w:numPr>
              <w:tabs>
                <w:tab w:val="left" w:pos="222"/>
              </w:tabs>
              <w:spacing w:line="276" w:lineRule="exact"/>
              <w:ind w:hanging="183"/>
            </w:pPr>
            <w:r>
              <w:rPr>
                <w:rFonts w:hint="eastAsia"/>
              </w:rPr>
              <w:t>办学性质</w:t>
            </w:r>
          </w:p>
          <w:p w14:paraId="4BA44AF7" w14:textId="77777777" w:rsidR="00224295" w:rsidRDefault="005130D9">
            <w:pPr>
              <w:pStyle w:val="TableParagraph"/>
              <w:numPr>
                <w:ilvl w:val="0"/>
                <w:numId w:val="13"/>
              </w:numPr>
              <w:tabs>
                <w:tab w:val="left" w:pos="222"/>
              </w:tabs>
              <w:spacing w:line="271" w:lineRule="exact"/>
              <w:ind w:hanging="183"/>
            </w:pPr>
            <w:r>
              <w:rPr>
                <w:rFonts w:hint="eastAsia"/>
              </w:rPr>
              <w:t>办学地点</w:t>
            </w:r>
          </w:p>
          <w:p w14:paraId="78DCC509" w14:textId="77777777" w:rsidR="00224295" w:rsidRDefault="005130D9">
            <w:pPr>
              <w:pStyle w:val="TableParagraph"/>
              <w:numPr>
                <w:ilvl w:val="0"/>
                <w:numId w:val="13"/>
              </w:numPr>
              <w:tabs>
                <w:tab w:val="left" w:pos="222"/>
              </w:tabs>
              <w:spacing w:line="271" w:lineRule="exact"/>
              <w:ind w:hanging="183"/>
            </w:pPr>
            <w:r>
              <w:rPr>
                <w:rFonts w:hint="eastAsia"/>
              </w:rPr>
              <w:t>办学规模</w:t>
            </w:r>
          </w:p>
          <w:p w14:paraId="487FEC45" w14:textId="77777777" w:rsidR="00224295" w:rsidRDefault="005130D9">
            <w:pPr>
              <w:pStyle w:val="TableParagraph"/>
              <w:numPr>
                <w:ilvl w:val="0"/>
                <w:numId w:val="13"/>
              </w:numPr>
              <w:tabs>
                <w:tab w:val="left" w:pos="222"/>
              </w:tabs>
              <w:spacing w:line="271" w:lineRule="exact"/>
              <w:ind w:hanging="183"/>
            </w:pPr>
            <w:r>
              <w:rPr>
                <w:rFonts w:hint="eastAsia"/>
              </w:rPr>
              <w:t>办学基本条件</w:t>
            </w:r>
          </w:p>
          <w:p w14:paraId="6E97F299" w14:textId="77777777" w:rsidR="00224295" w:rsidRDefault="005130D9">
            <w:pPr>
              <w:pStyle w:val="TableParagraph"/>
              <w:numPr>
                <w:ilvl w:val="0"/>
                <w:numId w:val="13"/>
              </w:numPr>
              <w:tabs>
                <w:tab w:val="left" w:pos="222"/>
              </w:tabs>
              <w:spacing w:line="277" w:lineRule="exact"/>
              <w:ind w:hanging="183"/>
            </w:pPr>
            <w:r>
              <w:rPr>
                <w:rFonts w:hint="eastAsia"/>
              </w:rPr>
              <w:t>联系方式等</w:t>
            </w:r>
          </w:p>
        </w:tc>
        <w:tc>
          <w:tcPr>
            <w:tcW w:w="1505" w:type="dxa"/>
            <w:vMerge w:val="restart"/>
          </w:tcPr>
          <w:p w14:paraId="5642C820" w14:textId="77777777" w:rsidR="00224295" w:rsidRDefault="00224295">
            <w:pPr>
              <w:pStyle w:val="TableParagraph"/>
              <w:rPr>
                <w:rFonts w:ascii="方正小标宋简体"/>
              </w:rPr>
            </w:pPr>
          </w:p>
          <w:p w14:paraId="5B0446DE" w14:textId="77777777" w:rsidR="00224295" w:rsidRDefault="00224295">
            <w:pPr>
              <w:pStyle w:val="TableParagraph"/>
              <w:rPr>
                <w:rFonts w:ascii="方正小标宋简体"/>
              </w:rPr>
            </w:pPr>
          </w:p>
          <w:p w14:paraId="4E1FAB48" w14:textId="77777777" w:rsidR="00224295" w:rsidRDefault="00224295">
            <w:pPr>
              <w:pStyle w:val="TableParagraph"/>
              <w:rPr>
                <w:rFonts w:ascii="方正小标宋简体"/>
              </w:rPr>
            </w:pPr>
          </w:p>
          <w:p w14:paraId="2FFAD3EE" w14:textId="77777777" w:rsidR="00224295" w:rsidRDefault="00224295">
            <w:pPr>
              <w:pStyle w:val="TableParagraph"/>
              <w:spacing w:before="9"/>
              <w:rPr>
                <w:rFonts w:ascii="方正小标宋简体"/>
                <w:sz w:val="24"/>
              </w:rPr>
            </w:pPr>
          </w:p>
          <w:p w14:paraId="44A12515" w14:textId="77777777" w:rsidR="00224295" w:rsidRDefault="005130D9">
            <w:pPr>
              <w:pStyle w:val="TableParagraph"/>
              <w:spacing w:line="230" w:lineRule="auto"/>
              <w:ind w:left="39" w:right="116"/>
              <w:jc w:val="both"/>
            </w:pPr>
            <w:r>
              <w:rPr>
                <w:rFonts w:hint="eastAsia"/>
              </w:rPr>
              <w:t>《中华人民共和国政府信息公开条例》《教育部关于进一步做好小学升入初中免试就近入学工作的实施意见》</w:t>
            </w:r>
          </w:p>
          <w:p w14:paraId="75186560" w14:textId="77777777" w:rsidR="00224295" w:rsidRDefault="005130D9">
            <w:pPr>
              <w:pStyle w:val="TableParagraph"/>
              <w:spacing w:before="2" w:line="230" w:lineRule="auto"/>
              <w:ind w:left="39" w:right="118"/>
              <w:jc w:val="both"/>
            </w:pPr>
            <w:r>
              <w:rPr>
                <w:rFonts w:hint="eastAsia"/>
              </w:rPr>
              <w:t>《教育部关于推进中小学信息公开工作的意见》</w:t>
            </w:r>
          </w:p>
        </w:tc>
        <w:tc>
          <w:tcPr>
            <w:tcW w:w="869" w:type="dxa"/>
          </w:tcPr>
          <w:p w14:paraId="43F61068" w14:textId="77777777" w:rsidR="00224295" w:rsidRDefault="00224295">
            <w:pPr>
              <w:pStyle w:val="TableParagraph"/>
              <w:spacing w:before="5"/>
              <w:rPr>
                <w:rFonts w:ascii="方正小标宋简体"/>
                <w:sz w:val="18"/>
              </w:rPr>
            </w:pPr>
          </w:p>
          <w:p w14:paraId="51E03B6C"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22548FAE" w14:textId="77777777" w:rsidR="00224295" w:rsidRDefault="00224295">
            <w:pPr>
              <w:pStyle w:val="TableParagraph"/>
              <w:rPr>
                <w:rFonts w:ascii="方正小标宋简体"/>
              </w:rPr>
            </w:pPr>
          </w:p>
          <w:p w14:paraId="2118B9D7" w14:textId="77777777" w:rsidR="00224295" w:rsidRDefault="00224295">
            <w:pPr>
              <w:pStyle w:val="TableParagraph"/>
              <w:spacing w:before="5"/>
              <w:rPr>
                <w:rFonts w:ascii="方正小标宋简体"/>
                <w:sz w:val="20"/>
              </w:rPr>
            </w:pPr>
          </w:p>
          <w:p w14:paraId="4C9E265A" w14:textId="1C66A339" w:rsidR="00224295" w:rsidRDefault="00423AE9">
            <w:pPr>
              <w:pStyle w:val="TableParagraph"/>
              <w:spacing w:line="230" w:lineRule="auto"/>
              <w:ind w:left="41" w:right="61"/>
              <w:jc w:val="both"/>
            </w:pPr>
            <w:r>
              <w:rPr>
                <w:rFonts w:hint="eastAsia"/>
              </w:rPr>
              <w:t>立山区教育局</w:t>
            </w:r>
          </w:p>
        </w:tc>
        <w:tc>
          <w:tcPr>
            <w:tcW w:w="3091" w:type="dxa"/>
          </w:tcPr>
          <w:p w14:paraId="73C66134" w14:textId="77777777" w:rsidR="00133B97" w:rsidRDefault="00133B97" w:rsidP="00133B97">
            <w:pPr>
              <w:pStyle w:val="TableParagraph"/>
              <w:numPr>
                <w:ilvl w:val="0"/>
                <w:numId w:val="8"/>
              </w:numPr>
              <w:tabs>
                <w:tab w:val="left" w:pos="263"/>
                <w:tab w:val="left" w:pos="1366"/>
              </w:tabs>
              <w:spacing w:line="276" w:lineRule="exact"/>
              <w:ind w:hanging="224"/>
            </w:pPr>
            <w:r>
              <w:rPr>
                <w:rFonts w:hint="eastAsia"/>
              </w:rPr>
              <w:t>政府网站</w:t>
            </w:r>
            <w:r>
              <w:tab/>
            </w:r>
          </w:p>
          <w:p w14:paraId="1C8BF06B" w14:textId="77777777" w:rsidR="00133B97" w:rsidRDefault="00133B97" w:rsidP="00133B97">
            <w:pPr>
              <w:pStyle w:val="TableParagraph"/>
              <w:numPr>
                <w:ilvl w:val="0"/>
                <w:numId w:val="8"/>
              </w:numPr>
              <w:tabs>
                <w:tab w:val="left" w:pos="263"/>
              </w:tabs>
              <w:spacing w:line="271" w:lineRule="exact"/>
              <w:ind w:hanging="224"/>
              <w:rPr>
                <w:rFonts w:hint="eastAsia"/>
              </w:rPr>
            </w:pPr>
            <w:r>
              <w:rPr>
                <w:rFonts w:hint="eastAsia"/>
              </w:rPr>
              <w:t>两微一端</w:t>
            </w:r>
          </w:p>
          <w:p w14:paraId="3BB91891" w14:textId="04C0CA25" w:rsidR="00224295" w:rsidRDefault="00133B97" w:rsidP="00133B97">
            <w:pPr>
              <w:pStyle w:val="TableParagraph"/>
              <w:numPr>
                <w:ilvl w:val="0"/>
                <w:numId w:val="8"/>
              </w:numPr>
              <w:tabs>
                <w:tab w:val="left" w:pos="263"/>
              </w:tabs>
              <w:spacing w:line="271" w:lineRule="exact"/>
              <w:ind w:hanging="224"/>
            </w:pPr>
            <w:r>
              <w:rPr>
                <w:rFonts w:hint="eastAsia"/>
              </w:rPr>
              <w:t>公开查阅点</w:t>
            </w:r>
          </w:p>
        </w:tc>
        <w:tc>
          <w:tcPr>
            <w:tcW w:w="648" w:type="dxa"/>
          </w:tcPr>
          <w:p w14:paraId="46F03609" w14:textId="77777777" w:rsidR="00224295" w:rsidRDefault="00224295">
            <w:pPr>
              <w:pStyle w:val="TableParagraph"/>
              <w:rPr>
                <w:rFonts w:ascii="方正小标宋简体"/>
              </w:rPr>
            </w:pPr>
          </w:p>
          <w:p w14:paraId="0855DC6D" w14:textId="77777777" w:rsidR="00224295" w:rsidRDefault="00224295">
            <w:pPr>
              <w:pStyle w:val="TableParagraph"/>
              <w:rPr>
                <w:rFonts w:ascii="方正小标宋简体"/>
              </w:rPr>
            </w:pPr>
          </w:p>
          <w:p w14:paraId="60F5FD50" w14:textId="77777777" w:rsidR="00224295" w:rsidRDefault="00224295">
            <w:pPr>
              <w:pStyle w:val="TableParagraph"/>
              <w:spacing w:before="13"/>
              <w:rPr>
                <w:rFonts w:ascii="方正小标宋简体"/>
                <w:sz w:val="13"/>
              </w:rPr>
            </w:pPr>
          </w:p>
          <w:p w14:paraId="5803DD59" w14:textId="77777777" w:rsidR="00224295" w:rsidRDefault="005130D9">
            <w:pPr>
              <w:pStyle w:val="TableParagraph"/>
              <w:spacing w:before="1"/>
              <w:ind w:right="183"/>
              <w:jc w:val="right"/>
            </w:pPr>
            <w:r>
              <w:rPr>
                <w:rFonts w:hint="eastAsia"/>
              </w:rPr>
              <w:t>√</w:t>
            </w:r>
          </w:p>
        </w:tc>
        <w:tc>
          <w:tcPr>
            <w:tcW w:w="648" w:type="dxa"/>
          </w:tcPr>
          <w:p w14:paraId="274F7FC4" w14:textId="77777777" w:rsidR="00224295" w:rsidRDefault="00224295">
            <w:pPr>
              <w:pStyle w:val="TableParagraph"/>
              <w:rPr>
                <w:rFonts w:ascii="Times New Roman"/>
                <w:sz w:val="20"/>
              </w:rPr>
            </w:pPr>
          </w:p>
        </w:tc>
        <w:tc>
          <w:tcPr>
            <w:tcW w:w="648" w:type="dxa"/>
          </w:tcPr>
          <w:p w14:paraId="2FE55347" w14:textId="77777777" w:rsidR="00224295" w:rsidRDefault="00224295">
            <w:pPr>
              <w:pStyle w:val="TableParagraph"/>
              <w:rPr>
                <w:rFonts w:ascii="方正小标宋简体"/>
              </w:rPr>
            </w:pPr>
          </w:p>
          <w:p w14:paraId="0BB892CD" w14:textId="77777777" w:rsidR="00224295" w:rsidRDefault="00224295">
            <w:pPr>
              <w:pStyle w:val="TableParagraph"/>
              <w:rPr>
                <w:rFonts w:ascii="方正小标宋简体"/>
              </w:rPr>
            </w:pPr>
          </w:p>
          <w:p w14:paraId="42E48B4E" w14:textId="77777777" w:rsidR="00224295" w:rsidRDefault="00224295">
            <w:pPr>
              <w:pStyle w:val="TableParagraph"/>
              <w:spacing w:before="13"/>
              <w:rPr>
                <w:rFonts w:ascii="方正小标宋简体"/>
                <w:sz w:val="13"/>
              </w:rPr>
            </w:pPr>
          </w:p>
          <w:p w14:paraId="54C0F817" w14:textId="77777777" w:rsidR="00224295" w:rsidRDefault="005130D9">
            <w:pPr>
              <w:pStyle w:val="TableParagraph"/>
              <w:spacing w:before="1"/>
              <w:ind w:left="37"/>
              <w:jc w:val="center"/>
            </w:pPr>
            <w:r>
              <w:rPr>
                <w:rFonts w:hint="eastAsia"/>
              </w:rPr>
              <w:t>√</w:t>
            </w:r>
          </w:p>
        </w:tc>
        <w:tc>
          <w:tcPr>
            <w:tcW w:w="648" w:type="dxa"/>
          </w:tcPr>
          <w:p w14:paraId="09FA7282" w14:textId="77777777" w:rsidR="00224295" w:rsidRDefault="00224295">
            <w:pPr>
              <w:pStyle w:val="TableParagraph"/>
              <w:rPr>
                <w:rFonts w:ascii="Times New Roman"/>
                <w:sz w:val="20"/>
              </w:rPr>
            </w:pPr>
          </w:p>
        </w:tc>
        <w:tc>
          <w:tcPr>
            <w:tcW w:w="648" w:type="dxa"/>
          </w:tcPr>
          <w:p w14:paraId="6807AB22" w14:textId="77777777" w:rsidR="00224295" w:rsidRDefault="00224295">
            <w:pPr>
              <w:pStyle w:val="TableParagraph"/>
              <w:rPr>
                <w:rFonts w:ascii="方正小标宋简体"/>
              </w:rPr>
            </w:pPr>
          </w:p>
          <w:p w14:paraId="093D2341" w14:textId="77777777" w:rsidR="00224295" w:rsidRDefault="00224295">
            <w:pPr>
              <w:pStyle w:val="TableParagraph"/>
              <w:rPr>
                <w:rFonts w:ascii="方正小标宋简体"/>
              </w:rPr>
            </w:pPr>
          </w:p>
          <w:p w14:paraId="097E174F" w14:textId="77777777" w:rsidR="00224295" w:rsidRDefault="00224295">
            <w:pPr>
              <w:pStyle w:val="TableParagraph"/>
              <w:spacing w:before="13"/>
              <w:rPr>
                <w:rFonts w:ascii="方正小标宋简体"/>
                <w:sz w:val="13"/>
              </w:rPr>
            </w:pPr>
          </w:p>
          <w:p w14:paraId="4550E8FF" w14:textId="77777777" w:rsidR="00224295" w:rsidRDefault="005130D9">
            <w:pPr>
              <w:pStyle w:val="TableParagraph"/>
              <w:spacing w:before="1"/>
              <w:ind w:left="37"/>
              <w:jc w:val="center"/>
            </w:pPr>
            <w:r>
              <w:rPr>
                <w:rFonts w:hint="eastAsia"/>
              </w:rPr>
              <w:t>√</w:t>
            </w:r>
          </w:p>
        </w:tc>
        <w:tc>
          <w:tcPr>
            <w:tcW w:w="648" w:type="dxa"/>
          </w:tcPr>
          <w:p w14:paraId="4C075A6C" w14:textId="77777777" w:rsidR="00224295" w:rsidRDefault="00224295">
            <w:pPr>
              <w:pStyle w:val="TableParagraph"/>
              <w:rPr>
                <w:rFonts w:ascii="方正小标宋简体"/>
              </w:rPr>
            </w:pPr>
          </w:p>
          <w:p w14:paraId="5124CEA1" w14:textId="77777777" w:rsidR="00224295" w:rsidRDefault="00224295">
            <w:pPr>
              <w:pStyle w:val="TableParagraph"/>
              <w:rPr>
                <w:rFonts w:ascii="方正小标宋简体"/>
              </w:rPr>
            </w:pPr>
          </w:p>
          <w:p w14:paraId="0C17D7D3" w14:textId="77777777" w:rsidR="00224295" w:rsidRDefault="00224295">
            <w:pPr>
              <w:pStyle w:val="TableParagraph"/>
              <w:spacing w:before="13"/>
              <w:rPr>
                <w:rFonts w:ascii="方正小标宋简体"/>
                <w:sz w:val="13"/>
              </w:rPr>
            </w:pPr>
          </w:p>
          <w:p w14:paraId="09BF6B42" w14:textId="77777777" w:rsidR="00224295" w:rsidRDefault="005130D9">
            <w:pPr>
              <w:pStyle w:val="TableParagraph"/>
              <w:spacing w:before="1"/>
              <w:ind w:left="37"/>
              <w:jc w:val="center"/>
            </w:pPr>
            <w:r>
              <w:rPr>
                <w:rFonts w:hint="eastAsia"/>
              </w:rPr>
              <w:t>√</w:t>
            </w:r>
          </w:p>
        </w:tc>
      </w:tr>
      <w:tr w:rsidR="00224295" w14:paraId="1B5FC990" w14:textId="77777777">
        <w:trPr>
          <w:trHeight w:val="4048"/>
        </w:trPr>
        <w:tc>
          <w:tcPr>
            <w:tcW w:w="470" w:type="dxa"/>
            <w:vMerge/>
            <w:tcBorders>
              <w:top w:val="nil"/>
            </w:tcBorders>
          </w:tcPr>
          <w:p w14:paraId="1C714185" w14:textId="77777777" w:rsidR="00224295" w:rsidRDefault="00224295">
            <w:pPr>
              <w:rPr>
                <w:sz w:val="2"/>
                <w:szCs w:val="2"/>
              </w:rPr>
            </w:pPr>
          </w:p>
        </w:tc>
        <w:tc>
          <w:tcPr>
            <w:tcW w:w="993" w:type="dxa"/>
            <w:vMerge/>
            <w:tcBorders>
              <w:top w:val="nil"/>
            </w:tcBorders>
          </w:tcPr>
          <w:p w14:paraId="3FEB502D" w14:textId="77777777" w:rsidR="00224295" w:rsidRDefault="00224295">
            <w:pPr>
              <w:rPr>
                <w:sz w:val="2"/>
                <w:szCs w:val="2"/>
              </w:rPr>
            </w:pPr>
          </w:p>
        </w:tc>
        <w:tc>
          <w:tcPr>
            <w:tcW w:w="993" w:type="dxa"/>
          </w:tcPr>
          <w:p w14:paraId="416FA56A" w14:textId="77777777" w:rsidR="00224295" w:rsidRDefault="00224295">
            <w:pPr>
              <w:pStyle w:val="TableParagraph"/>
              <w:rPr>
                <w:rFonts w:ascii="方正小标宋简体"/>
              </w:rPr>
            </w:pPr>
          </w:p>
          <w:p w14:paraId="7329AFE4" w14:textId="77777777" w:rsidR="00224295" w:rsidRDefault="00224295">
            <w:pPr>
              <w:pStyle w:val="TableParagraph"/>
              <w:rPr>
                <w:rFonts w:ascii="方正小标宋简体"/>
              </w:rPr>
            </w:pPr>
          </w:p>
          <w:p w14:paraId="214DBC9C" w14:textId="77777777" w:rsidR="00224295" w:rsidRDefault="00224295">
            <w:pPr>
              <w:pStyle w:val="TableParagraph"/>
              <w:rPr>
                <w:rFonts w:ascii="方正小标宋简体"/>
              </w:rPr>
            </w:pPr>
          </w:p>
          <w:p w14:paraId="3E496D09" w14:textId="77777777" w:rsidR="00224295" w:rsidRDefault="00224295">
            <w:pPr>
              <w:pStyle w:val="TableParagraph"/>
              <w:rPr>
                <w:rFonts w:ascii="方正小标宋简体"/>
              </w:rPr>
            </w:pPr>
          </w:p>
          <w:p w14:paraId="21E8CD3C" w14:textId="77777777" w:rsidR="00224295" w:rsidRDefault="00224295">
            <w:pPr>
              <w:pStyle w:val="TableParagraph"/>
              <w:spacing w:before="3"/>
              <w:rPr>
                <w:rFonts w:ascii="方正小标宋简体"/>
                <w:sz w:val="24"/>
              </w:rPr>
            </w:pPr>
          </w:p>
          <w:p w14:paraId="7B163DE7" w14:textId="77777777" w:rsidR="00224295" w:rsidRDefault="005130D9">
            <w:pPr>
              <w:pStyle w:val="TableParagraph"/>
              <w:ind w:right="22"/>
              <w:jc w:val="right"/>
            </w:pPr>
            <w:r>
              <w:rPr>
                <w:rFonts w:hint="eastAsia"/>
              </w:rPr>
              <w:t>招生政策</w:t>
            </w:r>
          </w:p>
        </w:tc>
        <w:tc>
          <w:tcPr>
            <w:tcW w:w="2071" w:type="dxa"/>
          </w:tcPr>
          <w:p w14:paraId="1F51AF38" w14:textId="77777777" w:rsidR="00224295" w:rsidRDefault="00224295">
            <w:pPr>
              <w:pStyle w:val="TableParagraph"/>
              <w:rPr>
                <w:rFonts w:ascii="方正小标宋简体"/>
              </w:rPr>
            </w:pPr>
          </w:p>
          <w:p w14:paraId="1BBBCB31" w14:textId="77777777" w:rsidR="00224295" w:rsidRDefault="00224295">
            <w:pPr>
              <w:pStyle w:val="TableParagraph"/>
              <w:rPr>
                <w:rFonts w:ascii="方正小标宋简体"/>
                <w:color w:val="000000" w:themeColor="text1"/>
              </w:rPr>
            </w:pPr>
          </w:p>
          <w:p w14:paraId="0E6ED418" w14:textId="77777777" w:rsidR="00224295" w:rsidRDefault="005130D9">
            <w:pPr>
              <w:pStyle w:val="TableParagraph"/>
              <w:numPr>
                <w:ilvl w:val="0"/>
                <w:numId w:val="15"/>
              </w:numPr>
              <w:tabs>
                <w:tab w:val="left" w:pos="222"/>
              </w:tabs>
              <w:spacing w:line="230" w:lineRule="auto"/>
              <w:ind w:right="60" w:firstLine="0"/>
              <w:rPr>
                <w:color w:val="000000" w:themeColor="text1"/>
              </w:rPr>
            </w:pPr>
            <w:r>
              <w:rPr>
                <w:rFonts w:hint="eastAsia"/>
                <w:color w:val="000000" w:themeColor="text1"/>
                <w:spacing w:val="-3"/>
              </w:rPr>
              <w:t>立山区中小学招生工作办法</w:t>
            </w:r>
          </w:p>
          <w:p w14:paraId="4CCB6686" w14:textId="77777777" w:rsidR="00224295" w:rsidRDefault="005130D9">
            <w:pPr>
              <w:pStyle w:val="TableParagraph"/>
              <w:numPr>
                <w:ilvl w:val="0"/>
                <w:numId w:val="15"/>
              </w:numPr>
              <w:tabs>
                <w:tab w:val="left" w:pos="222"/>
              </w:tabs>
              <w:spacing w:before="4" w:line="230" w:lineRule="auto"/>
              <w:ind w:right="20" w:firstLine="0"/>
              <w:jc w:val="both"/>
            </w:pPr>
            <w:r>
              <w:rPr>
                <w:rFonts w:hint="eastAsia"/>
                <w:color w:val="000000" w:themeColor="text1"/>
              </w:rPr>
              <w:t>部分适龄儿童或少</w:t>
            </w:r>
            <w:r>
              <w:rPr>
                <w:rFonts w:hint="eastAsia"/>
                <w:color w:val="000000" w:themeColor="text1"/>
                <w:spacing w:val="-2"/>
              </w:rPr>
              <w:t>年延缓入学、休学等特殊需求的政策解读</w:t>
            </w:r>
            <w:r>
              <w:rPr>
                <w:rFonts w:hint="eastAsia"/>
                <w:color w:val="000000" w:themeColor="text1"/>
              </w:rPr>
              <w:t>等</w:t>
            </w:r>
          </w:p>
        </w:tc>
        <w:tc>
          <w:tcPr>
            <w:tcW w:w="1505" w:type="dxa"/>
            <w:vMerge/>
            <w:tcBorders>
              <w:top w:val="nil"/>
            </w:tcBorders>
          </w:tcPr>
          <w:p w14:paraId="3228F94C" w14:textId="77777777" w:rsidR="00224295" w:rsidRDefault="00224295">
            <w:pPr>
              <w:rPr>
                <w:sz w:val="2"/>
                <w:szCs w:val="2"/>
              </w:rPr>
            </w:pPr>
          </w:p>
        </w:tc>
        <w:tc>
          <w:tcPr>
            <w:tcW w:w="869" w:type="dxa"/>
          </w:tcPr>
          <w:p w14:paraId="68F0B18C" w14:textId="77777777" w:rsidR="00224295" w:rsidRDefault="00224295">
            <w:pPr>
              <w:pStyle w:val="TableParagraph"/>
              <w:rPr>
                <w:rFonts w:ascii="方正小标宋简体"/>
              </w:rPr>
            </w:pPr>
          </w:p>
          <w:p w14:paraId="74D83900" w14:textId="77777777" w:rsidR="00224295" w:rsidRDefault="00224295">
            <w:pPr>
              <w:pStyle w:val="TableParagraph"/>
              <w:rPr>
                <w:rFonts w:ascii="方正小标宋简体"/>
              </w:rPr>
            </w:pPr>
          </w:p>
          <w:p w14:paraId="260F997B" w14:textId="77777777" w:rsidR="00224295" w:rsidRDefault="00224295">
            <w:pPr>
              <w:pStyle w:val="TableParagraph"/>
              <w:spacing w:before="11"/>
              <w:rPr>
                <w:rFonts w:ascii="方正小标宋简体"/>
                <w:sz w:val="28"/>
              </w:rPr>
            </w:pPr>
          </w:p>
          <w:p w14:paraId="3F7FCD7D"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24FB0B07" w14:textId="77777777" w:rsidR="00224295" w:rsidRDefault="00224295">
            <w:pPr>
              <w:pStyle w:val="TableParagraph"/>
              <w:rPr>
                <w:rFonts w:ascii="方正小标宋简体"/>
              </w:rPr>
            </w:pPr>
          </w:p>
          <w:p w14:paraId="4DE2E47B" w14:textId="77777777" w:rsidR="00224295" w:rsidRDefault="00224295">
            <w:pPr>
              <w:pStyle w:val="TableParagraph"/>
              <w:rPr>
                <w:rFonts w:ascii="方正小标宋简体"/>
              </w:rPr>
            </w:pPr>
          </w:p>
          <w:p w14:paraId="146433D4" w14:textId="77777777" w:rsidR="00224295" w:rsidRDefault="00224295">
            <w:pPr>
              <w:pStyle w:val="TableParagraph"/>
              <w:rPr>
                <w:rFonts w:ascii="方正小标宋简体"/>
              </w:rPr>
            </w:pPr>
          </w:p>
          <w:p w14:paraId="63250A21" w14:textId="77777777" w:rsidR="00224295" w:rsidRDefault="00224295">
            <w:pPr>
              <w:pStyle w:val="TableParagraph"/>
              <w:spacing w:before="2"/>
              <w:rPr>
                <w:rFonts w:ascii="方正小标宋简体"/>
              </w:rPr>
            </w:pPr>
          </w:p>
          <w:p w14:paraId="3E91E947" w14:textId="4D394C37" w:rsidR="00224295" w:rsidRDefault="00423AE9">
            <w:pPr>
              <w:pStyle w:val="TableParagraph"/>
              <w:spacing w:before="4" w:line="230" w:lineRule="auto"/>
              <w:ind w:left="41" w:right="61"/>
              <w:jc w:val="both"/>
            </w:pPr>
            <w:r>
              <w:rPr>
                <w:rFonts w:hint="eastAsia"/>
              </w:rPr>
              <w:t>立山区教育局</w:t>
            </w:r>
          </w:p>
        </w:tc>
        <w:tc>
          <w:tcPr>
            <w:tcW w:w="3091" w:type="dxa"/>
          </w:tcPr>
          <w:p w14:paraId="7EAF25DA" w14:textId="77777777" w:rsidR="00224295" w:rsidRDefault="00224295">
            <w:pPr>
              <w:pStyle w:val="TableParagraph"/>
              <w:rPr>
                <w:rFonts w:ascii="方正小标宋简体"/>
              </w:rPr>
            </w:pPr>
          </w:p>
          <w:p w14:paraId="204C0CF7" w14:textId="77777777" w:rsidR="00224295" w:rsidRDefault="00224295">
            <w:pPr>
              <w:pStyle w:val="TableParagraph"/>
              <w:rPr>
                <w:rFonts w:ascii="方正小标宋简体"/>
              </w:rPr>
            </w:pPr>
          </w:p>
          <w:p w14:paraId="209A2172" w14:textId="77777777" w:rsidR="00224295" w:rsidRDefault="00224295">
            <w:pPr>
              <w:pStyle w:val="TableParagraph"/>
              <w:spacing w:before="2"/>
              <w:rPr>
                <w:rFonts w:ascii="方正小标宋简体"/>
                <w:sz w:val="12"/>
              </w:rPr>
            </w:pPr>
          </w:p>
          <w:p w14:paraId="5401D15A" w14:textId="592096A5" w:rsidR="00224295" w:rsidRDefault="005130D9">
            <w:pPr>
              <w:pStyle w:val="TableParagraph"/>
              <w:numPr>
                <w:ilvl w:val="0"/>
                <w:numId w:val="16"/>
              </w:numPr>
              <w:tabs>
                <w:tab w:val="left" w:pos="263"/>
                <w:tab w:val="left" w:pos="1366"/>
              </w:tabs>
              <w:spacing w:line="276" w:lineRule="exact"/>
              <w:ind w:hanging="224"/>
            </w:pPr>
            <w:r>
              <w:rPr>
                <w:rFonts w:hint="eastAsia"/>
              </w:rPr>
              <w:t>政府网站</w:t>
            </w:r>
          </w:p>
          <w:p w14:paraId="64C959B6" w14:textId="05069EA8" w:rsidR="00224295" w:rsidRDefault="005130D9">
            <w:pPr>
              <w:pStyle w:val="TableParagraph"/>
              <w:numPr>
                <w:ilvl w:val="0"/>
                <w:numId w:val="16"/>
              </w:numPr>
              <w:tabs>
                <w:tab w:val="left" w:pos="263"/>
                <w:tab w:val="left" w:pos="1366"/>
              </w:tabs>
              <w:spacing w:line="271" w:lineRule="exact"/>
              <w:ind w:hanging="224"/>
            </w:pPr>
            <w:r>
              <w:rPr>
                <w:rFonts w:hint="eastAsia"/>
              </w:rPr>
              <w:t>两微一端</w:t>
            </w:r>
            <w:r>
              <w:tab/>
            </w:r>
          </w:p>
          <w:p w14:paraId="1B838A2A" w14:textId="77777777" w:rsidR="00224295" w:rsidRDefault="005130D9">
            <w:pPr>
              <w:pStyle w:val="TableParagraph"/>
              <w:numPr>
                <w:ilvl w:val="0"/>
                <w:numId w:val="16"/>
              </w:numPr>
              <w:tabs>
                <w:tab w:val="left" w:pos="263"/>
                <w:tab w:val="left" w:pos="1366"/>
              </w:tabs>
              <w:spacing w:line="271" w:lineRule="exact"/>
              <w:ind w:hanging="224"/>
            </w:pPr>
            <w:r>
              <w:rPr>
                <w:rFonts w:hint="eastAsia"/>
              </w:rPr>
              <w:t>广播电视</w:t>
            </w:r>
            <w:r>
              <w:tab/>
            </w:r>
            <w:r>
              <w:rPr>
                <w:rFonts w:hint="eastAsia"/>
              </w:rPr>
              <w:t>■纸质媒体</w:t>
            </w:r>
          </w:p>
          <w:p w14:paraId="20582814" w14:textId="4DB1CAC9" w:rsidR="00224295" w:rsidRDefault="005130D9">
            <w:pPr>
              <w:pStyle w:val="TableParagraph"/>
              <w:numPr>
                <w:ilvl w:val="0"/>
                <w:numId w:val="16"/>
              </w:numPr>
              <w:tabs>
                <w:tab w:val="left" w:pos="263"/>
              </w:tabs>
              <w:spacing w:line="271" w:lineRule="exact"/>
              <w:ind w:hanging="224"/>
            </w:pPr>
            <w:r>
              <w:rPr>
                <w:rFonts w:hint="eastAsia"/>
              </w:rPr>
              <w:t>公开查阅点</w:t>
            </w:r>
          </w:p>
          <w:p w14:paraId="7106514B" w14:textId="47BFC8C0" w:rsidR="00224295" w:rsidRDefault="00224295" w:rsidP="00133B97">
            <w:pPr>
              <w:pStyle w:val="TableParagraph"/>
              <w:spacing w:line="271" w:lineRule="exact"/>
              <w:rPr>
                <w:rFonts w:hint="eastAsia"/>
              </w:rPr>
            </w:pPr>
          </w:p>
          <w:p w14:paraId="1A6995C5" w14:textId="77777777" w:rsidR="00224295" w:rsidRDefault="005130D9">
            <w:pPr>
              <w:pStyle w:val="TableParagraph"/>
              <w:numPr>
                <w:ilvl w:val="0"/>
                <w:numId w:val="16"/>
              </w:numPr>
              <w:tabs>
                <w:tab w:val="left" w:pos="263"/>
              </w:tabs>
              <w:spacing w:line="271" w:lineRule="exact"/>
              <w:ind w:hanging="224"/>
            </w:pPr>
            <w:r>
              <w:rPr>
                <w:rFonts w:hint="eastAsia"/>
              </w:rPr>
              <w:t>社区</w:t>
            </w:r>
            <w:r>
              <w:t>/</w:t>
            </w:r>
            <w:r>
              <w:rPr>
                <w:rFonts w:hint="eastAsia"/>
              </w:rPr>
              <w:t>企事业单位</w:t>
            </w:r>
            <w:r>
              <w:t>/</w:t>
            </w:r>
            <w:r>
              <w:rPr>
                <w:rFonts w:hint="eastAsia"/>
              </w:rPr>
              <w:t>村公示栏</w:t>
            </w:r>
          </w:p>
          <w:p w14:paraId="5FA37337" w14:textId="77777777" w:rsidR="00224295" w:rsidRDefault="005130D9">
            <w:pPr>
              <w:pStyle w:val="TableParagraph"/>
              <w:spacing w:line="270" w:lineRule="exact"/>
              <w:ind w:left="39"/>
            </w:pPr>
            <w:r>
              <w:rPr>
                <w:rFonts w:hint="eastAsia"/>
              </w:rPr>
              <w:t>（电子屏）</w:t>
            </w:r>
          </w:p>
          <w:p w14:paraId="1C87FE38" w14:textId="0575623B" w:rsidR="00224295" w:rsidRDefault="00224295" w:rsidP="00133B97">
            <w:pPr>
              <w:pStyle w:val="TableParagraph"/>
              <w:spacing w:line="275" w:lineRule="exact"/>
              <w:ind w:left="39"/>
            </w:pPr>
          </w:p>
        </w:tc>
        <w:tc>
          <w:tcPr>
            <w:tcW w:w="648" w:type="dxa"/>
          </w:tcPr>
          <w:p w14:paraId="283059C6" w14:textId="77777777" w:rsidR="00224295" w:rsidRDefault="00224295">
            <w:pPr>
              <w:pStyle w:val="TableParagraph"/>
              <w:rPr>
                <w:rFonts w:ascii="方正小标宋简体"/>
              </w:rPr>
            </w:pPr>
          </w:p>
          <w:p w14:paraId="61F0D9F1" w14:textId="77777777" w:rsidR="00224295" w:rsidRDefault="00224295">
            <w:pPr>
              <w:pStyle w:val="TableParagraph"/>
              <w:rPr>
                <w:rFonts w:ascii="方正小标宋简体"/>
              </w:rPr>
            </w:pPr>
          </w:p>
          <w:p w14:paraId="6FE5EAA9" w14:textId="77777777" w:rsidR="00224295" w:rsidRDefault="00224295">
            <w:pPr>
              <w:pStyle w:val="TableParagraph"/>
              <w:rPr>
                <w:rFonts w:ascii="方正小标宋简体"/>
              </w:rPr>
            </w:pPr>
          </w:p>
          <w:p w14:paraId="626835C0" w14:textId="77777777" w:rsidR="00224295" w:rsidRDefault="00224295">
            <w:pPr>
              <w:pStyle w:val="TableParagraph"/>
              <w:rPr>
                <w:rFonts w:ascii="方正小标宋简体"/>
              </w:rPr>
            </w:pPr>
          </w:p>
          <w:p w14:paraId="52E2F75E" w14:textId="77777777" w:rsidR="00224295" w:rsidRDefault="00224295">
            <w:pPr>
              <w:pStyle w:val="TableParagraph"/>
              <w:spacing w:before="3"/>
              <w:rPr>
                <w:rFonts w:ascii="方正小标宋简体"/>
                <w:sz w:val="24"/>
              </w:rPr>
            </w:pPr>
          </w:p>
          <w:p w14:paraId="6838AB36" w14:textId="77777777" w:rsidR="00224295" w:rsidRDefault="005130D9">
            <w:pPr>
              <w:pStyle w:val="TableParagraph"/>
              <w:ind w:right="183"/>
              <w:jc w:val="right"/>
            </w:pPr>
            <w:r>
              <w:rPr>
                <w:rFonts w:hint="eastAsia"/>
              </w:rPr>
              <w:t>√</w:t>
            </w:r>
          </w:p>
        </w:tc>
        <w:tc>
          <w:tcPr>
            <w:tcW w:w="648" w:type="dxa"/>
          </w:tcPr>
          <w:p w14:paraId="610D1D31" w14:textId="77777777" w:rsidR="00224295" w:rsidRDefault="00224295">
            <w:pPr>
              <w:pStyle w:val="TableParagraph"/>
              <w:rPr>
                <w:rFonts w:ascii="Times New Roman"/>
                <w:sz w:val="20"/>
              </w:rPr>
            </w:pPr>
          </w:p>
        </w:tc>
        <w:tc>
          <w:tcPr>
            <w:tcW w:w="648" w:type="dxa"/>
          </w:tcPr>
          <w:p w14:paraId="4F25D431" w14:textId="77777777" w:rsidR="00224295" w:rsidRDefault="00224295">
            <w:pPr>
              <w:pStyle w:val="TableParagraph"/>
              <w:rPr>
                <w:rFonts w:ascii="方正小标宋简体"/>
              </w:rPr>
            </w:pPr>
          </w:p>
          <w:p w14:paraId="794A2B26" w14:textId="77777777" w:rsidR="00224295" w:rsidRDefault="00224295">
            <w:pPr>
              <w:pStyle w:val="TableParagraph"/>
              <w:rPr>
                <w:rFonts w:ascii="方正小标宋简体"/>
              </w:rPr>
            </w:pPr>
          </w:p>
          <w:p w14:paraId="2D66385B" w14:textId="77777777" w:rsidR="00224295" w:rsidRDefault="00224295">
            <w:pPr>
              <w:pStyle w:val="TableParagraph"/>
              <w:rPr>
                <w:rFonts w:ascii="方正小标宋简体"/>
              </w:rPr>
            </w:pPr>
          </w:p>
          <w:p w14:paraId="458CD619" w14:textId="77777777" w:rsidR="00224295" w:rsidRDefault="00224295">
            <w:pPr>
              <w:pStyle w:val="TableParagraph"/>
              <w:rPr>
                <w:rFonts w:ascii="方正小标宋简体"/>
              </w:rPr>
            </w:pPr>
          </w:p>
          <w:p w14:paraId="46FE4B28" w14:textId="77777777" w:rsidR="00224295" w:rsidRDefault="00224295">
            <w:pPr>
              <w:pStyle w:val="TableParagraph"/>
              <w:spacing w:before="3"/>
              <w:rPr>
                <w:rFonts w:ascii="方正小标宋简体"/>
                <w:sz w:val="24"/>
              </w:rPr>
            </w:pPr>
          </w:p>
          <w:p w14:paraId="249621B6" w14:textId="77777777" w:rsidR="00224295" w:rsidRDefault="005130D9">
            <w:pPr>
              <w:pStyle w:val="TableParagraph"/>
              <w:ind w:left="37"/>
              <w:jc w:val="center"/>
            </w:pPr>
            <w:r>
              <w:rPr>
                <w:rFonts w:hint="eastAsia"/>
              </w:rPr>
              <w:t>√</w:t>
            </w:r>
          </w:p>
        </w:tc>
        <w:tc>
          <w:tcPr>
            <w:tcW w:w="648" w:type="dxa"/>
          </w:tcPr>
          <w:p w14:paraId="2E981757" w14:textId="77777777" w:rsidR="00224295" w:rsidRDefault="00224295">
            <w:pPr>
              <w:pStyle w:val="TableParagraph"/>
              <w:rPr>
                <w:rFonts w:ascii="Times New Roman"/>
                <w:sz w:val="20"/>
              </w:rPr>
            </w:pPr>
          </w:p>
        </w:tc>
        <w:tc>
          <w:tcPr>
            <w:tcW w:w="648" w:type="dxa"/>
          </w:tcPr>
          <w:p w14:paraId="1BC41E61" w14:textId="77777777" w:rsidR="00224295" w:rsidRDefault="00224295">
            <w:pPr>
              <w:pStyle w:val="TableParagraph"/>
              <w:rPr>
                <w:rFonts w:ascii="方正小标宋简体"/>
              </w:rPr>
            </w:pPr>
          </w:p>
          <w:p w14:paraId="4DCE2470" w14:textId="77777777" w:rsidR="00224295" w:rsidRDefault="00224295">
            <w:pPr>
              <w:pStyle w:val="TableParagraph"/>
              <w:rPr>
                <w:rFonts w:ascii="方正小标宋简体"/>
              </w:rPr>
            </w:pPr>
          </w:p>
          <w:p w14:paraId="7858B52D" w14:textId="77777777" w:rsidR="00224295" w:rsidRDefault="00224295">
            <w:pPr>
              <w:pStyle w:val="TableParagraph"/>
              <w:rPr>
                <w:rFonts w:ascii="方正小标宋简体"/>
              </w:rPr>
            </w:pPr>
          </w:p>
          <w:p w14:paraId="7E2B6D0A" w14:textId="77777777" w:rsidR="00224295" w:rsidRDefault="00224295">
            <w:pPr>
              <w:pStyle w:val="TableParagraph"/>
              <w:rPr>
                <w:rFonts w:ascii="方正小标宋简体"/>
              </w:rPr>
            </w:pPr>
          </w:p>
          <w:p w14:paraId="630315D6" w14:textId="77777777" w:rsidR="00224295" w:rsidRDefault="00224295">
            <w:pPr>
              <w:pStyle w:val="TableParagraph"/>
              <w:spacing w:before="3"/>
              <w:rPr>
                <w:rFonts w:ascii="方正小标宋简体"/>
                <w:sz w:val="24"/>
              </w:rPr>
            </w:pPr>
          </w:p>
          <w:p w14:paraId="0869A0AA" w14:textId="77777777" w:rsidR="00224295" w:rsidRDefault="005130D9">
            <w:pPr>
              <w:pStyle w:val="TableParagraph"/>
              <w:ind w:left="37"/>
              <w:jc w:val="center"/>
            </w:pPr>
            <w:r>
              <w:rPr>
                <w:rFonts w:hint="eastAsia"/>
              </w:rPr>
              <w:t>√</w:t>
            </w:r>
          </w:p>
        </w:tc>
        <w:tc>
          <w:tcPr>
            <w:tcW w:w="648" w:type="dxa"/>
          </w:tcPr>
          <w:p w14:paraId="57455F24" w14:textId="77777777" w:rsidR="00224295" w:rsidRDefault="00224295">
            <w:pPr>
              <w:pStyle w:val="TableParagraph"/>
              <w:rPr>
                <w:rFonts w:ascii="Times New Roman"/>
                <w:sz w:val="20"/>
              </w:rPr>
            </w:pPr>
          </w:p>
        </w:tc>
      </w:tr>
    </w:tbl>
    <w:p w14:paraId="44C458DA" w14:textId="77777777" w:rsidR="00224295" w:rsidRDefault="00224295">
      <w:pPr>
        <w:rPr>
          <w:rFonts w:ascii="Times New Roman"/>
          <w:sz w:val="20"/>
        </w:rPr>
        <w:sectPr w:rsidR="00224295">
          <w:pgSz w:w="16840" w:h="11910" w:orient="landscape"/>
          <w:pgMar w:top="1060" w:right="960" w:bottom="620" w:left="960" w:header="0" w:footer="428" w:gutter="0"/>
          <w:cols w:space="720"/>
        </w:sect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76EDA09E" w14:textId="77777777">
        <w:trPr>
          <w:trHeight w:val="340"/>
        </w:trPr>
        <w:tc>
          <w:tcPr>
            <w:tcW w:w="470" w:type="dxa"/>
            <w:vMerge w:val="restart"/>
          </w:tcPr>
          <w:p w14:paraId="3B917E3C" w14:textId="77777777" w:rsidR="00224295" w:rsidRDefault="00224295">
            <w:pPr>
              <w:pStyle w:val="TableParagraph"/>
              <w:spacing w:before="13"/>
              <w:rPr>
                <w:rFonts w:ascii="方正小标宋简体"/>
                <w:sz w:val="20"/>
              </w:rPr>
            </w:pPr>
          </w:p>
          <w:p w14:paraId="57A491DF"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5F7CFC30"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58E3B805" w14:textId="77777777" w:rsidR="00224295" w:rsidRDefault="00224295">
            <w:pPr>
              <w:pStyle w:val="TableParagraph"/>
              <w:spacing w:before="11"/>
              <w:rPr>
                <w:rFonts w:ascii="方正小标宋简体"/>
                <w:sz w:val="12"/>
              </w:rPr>
            </w:pPr>
          </w:p>
          <w:p w14:paraId="331777F3"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266180D7"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0598909A" w14:textId="77777777" w:rsidR="00224295" w:rsidRDefault="00224295">
            <w:pPr>
              <w:pStyle w:val="TableParagraph"/>
              <w:spacing w:before="13"/>
              <w:rPr>
                <w:rFonts w:ascii="方正小标宋简体"/>
                <w:sz w:val="20"/>
              </w:rPr>
            </w:pPr>
          </w:p>
          <w:p w14:paraId="48F004EA"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3AF95BDA" w14:textId="77777777" w:rsidR="00224295" w:rsidRDefault="00224295">
            <w:pPr>
              <w:pStyle w:val="TableParagraph"/>
              <w:spacing w:before="3"/>
              <w:rPr>
                <w:rFonts w:ascii="方正小标宋简体"/>
                <w:sz w:val="13"/>
              </w:rPr>
            </w:pPr>
          </w:p>
          <w:p w14:paraId="0B4581AE"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048CAEA1" w14:textId="77777777" w:rsidR="00224295" w:rsidRDefault="00224295">
            <w:pPr>
              <w:pStyle w:val="TableParagraph"/>
              <w:spacing w:before="3"/>
              <w:rPr>
                <w:rFonts w:ascii="方正小标宋简体"/>
                <w:sz w:val="13"/>
              </w:rPr>
            </w:pPr>
          </w:p>
          <w:p w14:paraId="241415BB"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31926619" w14:textId="77777777" w:rsidR="00224295" w:rsidRDefault="00224295">
            <w:pPr>
              <w:pStyle w:val="TableParagraph"/>
              <w:spacing w:before="13"/>
              <w:rPr>
                <w:rFonts w:ascii="方正小标宋简体"/>
                <w:sz w:val="20"/>
              </w:rPr>
            </w:pPr>
          </w:p>
          <w:p w14:paraId="5863ABA4"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02BC9543"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17B6E749"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5ED39AFC"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696A1ACC" w14:textId="77777777">
        <w:trPr>
          <w:trHeight w:val="596"/>
        </w:trPr>
        <w:tc>
          <w:tcPr>
            <w:tcW w:w="470" w:type="dxa"/>
            <w:vMerge/>
            <w:tcBorders>
              <w:top w:val="nil"/>
            </w:tcBorders>
          </w:tcPr>
          <w:p w14:paraId="1537BCE5" w14:textId="77777777" w:rsidR="00224295" w:rsidRDefault="00224295">
            <w:pPr>
              <w:rPr>
                <w:sz w:val="2"/>
                <w:szCs w:val="2"/>
              </w:rPr>
            </w:pPr>
          </w:p>
        </w:tc>
        <w:tc>
          <w:tcPr>
            <w:tcW w:w="993" w:type="dxa"/>
          </w:tcPr>
          <w:p w14:paraId="16565B76"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09FF6F2C"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2758B265" w14:textId="77777777" w:rsidR="00224295" w:rsidRDefault="00224295">
            <w:pPr>
              <w:rPr>
                <w:sz w:val="2"/>
                <w:szCs w:val="2"/>
              </w:rPr>
            </w:pPr>
          </w:p>
        </w:tc>
        <w:tc>
          <w:tcPr>
            <w:tcW w:w="1505" w:type="dxa"/>
            <w:vMerge/>
            <w:tcBorders>
              <w:top w:val="nil"/>
            </w:tcBorders>
          </w:tcPr>
          <w:p w14:paraId="10C08424" w14:textId="77777777" w:rsidR="00224295" w:rsidRDefault="00224295">
            <w:pPr>
              <w:rPr>
                <w:sz w:val="2"/>
                <w:szCs w:val="2"/>
              </w:rPr>
            </w:pPr>
          </w:p>
        </w:tc>
        <w:tc>
          <w:tcPr>
            <w:tcW w:w="869" w:type="dxa"/>
            <w:vMerge/>
            <w:tcBorders>
              <w:top w:val="nil"/>
            </w:tcBorders>
          </w:tcPr>
          <w:p w14:paraId="449A1C70" w14:textId="77777777" w:rsidR="00224295" w:rsidRDefault="00224295">
            <w:pPr>
              <w:rPr>
                <w:sz w:val="2"/>
                <w:szCs w:val="2"/>
              </w:rPr>
            </w:pPr>
          </w:p>
        </w:tc>
        <w:tc>
          <w:tcPr>
            <w:tcW w:w="787" w:type="dxa"/>
            <w:vMerge/>
            <w:tcBorders>
              <w:top w:val="nil"/>
            </w:tcBorders>
          </w:tcPr>
          <w:p w14:paraId="6741D9D7" w14:textId="77777777" w:rsidR="00224295" w:rsidRDefault="00224295">
            <w:pPr>
              <w:rPr>
                <w:sz w:val="2"/>
                <w:szCs w:val="2"/>
              </w:rPr>
            </w:pPr>
          </w:p>
        </w:tc>
        <w:tc>
          <w:tcPr>
            <w:tcW w:w="3091" w:type="dxa"/>
            <w:vMerge/>
            <w:tcBorders>
              <w:top w:val="nil"/>
            </w:tcBorders>
          </w:tcPr>
          <w:p w14:paraId="644EEF2F" w14:textId="77777777" w:rsidR="00224295" w:rsidRDefault="00224295">
            <w:pPr>
              <w:rPr>
                <w:sz w:val="2"/>
                <w:szCs w:val="2"/>
              </w:rPr>
            </w:pPr>
          </w:p>
        </w:tc>
        <w:tc>
          <w:tcPr>
            <w:tcW w:w="648" w:type="dxa"/>
          </w:tcPr>
          <w:p w14:paraId="433AD55C"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43180ADB"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0C6544A2"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2406C2DC"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326E3AC1"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49D0C6DE"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67030EFE" w14:textId="77777777">
        <w:trPr>
          <w:trHeight w:val="2886"/>
        </w:trPr>
        <w:tc>
          <w:tcPr>
            <w:tcW w:w="470" w:type="dxa"/>
            <w:vMerge w:val="restart"/>
          </w:tcPr>
          <w:p w14:paraId="2692F062" w14:textId="77777777" w:rsidR="00224295" w:rsidRDefault="00224295">
            <w:pPr>
              <w:pStyle w:val="TableParagraph"/>
              <w:rPr>
                <w:rFonts w:ascii="方正小标宋简体"/>
              </w:rPr>
            </w:pPr>
          </w:p>
          <w:p w14:paraId="6E1CA522" w14:textId="77777777" w:rsidR="00224295" w:rsidRDefault="00224295">
            <w:pPr>
              <w:pStyle w:val="TableParagraph"/>
              <w:rPr>
                <w:rFonts w:ascii="方正小标宋简体"/>
              </w:rPr>
            </w:pPr>
          </w:p>
          <w:p w14:paraId="5BF7F8C5" w14:textId="77777777" w:rsidR="00224295" w:rsidRDefault="00224295">
            <w:pPr>
              <w:pStyle w:val="TableParagraph"/>
              <w:rPr>
                <w:rFonts w:ascii="方正小标宋简体"/>
              </w:rPr>
            </w:pPr>
          </w:p>
          <w:p w14:paraId="530F7B4D" w14:textId="77777777" w:rsidR="00224295" w:rsidRDefault="00224295">
            <w:pPr>
              <w:pStyle w:val="TableParagraph"/>
              <w:rPr>
                <w:rFonts w:ascii="方正小标宋简体"/>
              </w:rPr>
            </w:pPr>
          </w:p>
          <w:p w14:paraId="13FA1BBB" w14:textId="77777777" w:rsidR="00224295" w:rsidRDefault="00224295">
            <w:pPr>
              <w:pStyle w:val="TableParagraph"/>
              <w:rPr>
                <w:rFonts w:ascii="方正小标宋简体"/>
              </w:rPr>
            </w:pPr>
          </w:p>
          <w:p w14:paraId="7D0697D7" w14:textId="77777777" w:rsidR="00224295" w:rsidRDefault="00224295">
            <w:pPr>
              <w:pStyle w:val="TableParagraph"/>
              <w:rPr>
                <w:rFonts w:ascii="方正小标宋简体"/>
              </w:rPr>
            </w:pPr>
          </w:p>
          <w:p w14:paraId="00FC1B2E" w14:textId="77777777" w:rsidR="00224295" w:rsidRDefault="00224295">
            <w:pPr>
              <w:pStyle w:val="TableParagraph"/>
              <w:rPr>
                <w:rFonts w:ascii="方正小标宋简体"/>
              </w:rPr>
            </w:pPr>
          </w:p>
          <w:p w14:paraId="62AB61CA" w14:textId="77777777" w:rsidR="00224295" w:rsidRDefault="00224295">
            <w:pPr>
              <w:pStyle w:val="TableParagraph"/>
              <w:rPr>
                <w:rFonts w:ascii="方正小标宋简体"/>
              </w:rPr>
            </w:pPr>
          </w:p>
          <w:p w14:paraId="63D3776C" w14:textId="77777777" w:rsidR="00224295" w:rsidRDefault="00224295">
            <w:pPr>
              <w:pStyle w:val="TableParagraph"/>
              <w:rPr>
                <w:rFonts w:ascii="方正小标宋简体"/>
              </w:rPr>
            </w:pPr>
          </w:p>
          <w:p w14:paraId="429944E6" w14:textId="77777777" w:rsidR="00224295" w:rsidRDefault="00224295">
            <w:pPr>
              <w:pStyle w:val="TableParagraph"/>
              <w:rPr>
                <w:rFonts w:ascii="方正小标宋简体"/>
              </w:rPr>
            </w:pPr>
          </w:p>
          <w:p w14:paraId="0CF4FD28" w14:textId="77777777" w:rsidR="00224295" w:rsidRDefault="00224295">
            <w:pPr>
              <w:pStyle w:val="TableParagraph"/>
              <w:spacing w:before="11"/>
              <w:rPr>
                <w:rFonts w:ascii="方正小标宋简体"/>
                <w:sz w:val="29"/>
              </w:rPr>
            </w:pPr>
          </w:p>
          <w:p w14:paraId="2DA09397" w14:textId="77777777" w:rsidR="00224295" w:rsidRDefault="005130D9">
            <w:pPr>
              <w:pStyle w:val="TableParagraph"/>
              <w:ind w:left="39"/>
              <w:jc w:val="center"/>
            </w:pPr>
            <w:r>
              <w:rPr>
                <w:rFonts w:hint="eastAsia"/>
                <w:lang w:val="en-US"/>
              </w:rPr>
              <w:t>4</w:t>
            </w:r>
          </w:p>
        </w:tc>
        <w:tc>
          <w:tcPr>
            <w:tcW w:w="993" w:type="dxa"/>
            <w:vMerge w:val="restart"/>
          </w:tcPr>
          <w:p w14:paraId="044ADA35" w14:textId="77777777" w:rsidR="00224295" w:rsidRDefault="00224295">
            <w:pPr>
              <w:pStyle w:val="TableParagraph"/>
              <w:rPr>
                <w:rFonts w:ascii="方正小标宋简体"/>
              </w:rPr>
            </w:pPr>
          </w:p>
          <w:p w14:paraId="46A1C845" w14:textId="77777777" w:rsidR="00224295" w:rsidRDefault="00224295">
            <w:pPr>
              <w:pStyle w:val="TableParagraph"/>
              <w:rPr>
                <w:rFonts w:ascii="方正小标宋简体"/>
              </w:rPr>
            </w:pPr>
          </w:p>
          <w:p w14:paraId="478CCE91" w14:textId="77777777" w:rsidR="00224295" w:rsidRDefault="00224295">
            <w:pPr>
              <w:pStyle w:val="TableParagraph"/>
              <w:rPr>
                <w:rFonts w:ascii="方正小标宋简体"/>
              </w:rPr>
            </w:pPr>
          </w:p>
          <w:p w14:paraId="7FDD5FCC" w14:textId="77777777" w:rsidR="00224295" w:rsidRDefault="00224295">
            <w:pPr>
              <w:pStyle w:val="TableParagraph"/>
              <w:rPr>
                <w:rFonts w:ascii="方正小标宋简体"/>
              </w:rPr>
            </w:pPr>
          </w:p>
          <w:p w14:paraId="6AB10E1E" w14:textId="77777777" w:rsidR="00224295" w:rsidRDefault="00224295">
            <w:pPr>
              <w:pStyle w:val="TableParagraph"/>
              <w:rPr>
                <w:rFonts w:ascii="方正小标宋简体"/>
              </w:rPr>
            </w:pPr>
          </w:p>
          <w:p w14:paraId="25777C3A" w14:textId="77777777" w:rsidR="00224295" w:rsidRDefault="00224295">
            <w:pPr>
              <w:pStyle w:val="TableParagraph"/>
              <w:rPr>
                <w:rFonts w:ascii="方正小标宋简体"/>
              </w:rPr>
            </w:pPr>
          </w:p>
          <w:p w14:paraId="73E5830D" w14:textId="77777777" w:rsidR="00224295" w:rsidRDefault="00224295">
            <w:pPr>
              <w:pStyle w:val="TableParagraph"/>
              <w:rPr>
                <w:rFonts w:ascii="方正小标宋简体"/>
              </w:rPr>
            </w:pPr>
          </w:p>
          <w:p w14:paraId="46E17C96" w14:textId="77777777" w:rsidR="00224295" w:rsidRDefault="00224295">
            <w:pPr>
              <w:pStyle w:val="TableParagraph"/>
              <w:rPr>
                <w:rFonts w:ascii="方正小标宋简体"/>
              </w:rPr>
            </w:pPr>
          </w:p>
          <w:p w14:paraId="537571DD" w14:textId="77777777" w:rsidR="00224295" w:rsidRDefault="00224295">
            <w:pPr>
              <w:pStyle w:val="TableParagraph"/>
              <w:rPr>
                <w:rFonts w:ascii="方正小标宋简体"/>
              </w:rPr>
            </w:pPr>
          </w:p>
          <w:p w14:paraId="5B9E104A" w14:textId="77777777" w:rsidR="00224295" w:rsidRDefault="00224295">
            <w:pPr>
              <w:pStyle w:val="TableParagraph"/>
              <w:rPr>
                <w:rFonts w:ascii="方正小标宋简体"/>
              </w:rPr>
            </w:pPr>
          </w:p>
          <w:p w14:paraId="59E3BB07" w14:textId="77777777" w:rsidR="00224295" w:rsidRDefault="00224295">
            <w:pPr>
              <w:pStyle w:val="TableParagraph"/>
              <w:spacing w:before="11"/>
              <w:rPr>
                <w:rFonts w:ascii="方正小标宋简体"/>
                <w:sz w:val="29"/>
              </w:rPr>
            </w:pPr>
          </w:p>
          <w:p w14:paraId="108AD4B6" w14:textId="77777777" w:rsidR="00224295" w:rsidRDefault="005130D9">
            <w:pPr>
              <w:pStyle w:val="TableParagraph"/>
              <w:ind w:left="64"/>
            </w:pPr>
            <w:r>
              <w:rPr>
                <w:rFonts w:hint="eastAsia"/>
              </w:rPr>
              <w:t>招生管理</w:t>
            </w:r>
          </w:p>
        </w:tc>
        <w:tc>
          <w:tcPr>
            <w:tcW w:w="993" w:type="dxa"/>
          </w:tcPr>
          <w:p w14:paraId="390F0370" w14:textId="77777777" w:rsidR="00224295" w:rsidRDefault="00224295">
            <w:pPr>
              <w:pStyle w:val="TableParagraph"/>
              <w:rPr>
                <w:rFonts w:ascii="方正小标宋简体"/>
              </w:rPr>
            </w:pPr>
          </w:p>
          <w:p w14:paraId="1003B7CE" w14:textId="77777777" w:rsidR="00224295" w:rsidRDefault="00224295">
            <w:pPr>
              <w:pStyle w:val="TableParagraph"/>
              <w:rPr>
                <w:rFonts w:ascii="方正小标宋简体"/>
              </w:rPr>
            </w:pPr>
          </w:p>
          <w:p w14:paraId="79AF24B0" w14:textId="77777777" w:rsidR="00224295" w:rsidRDefault="00224295">
            <w:pPr>
              <w:pStyle w:val="TableParagraph"/>
              <w:rPr>
                <w:rFonts w:ascii="方正小标宋简体"/>
              </w:rPr>
            </w:pPr>
          </w:p>
          <w:p w14:paraId="4F1F5F62" w14:textId="77777777" w:rsidR="00224295" w:rsidRDefault="00224295">
            <w:pPr>
              <w:pStyle w:val="TableParagraph"/>
              <w:spacing w:before="14"/>
              <w:rPr>
                <w:rFonts w:ascii="方正小标宋简体"/>
                <w:sz w:val="11"/>
              </w:rPr>
            </w:pPr>
          </w:p>
          <w:p w14:paraId="019B1EBA" w14:textId="77777777" w:rsidR="00224295" w:rsidRDefault="005130D9">
            <w:pPr>
              <w:pStyle w:val="TableParagraph"/>
              <w:ind w:right="22"/>
              <w:jc w:val="right"/>
            </w:pPr>
            <w:r>
              <w:rPr>
                <w:rFonts w:hint="eastAsia"/>
              </w:rPr>
              <w:t>招生计划</w:t>
            </w:r>
          </w:p>
        </w:tc>
        <w:tc>
          <w:tcPr>
            <w:tcW w:w="2071" w:type="dxa"/>
          </w:tcPr>
          <w:p w14:paraId="36F67D2B" w14:textId="77777777" w:rsidR="00224295" w:rsidRDefault="00224295">
            <w:pPr>
              <w:pStyle w:val="TableParagraph"/>
              <w:rPr>
                <w:rFonts w:ascii="方正小标宋简体"/>
              </w:rPr>
            </w:pPr>
          </w:p>
          <w:p w14:paraId="292CABEC" w14:textId="77777777" w:rsidR="00224295" w:rsidRDefault="00224295">
            <w:pPr>
              <w:pStyle w:val="TableParagraph"/>
              <w:rPr>
                <w:rFonts w:ascii="方正小标宋简体"/>
              </w:rPr>
            </w:pPr>
          </w:p>
          <w:p w14:paraId="31CC3EBF" w14:textId="77777777" w:rsidR="00224295" w:rsidRDefault="00224295">
            <w:pPr>
              <w:pStyle w:val="TableParagraph"/>
              <w:spacing w:before="9"/>
              <w:rPr>
                <w:rFonts w:ascii="方正小标宋简体"/>
                <w:sz w:val="26"/>
              </w:rPr>
            </w:pPr>
          </w:p>
          <w:p w14:paraId="03900034" w14:textId="77777777" w:rsidR="00224295" w:rsidRDefault="005130D9">
            <w:pPr>
              <w:pStyle w:val="TableParagraph"/>
              <w:numPr>
                <w:ilvl w:val="0"/>
                <w:numId w:val="17"/>
              </w:numPr>
              <w:tabs>
                <w:tab w:val="left" w:pos="222"/>
              </w:tabs>
              <w:spacing w:line="228" w:lineRule="auto"/>
              <w:ind w:right="60" w:firstLine="0"/>
            </w:pPr>
            <w:r>
              <w:rPr>
                <w:rFonts w:hint="eastAsia"/>
                <w:spacing w:val="-3"/>
              </w:rPr>
              <w:t>各校本年度招生计</w:t>
            </w:r>
            <w:r>
              <w:rPr>
                <w:rFonts w:hint="eastAsia"/>
              </w:rPr>
              <w:t>划</w:t>
            </w:r>
          </w:p>
        </w:tc>
        <w:tc>
          <w:tcPr>
            <w:tcW w:w="1505" w:type="dxa"/>
            <w:vMerge w:val="restart"/>
          </w:tcPr>
          <w:p w14:paraId="46648410" w14:textId="77777777" w:rsidR="00224295" w:rsidRDefault="00224295">
            <w:pPr>
              <w:pStyle w:val="TableParagraph"/>
              <w:rPr>
                <w:rFonts w:ascii="方正小标宋简体"/>
              </w:rPr>
            </w:pPr>
          </w:p>
          <w:p w14:paraId="192B23FF" w14:textId="77777777" w:rsidR="00224295" w:rsidRDefault="00224295">
            <w:pPr>
              <w:pStyle w:val="TableParagraph"/>
              <w:rPr>
                <w:rFonts w:ascii="方正小标宋简体"/>
              </w:rPr>
            </w:pPr>
          </w:p>
          <w:p w14:paraId="27109A5F" w14:textId="77777777" w:rsidR="00224295" w:rsidRDefault="00224295">
            <w:pPr>
              <w:pStyle w:val="TableParagraph"/>
              <w:rPr>
                <w:rFonts w:ascii="方正小标宋简体"/>
              </w:rPr>
            </w:pPr>
          </w:p>
          <w:p w14:paraId="42FEF2D9" w14:textId="77777777" w:rsidR="00224295" w:rsidRDefault="00224295">
            <w:pPr>
              <w:pStyle w:val="TableParagraph"/>
              <w:rPr>
                <w:rFonts w:ascii="方正小标宋简体"/>
              </w:rPr>
            </w:pPr>
          </w:p>
          <w:p w14:paraId="49B73B7C" w14:textId="77777777" w:rsidR="00224295" w:rsidRDefault="00224295">
            <w:pPr>
              <w:pStyle w:val="TableParagraph"/>
              <w:rPr>
                <w:rFonts w:ascii="方正小标宋简体"/>
              </w:rPr>
            </w:pPr>
          </w:p>
          <w:p w14:paraId="1571D6EC" w14:textId="77777777" w:rsidR="00224295" w:rsidRDefault="00224295">
            <w:pPr>
              <w:pStyle w:val="TableParagraph"/>
              <w:rPr>
                <w:rFonts w:ascii="方正小标宋简体"/>
              </w:rPr>
            </w:pPr>
          </w:p>
          <w:p w14:paraId="4B4ECB2A" w14:textId="77777777" w:rsidR="00224295" w:rsidRDefault="00224295">
            <w:pPr>
              <w:pStyle w:val="TableParagraph"/>
              <w:spacing w:before="1"/>
              <w:rPr>
                <w:rFonts w:ascii="方正小标宋简体"/>
                <w:sz w:val="30"/>
              </w:rPr>
            </w:pPr>
          </w:p>
          <w:p w14:paraId="28D4E346" w14:textId="77777777" w:rsidR="00224295" w:rsidRDefault="005130D9">
            <w:pPr>
              <w:pStyle w:val="TableParagraph"/>
              <w:spacing w:line="230" w:lineRule="auto"/>
              <w:ind w:left="39" w:right="116"/>
              <w:jc w:val="both"/>
            </w:pPr>
            <w:r>
              <w:rPr>
                <w:rFonts w:hint="eastAsia"/>
              </w:rPr>
              <w:t>《中华人民共和国政府信息公开条例》《教育部关于进一步做好小学升入初中免试就近入学工作的实施意见》</w:t>
            </w:r>
          </w:p>
          <w:p w14:paraId="0A1FC62E" w14:textId="77777777" w:rsidR="00224295" w:rsidRDefault="005130D9">
            <w:pPr>
              <w:pStyle w:val="TableParagraph"/>
              <w:jc w:val="both"/>
            </w:pPr>
            <w:r>
              <w:rPr>
                <w:rFonts w:hint="eastAsia"/>
              </w:rPr>
              <w:t>《教育部关于推进中小学信息公开工作的意见》</w:t>
            </w:r>
          </w:p>
        </w:tc>
        <w:tc>
          <w:tcPr>
            <w:tcW w:w="869" w:type="dxa"/>
          </w:tcPr>
          <w:p w14:paraId="00028CB6" w14:textId="77777777" w:rsidR="00224295" w:rsidRDefault="00224295">
            <w:pPr>
              <w:pStyle w:val="TableParagraph"/>
              <w:rPr>
                <w:rFonts w:ascii="方正小标宋简体"/>
              </w:rPr>
            </w:pPr>
          </w:p>
          <w:p w14:paraId="7CDCC5DB" w14:textId="77777777" w:rsidR="00224295" w:rsidRDefault="00224295">
            <w:pPr>
              <w:pStyle w:val="TableParagraph"/>
              <w:spacing w:before="6"/>
              <w:rPr>
                <w:rFonts w:ascii="方正小标宋简体"/>
                <w:sz w:val="16"/>
              </w:rPr>
            </w:pPr>
          </w:p>
          <w:p w14:paraId="3C9F550D"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478EAA1D" w14:textId="77777777" w:rsidR="00224295" w:rsidRDefault="00224295">
            <w:pPr>
              <w:pStyle w:val="TableParagraph"/>
              <w:rPr>
                <w:rFonts w:ascii="方正小标宋简体"/>
              </w:rPr>
            </w:pPr>
          </w:p>
          <w:p w14:paraId="472104EF" w14:textId="77777777" w:rsidR="00224295" w:rsidRDefault="00224295">
            <w:pPr>
              <w:pStyle w:val="TableParagraph"/>
              <w:spacing w:before="14"/>
              <w:rPr>
                <w:rFonts w:ascii="方正小标宋简体"/>
                <w:sz w:val="31"/>
              </w:rPr>
            </w:pPr>
          </w:p>
          <w:p w14:paraId="6988B615" w14:textId="35753B2E" w:rsidR="00224295" w:rsidRDefault="00423AE9">
            <w:pPr>
              <w:pStyle w:val="TableParagraph"/>
              <w:spacing w:before="4" w:line="230" w:lineRule="auto"/>
              <w:ind w:left="41" w:right="61"/>
              <w:jc w:val="both"/>
            </w:pPr>
            <w:r>
              <w:rPr>
                <w:rFonts w:hint="eastAsia"/>
              </w:rPr>
              <w:t>立山区教育局</w:t>
            </w:r>
          </w:p>
        </w:tc>
        <w:tc>
          <w:tcPr>
            <w:tcW w:w="3091" w:type="dxa"/>
          </w:tcPr>
          <w:p w14:paraId="3CBE3E49" w14:textId="77777777" w:rsidR="00224295" w:rsidRDefault="00224295">
            <w:pPr>
              <w:pStyle w:val="TableParagraph"/>
              <w:spacing w:before="13"/>
              <w:rPr>
                <w:rFonts w:ascii="方正小标宋简体"/>
                <w:sz w:val="21"/>
              </w:rPr>
            </w:pPr>
          </w:p>
          <w:p w14:paraId="69685D9E" w14:textId="0346292F" w:rsidR="00224295" w:rsidRDefault="005130D9">
            <w:pPr>
              <w:pStyle w:val="TableParagraph"/>
              <w:numPr>
                <w:ilvl w:val="0"/>
                <w:numId w:val="18"/>
              </w:numPr>
              <w:tabs>
                <w:tab w:val="left" w:pos="263"/>
                <w:tab w:val="left" w:pos="1366"/>
              </w:tabs>
              <w:spacing w:before="1" w:line="276" w:lineRule="exact"/>
              <w:ind w:hanging="224"/>
            </w:pPr>
            <w:r>
              <w:rPr>
                <w:rFonts w:hint="eastAsia"/>
              </w:rPr>
              <w:t>政府网站</w:t>
            </w:r>
            <w:r>
              <w:tab/>
            </w:r>
          </w:p>
          <w:p w14:paraId="63DC7434" w14:textId="35A6A8F2" w:rsidR="00224295" w:rsidRDefault="005130D9">
            <w:pPr>
              <w:pStyle w:val="TableParagraph"/>
              <w:numPr>
                <w:ilvl w:val="0"/>
                <w:numId w:val="18"/>
              </w:numPr>
              <w:tabs>
                <w:tab w:val="left" w:pos="263"/>
                <w:tab w:val="left" w:pos="1366"/>
              </w:tabs>
              <w:spacing w:line="271" w:lineRule="exact"/>
              <w:ind w:hanging="224"/>
            </w:pPr>
            <w:r>
              <w:rPr>
                <w:rFonts w:hint="eastAsia"/>
              </w:rPr>
              <w:t>两微一端</w:t>
            </w:r>
            <w:r>
              <w:tab/>
            </w:r>
          </w:p>
          <w:p w14:paraId="172E2C9F" w14:textId="77777777" w:rsidR="00224295" w:rsidRDefault="005130D9">
            <w:pPr>
              <w:pStyle w:val="TableParagraph"/>
              <w:numPr>
                <w:ilvl w:val="0"/>
                <w:numId w:val="18"/>
              </w:numPr>
              <w:tabs>
                <w:tab w:val="left" w:pos="263"/>
              </w:tabs>
              <w:spacing w:line="271" w:lineRule="exact"/>
              <w:ind w:hanging="224"/>
            </w:pPr>
            <w:r>
              <w:rPr>
                <w:rFonts w:hint="eastAsia"/>
              </w:rPr>
              <w:t>社区</w:t>
            </w:r>
            <w:r>
              <w:t>/</w:t>
            </w:r>
            <w:r>
              <w:rPr>
                <w:rFonts w:hint="eastAsia"/>
              </w:rPr>
              <w:t>企事业单位</w:t>
            </w:r>
            <w:r>
              <w:t>/</w:t>
            </w:r>
            <w:r>
              <w:rPr>
                <w:rFonts w:hint="eastAsia"/>
              </w:rPr>
              <w:t>村公示栏</w:t>
            </w:r>
          </w:p>
          <w:p w14:paraId="61727C91" w14:textId="77777777" w:rsidR="00224295" w:rsidRDefault="005130D9">
            <w:pPr>
              <w:pStyle w:val="TableParagraph"/>
              <w:spacing w:line="271" w:lineRule="exact"/>
              <w:ind w:left="39"/>
            </w:pPr>
            <w:r>
              <w:rPr>
                <w:rFonts w:hint="eastAsia"/>
              </w:rPr>
              <w:t>（电子屏）</w:t>
            </w:r>
          </w:p>
          <w:p w14:paraId="0021B859" w14:textId="55AC2096" w:rsidR="00224295" w:rsidRDefault="00224295">
            <w:pPr>
              <w:pStyle w:val="TableParagraph"/>
              <w:tabs>
                <w:tab w:val="left" w:pos="1366"/>
              </w:tabs>
              <w:spacing w:line="277" w:lineRule="exact"/>
              <w:ind w:left="39"/>
            </w:pPr>
          </w:p>
        </w:tc>
        <w:tc>
          <w:tcPr>
            <w:tcW w:w="648" w:type="dxa"/>
          </w:tcPr>
          <w:p w14:paraId="28A9D080" w14:textId="77777777" w:rsidR="00224295" w:rsidRDefault="00224295">
            <w:pPr>
              <w:pStyle w:val="TableParagraph"/>
              <w:rPr>
                <w:rFonts w:ascii="方正小标宋简体"/>
              </w:rPr>
            </w:pPr>
          </w:p>
          <w:p w14:paraId="15B091C0" w14:textId="77777777" w:rsidR="00224295" w:rsidRDefault="00224295">
            <w:pPr>
              <w:pStyle w:val="TableParagraph"/>
              <w:rPr>
                <w:rFonts w:ascii="方正小标宋简体"/>
              </w:rPr>
            </w:pPr>
          </w:p>
          <w:p w14:paraId="31D42D0C" w14:textId="77777777" w:rsidR="00224295" w:rsidRDefault="00224295">
            <w:pPr>
              <w:pStyle w:val="TableParagraph"/>
              <w:rPr>
                <w:rFonts w:ascii="方正小标宋简体"/>
              </w:rPr>
            </w:pPr>
          </w:p>
          <w:p w14:paraId="33D0E4F9" w14:textId="77777777" w:rsidR="00224295" w:rsidRDefault="00224295">
            <w:pPr>
              <w:pStyle w:val="TableParagraph"/>
              <w:spacing w:before="14"/>
              <w:rPr>
                <w:rFonts w:ascii="方正小标宋简体"/>
                <w:sz w:val="11"/>
              </w:rPr>
            </w:pPr>
          </w:p>
          <w:p w14:paraId="6FED0676" w14:textId="77777777" w:rsidR="00224295" w:rsidRDefault="005130D9">
            <w:pPr>
              <w:pStyle w:val="TableParagraph"/>
              <w:ind w:right="183"/>
              <w:jc w:val="right"/>
            </w:pPr>
            <w:r>
              <w:rPr>
                <w:rFonts w:hint="eastAsia"/>
              </w:rPr>
              <w:t>√</w:t>
            </w:r>
          </w:p>
        </w:tc>
        <w:tc>
          <w:tcPr>
            <w:tcW w:w="648" w:type="dxa"/>
          </w:tcPr>
          <w:p w14:paraId="731DCD2F" w14:textId="77777777" w:rsidR="00224295" w:rsidRDefault="00224295">
            <w:pPr>
              <w:pStyle w:val="TableParagraph"/>
              <w:rPr>
                <w:rFonts w:ascii="Times New Roman"/>
                <w:sz w:val="20"/>
              </w:rPr>
            </w:pPr>
          </w:p>
        </w:tc>
        <w:tc>
          <w:tcPr>
            <w:tcW w:w="648" w:type="dxa"/>
          </w:tcPr>
          <w:p w14:paraId="595568B4" w14:textId="77777777" w:rsidR="00224295" w:rsidRDefault="00224295">
            <w:pPr>
              <w:pStyle w:val="TableParagraph"/>
              <w:rPr>
                <w:rFonts w:ascii="方正小标宋简体"/>
              </w:rPr>
            </w:pPr>
          </w:p>
          <w:p w14:paraId="3C9E9922" w14:textId="77777777" w:rsidR="00224295" w:rsidRDefault="00224295">
            <w:pPr>
              <w:pStyle w:val="TableParagraph"/>
              <w:rPr>
                <w:rFonts w:ascii="方正小标宋简体"/>
              </w:rPr>
            </w:pPr>
          </w:p>
          <w:p w14:paraId="2B657BBA" w14:textId="77777777" w:rsidR="00224295" w:rsidRDefault="00224295">
            <w:pPr>
              <w:pStyle w:val="TableParagraph"/>
              <w:rPr>
                <w:rFonts w:ascii="方正小标宋简体"/>
              </w:rPr>
            </w:pPr>
          </w:p>
          <w:p w14:paraId="6F486842" w14:textId="77777777" w:rsidR="00224295" w:rsidRDefault="00224295">
            <w:pPr>
              <w:pStyle w:val="TableParagraph"/>
              <w:spacing w:before="14"/>
              <w:rPr>
                <w:rFonts w:ascii="方正小标宋简体"/>
                <w:sz w:val="11"/>
              </w:rPr>
            </w:pPr>
          </w:p>
          <w:p w14:paraId="47D49613" w14:textId="77777777" w:rsidR="00224295" w:rsidRDefault="005130D9">
            <w:pPr>
              <w:pStyle w:val="TableParagraph"/>
              <w:ind w:left="37"/>
              <w:jc w:val="center"/>
            </w:pPr>
            <w:r>
              <w:rPr>
                <w:rFonts w:hint="eastAsia"/>
              </w:rPr>
              <w:t>√</w:t>
            </w:r>
          </w:p>
        </w:tc>
        <w:tc>
          <w:tcPr>
            <w:tcW w:w="648" w:type="dxa"/>
          </w:tcPr>
          <w:p w14:paraId="418E3889" w14:textId="77777777" w:rsidR="00224295" w:rsidRDefault="00224295">
            <w:pPr>
              <w:pStyle w:val="TableParagraph"/>
              <w:rPr>
                <w:rFonts w:ascii="Times New Roman"/>
                <w:sz w:val="20"/>
              </w:rPr>
            </w:pPr>
          </w:p>
        </w:tc>
        <w:tc>
          <w:tcPr>
            <w:tcW w:w="648" w:type="dxa"/>
          </w:tcPr>
          <w:p w14:paraId="081BAD40" w14:textId="77777777" w:rsidR="00224295" w:rsidRDefault="00224295">
            <w:pPr>
              <w:pStyle w:val="TableParagraph"/>
              <w:rPr>
                <w:rFonts w:ascii="方正小标宋简体"/>
              </w:rPr>
            </w:pPr>
          </w:p>
          <w:p w14:paraId="28D21CAF" w14:textId="77777777" w:rsidR="00224295" w:rsidRDefault="00224295">
            <w:pPr>
              <w:pStyle w:val="TableParagraph"/>
              <w:rPr>
                <w:rFonts w:ascii="方正小标宋简体"/>
              </w:rPr>
            </w:pPr>
          </w:p>
          <w:p w14:paraId="1FA33467" w14:textId="77777777" w:rsidR="00224295" w:rsidRDefault="00224295">
            <w:pPr>
              <w:pStyle w:val="TableParagraph"/>
              <w:rPr>
                <w:rFonts w:ascii="方正小标宋简体"/>
              </w:rPr>
            </w:pPr>
          </w:p>
          <w:p w14:paraId="531E0A31" w14:textId="77777777" w:rsidR="00224295" w:rsidRDefault="00224295">
            <w:pPr>
              <w:pStyle w:val="TableParagraph"/>
              <w:spacing w:before="14"/>
              <w:rPr>
                <w:rFonts w:ascii="方正小标宋简体"/>
                <w:sz w:val="11"/>
              </w:rPr>
            </w:pPr>
          </w:p>
          <w:p w14:paraId="4279CB2C" w14:textId="77777777" w:rsidR="00224295" w:rsidRDefault="005130D9">
            <w:pPr>
              <w:pStyle w:val="TableParagraph"/>
              <w:ind w:left="37"/>
              <w:jc w:val="center"/>
            </w:pPr>
            <w:r>
              <w:rPr>
                <w:rFonts w:hint="eastAsia"/>
              </w:rPr>
              <w:t>√</w:t>
            </w:r>
          </w:p>
        </w:tc>
        <w:tc>
          <w:tcPr>
            <w:tcW w:w="648" w:type="dxa"/>
          </w:tcPr>
          <w:p w14:paraId="55743ADD" w14:textId="77777777" w:rsidR="00224295" w:rsidRDefault="00224295">
            <w:pPr>
              <w:pStyle w:val="TableParagraph"/>
              <w:rPr>
                <w:rFonts w:ascii="Times New Roman"/>
                <w:sz w:val="20"/>
              </w:rPr>
            </w:pPr>
          </w:p>
        </w:tc>
      </w:tr>
      <w:tr w:rsidR="00224295" w14:paraId="675EAB40" w14:textId="77777777">
        <w:trPr>
          <w:trHeight w:val="2886"/>
        </w:trPr>
        <w:tc>
          <w:tcPr>
            <w:tcW w:w="470" w:type="dxa"/>
            <w:vMerge/>
            <w:tcBorders>
              <w:top w:val="nil"/>
            </w:tcBorders>
          </w:tcPr>
          <w:p w14:paraId="7B6316E3" w14:textId="77777777" w:rsidR="00224295" w:rsidRDefault="00224295">
            <w:pPr>
              <w:rPr>
                <w:sz w:val="2"/>
                <w:szCs w:val="2"/>
              </w:rPr>
            </w:pPr>
          </w:p>
        </w:tc>
        <w:tc>
          <w:tcPr>
            <w:tcW w:w="993" w:type="dxa"/>
            <w:vMerge/>
            <w:tcBorders>
              <w:top w:val="nil"/>
            </w:tcBorders>
          </w:tcPr>
          <w:p w14:paraId="237202E5" w14:textId="77777777" w:rsidR="00224295" w:rsidRDefault="00224295">
            <w:pPr>
              <w:rPr>
                <w:sz w:val="2"/>
                <w:szCs w:val="2"/>
              </w:rPr>
            </w:pPr>
          </w:p>
        </w:tc>
        <w:tc>
          <w:tcPr>
            <w:tcW w:w="993" w:type="dxa"/>
          </w:tcPr>
          <w:p w14:paraId="67E5CB8D" w14:textId="77777777" w:rsidR="00224295" w:rsidRDefault="00224295">
            <w:pPr>
              <w:pStyle w:val="TableParagraph"/>
              <w:rPr>
                <w:rFonts w:ascii="方正小标宋简体"/>
              </w:rPr>
            </w:pPr>
          </w:p>
          <w:p w14:paraId="75BEE18C" w14:textId="77777777" w:rsidR="00224295" w:rsidRDefault="00224295">
            <w:pPr>
              <w:pStyle w:val="TableParagraph"/>
              <w:rPr>
                <w:rFonts w:ascii="方正小标宋简体"/>
              </w:rPr>
            </w:pPr>
          </w:p>
          <w:p w14:paraId="36DFA555" w14:textId="77777777" w:rsidR="00224295" w:rsidRDefault="00224295">
            <w:pPr>
              <w:pStyle w:val="TableParagraph"/>
              <w:rPr>
                <w:rFonts w:ascii="方正小标宋简体"/>
              </w:rPr>
            </w:pPr>
          </w:p>
          <w:p w14:paraId="3CD66FE4" w14:textId="77777777" w:rsidR="00224295" w:rsidRDefault="00224295">
            <w:pPr>
              <w:pStyle w:val="TableParagraph"/>
              <w:spacing w:before="14"/>
              <w:rPr>
                <w:rFonts w:ascii="方正小标宋简体"/>
                <w:sz w:val="11"/>
              </w:rPr>
            </w:pPr>
          </w:p>
          <w:p w14:paraId="098F58A5" w14:textId="77777777" w:rsidR="00224295" w:rsidRDefault="005130D9">
            <w:pPr>
              <w:pStyle w:val="TableParagraph"/>
              <w:ind w:right="22"/>
              <w:jc w:val="right"/>
            </w:pPr>
            <w:r>
              <w:rPr>
                <w:rFonts w:hint="eastAsia"/>
              </w:rPr>
              <w:t>招生范围</w:t>
            </w:r>
          </w:p>
        </w:tc>
        <w:tc>
          <w:tcPr>
            <w:tcW w:w="2071" w:type="dxa"/>
          </w:tcPr>
          <w:p w14:paraId="5B486B1C" w14:textId="77777777" w:rsidR="00224295" w:rsidRDefault="00224295">
            <w:pPr>
              <w:pStyle w:val="TableParagraph"/>
              <w:rPr>
                <w:rFonts w:ascii="方正小标宋简体"/>
              </w:rPr>
            </w:pPr>
          </w:p>
          <w:p w14:paraId="044201B8" w14:textId="77777777" w:rsidR="00224295" w:rsidRDefault="00224295">
            <w:pPr>
              <w:pStyle w:val="TableParagraph"/>
              <w:rPr>
                <w:rFonts w:ascii="方正小标宋简体"/>
              </w:rPr>
            </w:pPr>
          </w:p>
          <w:p w14:paraId="73489C93" w14:textId="77777777" w:rsidR="00224295" w:rsidRDefault="00224295">
            <w:pPr>
              <w:pStyle w:val="TableParagraph"/>
              <w:spacing w:before="15"/>
              <w:rPr>
                <w:rFonts w:ascii="方正小标宋简体"/>
                <w:sz w:val="25"/>
              </w:rPr>
            </w:pPr>
          </w:p>
          <w:p w14:paraId="43AB9E1A" w14:textId="77777777" w:rsidR="00224295" w:rsidRDefault="005130D9">
            <w:pPr>
              <w:pStyle w:val="TableParagraph"/>
              <w:numPr>
                <w:ilvl w:val="0"/>
                <w:numId w:val="19"/>
              </w:numPr>
              <w:tabs>
                <w:tab w:val="left" w:pos="222"/>
              </w:tabs>
              <w:spacing w:line="276" w:lineRule="exact"/>
              <w:ind w:hanging="183"/>
            </w:pPr>
            <w:r>
              <w:rPr>
                <w:rFonts w:hint="eastAsia"/>
                <w:color w:val="000000" w:themeColor="text1"/>
              </w:rPr>
              <w:t>立山区中小学学区分布表</w:t>
            </w:r>
          </w:p>
        </w:tc>
        <w:tc>
          <w:tcPr>
            <w:tcW w:w="1505" w:type="dxa"/>
            <w:vMerge/>
            <w:tcBorders>
              <w:top w:val="nil"/>
            </w:tcBorders>
          </w:tcPr>
          <w:p w14:paraId="29DD1819" w14:textId="77777777" w:rsidR="00224295" w:rsidRDefault="00224295">
            <w:pPr>
              <w:rPr>
                <w:sz w:val="2"/>
                <w:szCs w:val="2"/>
              </w:rPr>
            </w:pPr>
          </w:p>
        </w:tc>
        <w:tc>
          <w:tcPr>
            <w:tcW w:w="869" w:type="dxa"/>
          </w:tcPr>
          <w:p w14:paraId="21F249F4" w14:textId="77777777" w:rsidR="00224295" w:rsidRDefault="00224295">
            <w:pPr>
              <w:pStyle w:val="TableParagraph"/>
              <w:rPr>
                <w:rFonts w:ascii="方正小标宋简体"/>
              </w:rPr>
            </w:pPr>
          </w:p>
          <w:p w14:paraId="670BEB6E" w14:textId="77777777" w:rsidR="00224295" w:rsidRDefault="00224295">
            <w:pPr>
              <w:pStyle w:val="TableParagraph"/>
              <w:spacing w:before="5"/>
              <w:rPr>
                <w:rFonts w:ascii="方正小标宋简体"/>
                <w:sz w:val="16"/>
              </w:rPr>
            </w:pPr>
          </w:p>
          <w:p w14:paraId="4F53DA57"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5EEC0D5A" w14:textId="77777777" w:rsidR="00224295" w:rsidRDefault="00224295">
            <w:pPr>
              <w:pStyle w:val="TableParagraph"/>
              <w:rPr>
                <w:rFonts w:ascii="方正小标宋简体"/>
              </w:rPr>
            </w:pPr>
          </w:p>
          <w:p w14:paraId="20C9160E" w14:textId="77777777" w:rsidR="00224295" w:rsidRDefault="00224295">
            <w:pPr>
              <w:pStyle w:val="TableParagraph"/>
              <w:spacing w:before="14"/>
              <w:rPr>
                <w:rFonts w:ascii="方正小标宋简体"/>
                <w:sz w:val="31"/>
              </w:rPr>
            </w:pPr>
          </w:p>
          <w:p w14:paraId="424EE0EE" w14:textId="67170EAE" w:rsidR="00224295" w:rsidRDefault="00423AE9">
            <w:pPr>
              <w:pStyle w:val="TableParagraph"/>
              <w:spacing w:before="4" w:line="230" w:lineRule="auto"/>
              <w:ind w:left="41" w:right="61"/>
              <w:jc w:val="both"/>
            </w:pPr>
            <w:r>
              <w:rPr>
                <w:rFonts w:hint="eastAsia"/>
              </w:rPr>
              <w:t>立山区教育局</w:t>
            </w:r>
          </w:p>
        </w:tc>
        <w:tc>
          <w:tcPr>
            <w:tcW w:w="3091" w:type="dxa"/>
          </w:tcPr>
          <w:p w14:paraId="6717D2EA" w14:textId="77777777" w:rsidR="00224295" w:rsidRDefault="00224295">
            <w:pPr>
              <w:pStyle w:val="TableParagraph"/>
              <w:spacing w:before="13"/>
              <w:rPr>
                <w:rFonts w:ascii="方正小标宋简体"/>
                <w:sz w:val="21"/>
              </w:rPr>
            </w:pPr>
          </w:p>
          <w:p w14:paraId="18034DA7" w14:textId="409858DB" w:rsidR="00224295" w:rsidRDefault="005130D9">
            <w:pPr>
              <w:pStyle w:val="TableParagraph"/>
              <w:numPr>
                <w:ilvl w:val="0"/>
                <w:numId w:val="20"/>
              </w:numPr>
              <w:tabs>
                <w:tab w:val="left" w:pos="263"/>
                <w:tab w:val="left" w:pos="1366"/>
              </w:tabs>
              <w:spacing w:line="276" w:lineRule="exact"/>
              <w:ind w:hanging="224"/>
            </w:pPr>
            <w:r>
              <w:rPr>
                <w:rFonts w:hint="eastAsia"/>
              </w:rPr>
              <w:t>政府网站</w:t>
            </w:r>
            <w:r>
              <w:tab/>
            </w:r>
          </w:p>
          <w:p w14:paraId="51C6AFB2" w14:textId="2F95B2D6" w:rsidR="00224295" w:rsidRDefault="005130D9">
            <w:pPr>
              <w:pStyle w:val="TableParagraph"/>
              <w:numPr>
                <w:ilvl w:val="0"/>
                <w:numId w:val="20"/>
              </w:numPr>
              <w:tabs>
                <w:tab w:val="left" w:pos="263"/>
                <w:tab w:val="left" w:pos="1366"/>
              </w:tabs>
              <w:spacing w:line="271" w:lineRule="exact"/>
              <w:ind w:hanging="224"/>
            </w:pPr>
            <w:r>
              <w:rPr>
                <w:rFonts w:hint="eastAsia"/>
              </w:rPr>
              <w:t>两微一端</w:t>
            </w:r>
            <w:r>
              <w:tab/>
            </w:r>
          </w:p>
          <w:p w14:paraId="4E0D7EF4" w14:textId="483BA65D" w:rsidR="00133B97" w:rsidRDefault="005130D9" w:rsidP="00133B97">
            <w:pPr>
              <w:pStyle w:val="TableParagraph"/>
              <w:numPr>
                <w:ilvl w:val="0"/>
                <w:numId w:val="20"/>
              </w:numPr>
              <w:tabs>
                <w:tab w:val="left" w:pos="263"/>
              </w:tabs>
              <w:spacing w:line="271" w:lineRule="exact"/>
              <w:ind w:hanging="224"/>
            </w:pPr>
            <w:r>
              <w:rPr>
                <w:rFonts w:hint="eastAsia"/>
              </w:rPr>
              <w:t>公开查阅点</w:t>
            </w:r>
          </w:p>
          <w:p w14:paraId="0A49EFA1" w14:textId="1CFA7716" w:rsidR="00224295" w:rsidRDefault="00224295">
            <w:pPr>
              <w:pStyle w:val="TableParagraph"/>
              <w:tabs>
                <w:tab w:val="left" w:pos="1366"/>
              </w:tabs>
              <w:spacing w:line="275" w:lineRule="exact"/>
              <w:ind w:left="39"/>
            </w:pPr>
          </w:p>
        </w:tc>
        <w:tc>
          <w:tcPr>
            <w:tcW w:w="648" w:type="dxa"/>
          </w:tcPr>
          <w:p w14:paraId="517AA1DE" w14:textId="77777777" w:rsidR="00224295" w:rsidRDefault="00224295">
            <w:pPr>
              <w:pStyle w:val="TableParagraph"/>
              <w:rPr>
                <w:rFonts w:ascii="方正小标宋简体"/>
              </w:rPr>
            </w:pPr>
          </w:p>
          <w:p w14:paraId="68A0AC32" w14:textId="77777777" w:rsidR="00224295" w:rsidRDefault="00224295">
            <w:pPr>
              <w:pStyle w:val="TableParagraph"/>
              <w:rPr>
                <w:rFonts w:ascii="方正小标宋简体"/>
              </w:rPr>
            </w:pPr>
          </w:p>
          <w:p w14:paraId="76FADF3D" w14:textId="77777777" w:rsidR="00224295" w:rsidRDefault="00224295">
            <w:pPr>
              <w:pStyle w:val="TableParagraph"/>
              <w:rPr>
                <w:rFonts w:ascii="方正小标宋简体"/>
              </w:rPr>
            </w:pPr>
          </w:p>
          <w:p w14:paraId="115328A4" w14:textId="77777777" w:rsidR="00224295" w:rsidRDefault="00224295">
            <w:pPr>
              <w:pStyle w:val="TableParagraph"/>
              <w:spacing w:before="14"/>
              <w:rPr>
                <w:rFonts w:ascii="方正小标宋简体"/>
                <w:sz w:val="11"/>
              </w:rPr>
            </w:pPr>
          </w:p>
          <w:p w14:paraId="3E4ACA42" w14:textId="77777777" w:rsidR="00224295" w:rsidRDefault="005130D9">
            <w:pPr>
              <w:pStyle w:val="TableParagraph"/>
              <w:ind w:right="183"/>
              <w:jc w:val="right"/>
            </w:pPr>
            <w:r>
              <w:rPr>
                <w:rFonts w:hint="eastAsia"/>
              </w:rPr>
              <w:t>√</w:t>
            </w:r>
          </w:p>
        </w:tc>
        <w:tc>
          <w:tcPr>
            <w:tcW w:w="648" w:type="dxa"/>
          </w:tcPr>
          <w:p w14:paraId="563E2609" w14:textId="77777777" w:rsidR="00224295" w:rsidRDefault="00224295">
            <w:pPr>
              <w:pStyle w:val="TableParagraph"/>
              <w:rPr>
                <w:rFonts w:ascii="Times New Roman"/>
                <w:sz w:val="20"/>
              </w:rPr>
            </w:pPr>
          </w:p>
        </w:tc>
        <w:tc>
          <w:tcPr>
            <w:tcW w:w="648" w:type="dxa"/>
          </w:tcPr>
          <w:p w14:paraId="2945FBDE" w14:textId="77777777" w:rsidR="00224295" w:rsidRDefault="00224295">
            <w:pPr>
              <w:pStyle w:val="TableParagraph"/>
              <w:rPr>
                <w:rFonts w:ascii="方正小标宋简体"/>
              </w:rPr>
            </w:pPr>
          </w:p>
          <w:p w14:paraId="7CDC29E5" w14:textId="77777777" w:rsidR="00224295" w:rsidRDefault="00224295">
            <w:pPr>
              <w:pStyle w:val="TableParagraph"/>
              <w:rPr>
                <w:rFonts w:ascii="方正小标宋简体"/>
              </w:rPr>
            </w:pPr>
          </w:p>
          <w:p w14:paraId="25402384" w14:textId="77777777" w:rsidR="00224295" w:rsidRDefault="00224295">
            <w:pPr>
              <w:pStyle w:val="TableParagraph"/>
              <w:rPr>
                <w:rFonts w:ascii="方正小标宋简体"/>
              </w:rPr>
            </w:pPr>
          </w:p>
          <w:p w14:paraId="289F3308" w14:textId="77777777" w:rsidR="00224295" w:rsidRDefault="00224295">
            <w:pPr>
              <w:pStyle w:val="TableParagraph"/>
              <w:spacing w:before="14"/>
              <w:rPr>
                <w:rFonts w:ascii="方正小标宋简体"/>
                <w:sz w:val="11"/>
              </w:rPr>
            </w:pPr>
          </w:p>
          <w:p w14:paraId="7E757698" w14:textId="77777777" w:rsidR="00224295" w:rsidRDefault="005130D9">
            <w:pPr>
              <w:pStyle w:val="TableParagraph"/>
              <w:ind w:left="37"/>
              <w:jc w:val="center"/>
            </w:pPr>
            <w:r>
              <w:rPr>
                <w:rFonts w:hint="eastAsia"/>
              </w:rPr>
              <w:t>√</w:t>
            </w:r>
          </w:p>
        </w:tc>
        <w:tc>
          <w:tcPr>
            <w:tcW w:w="648" w:type="dxa"/>
          </w:tcPr>
          <w:p w14:paraId="7B53AA5D" w14:textId="77777777" w:rsidR="00224295" w:rsidRDefault="00224295">
            <w:pPr>
              <w:pStyle w:val="TableParagraph"/>
              <w:rPr>
                <w:rFonts w:ascii="Times New Roman"/>
                <w:sz w:val="20"/>
              </w:rPr>
            </w:pPr>
          </w:p>
        </w:tc>
        <w:tc>
          <w:tcPr>
            <w:tcW w:w="648" w:type="dxa"/>
          </w:tcPr>
          <w:p w14:paraId="53BBA972" w14:textId="77777777" w:rsidR="00224295" w:rsidRDefault="00224295">
            <w:pPr>
              <w:pStyle w:val="TableParagraph"/>
              <w:rPr>
                <w:rFonts w:ascii="方正小标宋简体"/>
              </w:rPr>
            </w:pPr>
          </w:p>
          <w:p w14:paraId="61605766" w14:textId="77777777" w:rsidR="00224295" w:rsidRDefault="00224295">
            <w:pPr>
              <w:pStyle w:val="TableParagraph"/>
              <w:rPr>
                <w:rFonts w:ascii="方正小标宋简体"/>
              </w:rPr>
            </w:pPr>
          </w:p>
          <w:p w14:paraId="4805CDDA" w14:textId="77777777" w:rsidR="00224295" w:rsidRDefault="00224295">
            <w:pPr>
              <w:pStyle w:val="TableParagraph"/>
              <w:rPr>
                <w:rFonts w:ascii="方正小标宋简体"/>
              </w:rPr>
            </w:pPr>
          </w:p>
          <w:p w14:paraId="21B71052" w14:textId="77777777" w:rsidR="00224295" w:rsidRDefault="00224295">
            <w:pPr>
              <w:pStyle w:val="TableParagraph"/>
              <w:spacing w:before="14"/>
              <w:rPr>
                <w:rFonts w:ascii="方正小标宋简体"/>
                <w:sz w:val="11"/>
              </w:rPr>
            </w:pPr>
          </w:p>
          <w:p w14:paraId="06F9D164" w14:textId="77777777" w:rsidR="00224295" w:rsidRDefault="005130D9">
            <w:pPr>
              <w:pStyle w:val="TableParagraph"/>
              <w:ind w:left="37"/>
              <w:jc w:val="center"/>
            </w:pPr>
            <w:r>
              <w:rPr>
                <w:rFonts w:hint="eastAsia"/>
              </w:rPr>
              <w:t>√</w:t>
            </w:r>
          </w:p>
        </w:tc>
        <w:tc>
          <w:tcPr>
            <w:tcW w:w="648" w:type="dxa"/>
          </w:tcPr>
          <w:p w14:paraId="38E29443" w14:textId="77777777" w:rsidR="00224295" w:rsidRDefault="00224295">
            <w:pPr>
              <w:pStyle w:val="TableParagraph"/>
              <w:rPr>
                <w:rFonts w:ascii="Times New Roman"/>
                <w:sz w:val="20"/>
              </w:rPr>
            </w:pPr>
          </w:p>
        </w:tc>
      </w:tr>
      <w:tr w:rsidR="00224295" w14:paraId="2C596662" w14:textId="77777777">
        <w:trPr>
          <w:trHeight w:val="2886"/>
        </w:trPr>
        <w:tc>
          <w:tcPr>
            <w:tcW w:w="470" w:type="dxa"/>
            <w:vMerge/>
            <w:tcBorders>
              <w:top w:val="nil"/>
            </w:tcBorders>
          </w:tcPr>
          <w:p w14:paraId="35DC9915" w14:textId="77777777" w:rsidR="00224295" w:rsidRDefault="00224295">
            <w:pPr>
              <w:rPr>
                <w:sz w:val="2"/>
                <w:szCs w:val="2"/>
              </w:rPr>
            </w:pPr>
          </w:p>
        </w:tc>
        <w:tc>
          <w:tcPr>
            <w:tcW w:w="993" w:type="dxa"/>
            <w:vMerge/>
            <w:tcBorders>
              <w:top w:val="nil"/>
            </w:tcBorders>
          </w:tcPr>
          <w:p w14:paraId="6AE98482" w14:textId="77777777" w:rsidR="00224295" w:rsidRDefault="00224295">
            <w:pPr>
              <w:rPr>
                <w:sz w:val="2"/>
                <w:szCs w:val="2"/>
              </w:rPr>
            </w:pPr>
          </w:p>
        </w:tc>
        <w:tc>
          <w:tcPr>
            <w:tcW w:w="993" w:type="dxa"/>
          </w:tcPr>
          <w:p w14:paraId="1B8D4CD1" w14:textId="77777777" w:rsidR="00224295" w:rsidRDefault="00224295">
            <w:pPr>
              <w:pStyle w:val="TableParagraph"/>
              <w:rPr>
                <w:rFonts w:ascii="方正小标宋简体"/>
              </w:rPr>
            </w:pPr>
          </w:p>
          <w:p w14:paraId="16C89C76" w14:textId="77777777" w:rsidR="00224295" w:rsidRDefault="00224295">
            <w:pPr>
              <w:pStyle w:val="TableParagraph"/>
              <w:rPr>
                <w:rFonts w:ascii="方正小标宋简体"/>
              </w:rPr>
            </w:pPr>
          </w:p>
          <w:p w14:paraId="292706A1" w14:textId="77777777" w:rsidR="00224295" w:rsidRDefault="00224295">
            <w:pPr>
              <w:pStyle w:val="TableParagraph"/>
              <w:rPr>
                <w:rFonts w:ascii="方正小标宋简体"/>
              </w:rPr>
            </w:pPr>
          </w:p>
          <w:p w14:paraId="593604F6" w14:textId="77777777" w:rsidR="00224295" w:rsidRDefault="00224295">
            <w:pPr>
              <w:pStyle w:val="TableParagraph"/>
              <w:spacing w:before="13"/>
              <w:rPr>
                <w:rFonts w:ascii="方正小标宋简体"/>
                <w:sz w:val="11"/>
              </w:rPr>
            </w:pPr>
          </w:p>
          <w:p w14:paraId="08692D3C" w14:textId="77777777" w:rsidR="00224295" w:rsidRDefault="005130D9">
            <w:pPr>
              <w:pStyle w:val="TableParagraph"/>
              <w:spacing w:before="1"/>
              <w:ind w:right="22"/>
              <w:jc w:val="right"/>
            </w:pPr>
            <w:r>
              <w:rPr>
                <w:rFonts w:hint="eastAsia"/>
              </w:rPr>
              <w:t>招生结果</w:t>
            </w:r>
          </w:p>
        </w:tc>
        <w:tc>
          <w:tcPr>
            <w:tcW w:w="2071" w:type="dxa"/>
          </w:tcPr>
          <w:p w14:paraId="45F8FE6F" w14:textId="77777777" w:rsidR="00224295" w:rsidRDefault="00224295">
            <w:pPr>
              <w:pStyle w:val="TableParagraph"/>
              <w:rPr>
                <w:rFonts w:ascii="方正小标宋简体"/>
              </w:rPr>
            </w:pPr>
          </w:p>
          <w:p w14:paraId="7C45C588" w14:textId="77777777" w:rsidR="00224295" w:rsidRDefault="00224295">
            <w:pPr>
              <w:pStyle w:val="TableParagraph"/>
              <w:rPr>
                <w:rFonts w:ascii="方正小标宋简体"/>
              </w:rPr>
            </w:pPr>
          </w:p>
          <w:p w14:paraId="1BB7F11D" w14:textId="77777777" w:rsidR="00224295" w:rsidRDefault="00224295">
            <w:pPr>
              <w:pStyle w:val="TableParagraph"/>
              <w:spacing w:before="7"/>
              <w:rPr>
                <w:rFonts w:ascii="方正小标宋简体"/>
                <w:sz w:val="26"/>
              </w:rPr>
            </w:pPr>
          </w:p>
          <w:p w14:paraId="7AA99F00" w14:textId="77777777" w:rsidR="00224295" w:rsidRDefault="005130D9">
            <w:pPr>
              <w:pStyle w:val="TableParagraph"/>
              <w:numPr>
                <w:ilvl w:val="0"/>
                <w:numId w:val="21"/>
              </w:numPr>
              <w:tabs>
                <w:tab w:val="left" w:pos="222"/>
              </w:tabs>
              <w:spacing w:line="230" w:lineRule="auto"/>
              <w:ind w:right="60" w:firstLine="0"/>
            </w:pPr>
            <w:r>
              <w:rPr>
                <w:rFonts w:hint="eastAsia"/>
                <w:spacing w:val="-3"/>
              </w:rPr>
              <w:t>各校本年度招生结</w:t>
            </w:r>
            <w:r>
              <w:rPr>
                <w:rFonts w:hint="eastAsia"/>
              </w:rPr>
              <w:t>果</w:t>
            </w:r>
          </w:p>
        </w:tc>
        <w:tc>
          <w:tcPr>
            <w:tcW w:w="1505" w:type="dxa"/>
            <w:vMerge/>
            <w:tcBorders>
              <w:top w:val="nil"/>
            </w:tcBorders>
          </w:tcPr>
          <w:p w14:paraId="5845CF6A" w14:textId="77777777" w:rsidR="00224295" w:rsidRDefault="00224295">
            <w:pPr>
              <w:rPr>
                <w:sz w:val="2"/>
                <w:szCs w:val="2"/>
              </w:rPr>
            </w:pPr>
          </w:p>
        </w:tc>
        <w:tc>
          <w:tcPr>
            <w:tcW w:w="869" w:type="dxa"/>
          </w:tcPr>
          <w:p w14:paraId="0932FEA3" w14:textId="77777777" w:rsidR="00224295" w:rsidRDefault="00224295">
            <w:pPr>
              <w:pStyle w:val="TableParagraph"/>
              <w:rPr>
                <w:rFonts w:ascii="方正小标宋简体"/>
              </w:rPr>
            </w:pPr>
          </w:p>
          <w:p w14:paraId="045F60A0" w14:textId="77777777" w:rsidR="00224295" w:rsidRDefault="00224295">
            <w:pPr>
              <w:pStyle w:val="TableParagraph"/>
              <w:spacing w:before="6"/>
              <w:rPr>
                <w:rFonts w:ascii="方正小标宋简体"/>
                <w:sz w:val="16"/>
              </w:rPr>
            </w:pPr>
          </w:p>
          <w:p w14:paraId="5A0A9072" w14:textId="77777777" w:rsidR="00224295" w:rsidRDefault="005130D9">
            <w:pPr>
              <w:pStyle w:val="TableParagraph"/>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14:paraId="625459B3" w14:textId="77777777" w:rsidR="00224295" w:rsidRDefault="00224295">
            <w:pPr>
              <w:pStyle w:val="TableParagraph"/>
              <w:rPr>
                <w:rFonts w:ascii="方正小标宋简体"/>
              </w:rPr>
            </w:pPr>
          </w:p>
          <w:p w14:paraId="590224A2" w14:textId="77777777" w:rsidR="00224295" w:rsidRDefault="00224295">
            <w:pPr>
              <w:pStyle w:val="TableParagraph"/>
              <w:spacing w:before="14"/>
              <w:rPr>
                <w:rFonts w:ascii="方正小标宋简体"/>
                <w:sz w:val="31"/>
              </w:rPr>
            </w:pPr>
          </w:p>
          <w:p w14:paraId="4E0AD772" w14:textId="2CE9E0AF" w:rsidR="00224295" w:rsidRDefault="00423AE9">
            <w:pPr>
              <w:pStyle w:val="TableParagraph"/>
              <w:spacing w:before="4" w:line="230" w:lineRule="auto"/>
              <w:ind w:left="41" w:right="61"/>
              <w:jc w:val="both"/>
            </w:pPr>
            <w:r>
              <w:rPr>
                <w:rFonts w:hint="eastAsia"/>
              </w:rPr>
              <w:t>立山区教育局</w:t>
            </w:r>
          </w:p>
        </w:tc>
        <w:tc>
          <w:tcPr>
            <w:tcW w:w="3091" w:type="dxa"/>
          </w:tcPr>
          <w:p w14:paraId="10F81306" w14:textId="77777777" w:rsidR="00224295" w:rsidRDefault="00224295">
            <w:pPr>
              <w:pStyle w:val="TableParagraph"/>
              <w:spacing w:before="13"/>
              <w:rPr>
                <w:rFonts w:ascii="方正小标宋简体"/>
                <w:sz w:val="21"/>
              </w:rPr>
            </w:pPr>
          </w:p>
          <w:p w14:paraId="17FE8228" w14:textId="5ACB28C2" w:rsidR="00224295" w:rsidRDefault="005130D9">
            <w:pPr>
              <w:pStyle w:val="TableParagraph"/>
              <w:numPr>
                <w:ilvl w:val="0"/>
                <w:numId w:val="22"/>
              </w:numPr>
              <w:tabs>
                <w:tab w:val="left" w:pos="263"/>
                <w:tab w:val="left" w:pos="1366"/>
              </w:tabs>
              <w:spacing w:line="277" w:lineRule="exact"/>
              <w:ind w:hanging="224"/>
            </w:pPr>
            <w:r>
              <w:rPr>
                <w:rFonts w:hint="eastAsia"/>
              </w:rPr>
              <w:t>政府网站</w:t>
            </w:r>
            <w:r>
              <w:tab/>
            </w:r>
          </w:p>
          <w:p w14:paraId="19D3FC1F" w14:textId="3EE7724B" w:rsidR="00224295" w:rsidRDefault="005130D9">
            <w:pPr>
              <w:pStyle w:val="TableParagraph"/>
              <w:numPr>
                <w:ilvl w:val="0"/>
                <w:numId w:val="22"/>
              </w:numPr>
              <w:tabs>
                <w:tab w:val="left" w:pos="263"/>
                <w:tab w:val="left" w:pos="1366"/>
              </w:tabs>
              <w:spacing w:line="272" w:lineRule="exact"/>
              <w:ind w:hanging="224"/>
            </w:pPr>
            <w:r>
              <w:rPr>
                <w:rFonts w:hint="eastAsia"/>
              </w:rPr>
              <w:t>两微一端</w:t>
            </w:r>
            <w:r>
              <w:tab/>
            </w:r>
          </w:p>
          <w:p w14:paraId="747BDE97" w14:textId="5670826C" w:rsidR="00224295" w:rsidRDefault="005130D9">
            <w:pPr>
              <w:pStyle w:val="TableParagraph"/>
              <w:tabs>
                <w:tab w:val="left" w:pos="1366"/>
              </w:tabs>
              <w:spacing w:line="271" w:lineRule="exact"/>
              <w:ind w:left="39"/>
            </w:pPr>
            <w:r>
              <w:tab/>
            </w:r>
          </w:p>
          <w:p w14:paraId="3CA1AAAA" w14:textId="77777777" w:rsidR="00224295" w:rsidRDefault="005130D9">
            <w:pPr>
              <w:pStyle w:val="TableParagraph"/>
              <w:numPr>
                <w:ilvl w:val="0"/>
                <w:numId w:val="22"/>
              </w:numPr>
              <w:tabs>
                <w:tab w:val="left" w:pos="263"/>
              </w:tabs>
              <w:spacing w:line="270" w:lineRule="exact"/>
              <w:ind w:hanging="224"/>
            </w:pPr>
            <w:r>
              <w:rPr>
                <w:rFonts w:hint="eastAsia"/>
              </w:rPr>
              <w:t>社区</w:t>
            </w:r>
            <w:r>
              <w:t>/</w:t>
            </w:r>
            <w:r>
              <w:rPr>
                <w:rFonts w:hint="eastAsia"/>
              </w:rPr>
              <w:t>企事业单位</w:t>
            </w:r>
            <w:r>
              <w:t>/</w:t>
            </w:r>
            <w:r>
              <w:rPr>
                <w:rFonts w:hint="eastAsia"/>
              </w:rPr>
              <w:t>村公示栏</w:t>
            </w:r>
          </w:p>
          <w:p w14:paraId="211D1BBE" w14:textId="77777777" w:rsidR="00224295" w:rsidRDefault="005130D9">
            <w:pPr>
              <w:pStyle w:val="TableParagraph"/>
              <w:spacing w:line="271" w:lineRule="exact"/>
              <w:ind w:left="39"/>
            </w:pPr>
            <w:r>
              <w:rPr>
                <w:rFonts w:hint="eastAsia"/>
              </w:rPr>
              <w:t>（电子屏）</w:t>
            </w:r>
          </w:p>
          <w:p w14:paraId="74BE15A5" w14:textId="354853B5" w:rsidR="00224295" w:rsidRDefault="00224295">
            <w:pPr>
              <w:pStyle w:val="TableParagraph"/>
              <w:tabs>
                <w:tab w:val="left" w:pos="1366"/>
              </w:tabs>
              <w:spacing w:line="276" w:lineRule="exact"/>
              <w:ind w:left="39"/>
            </w:pPr>
          </w:p>
        </w:tc>
        <w:tc>
          <w:tcPr>
            <w:tcW w:w="648" w:type="dxa"/>
          </w:tcPr>
          <w:p w14:paraId="3B51620A" w14:textId="77777777" w:rsidR="00224295" w:rsidRDefault="00224295">
            <w:pPr>
              <w:pStyle w:val="TableParagraph"/>
              <w:rPr>
                <w:rFonts w:ascii="方正小标宋简体"/>
              </w:rPr>
            </w:pPr>
          </w:p>
          <w:p w14:paraId="3C2AE04A" w14:textId="77777777" w:rsidR="00224295" w:rsidRDefault="00224295">
            <w:pPr>
              <w:pStyle w:val="TableParagraph"/>
              <w:rPr>
                <w:rFonts w:ascii="方正小标宋简体"/>
              </w:rPr>
            </w:pPr>
          </w:p>
          <w:p w14:paraId="53EB5BBC" w14:textId="77777777" w:rsidR="00224295" w:rsidRDefault="00224295">
            <w:pPr>
              <w:pStyle w:val="TableParagraph"/>
              <w:rPr>
                <w:rFonts w:ascii="方正小标宋简体"/>
              </w:rPr>
            </w:pPr>
          </w:p>
          <w:p w14:paraId="072B27DF" w14:textId="77777777" w:rsidR="00224295" w:rsidRDefault="00224295">
            <w:pPr>
              <w:pStyle w:val="TableParagraph"/>
              <w:spacing w:before="13"/>
              <w:rPr>
                <w:rFonts w:ascii="方正小标宋简体"/>
                <w:sz w:val="11"/>
              </w:rPr>
            </w:pPr>
          </w:p>
          <w:p w14:paraId="1DA5510F" w14:textId="77777777" w:rsidR="00224295" w:rsidRDefault="005130D9">
            <w:pPr>
              <w:pStyle w:val="TableParagraph"/>
              <w:spacing w:before="1"/>
              <w:ind w:right="183"/>
              <w:jc w:val="right"/>
            </w:pPr>
            <w:r>
              <w:rPr>
                <w:rFonts w:hint="eastAsia"/>
              </w:rPr>
              <w:t>√</w:t>
            </w:r>
          </w:p>
        </w:tc>
        <w:tc>
          <w:tcPr>
            <w:tcW w:w="648" w:type="dxa"/>
          </w:tcPr>
          <w:p w14:paraId="6A236505" w14:textId="77777777" w:rsidR="00224295" w:rsidRDefault="00224295">
            <w:pPr>
              <w:pStyle w:val="TableParagraph"/>
              <w:rPr>
                <w:rFonts w:ascii="Times New Roman"/>
                <w:sz w:val="20"/>
              </w:rPr>
            </w:pPr>
          </w:p>
        </w:tc>
        <w:tc>
          <w:tcPr>
            <w:tcW w:w="648" w:type="dxa"/>
          </w:tcPr>
          <w:p w14:paraId="6AE74FF9" w14:textId="77777777" w:rsidR="00224295" w:rsidRDefault="00224295">
            <w:pPr>
              <w:pStyle w:val="TableParagraph"/>
              <w:rPr>
                <w:rFonts w:ascii="方正小标宋简体"/>
              </w:rPr>
            </w:pPr>
          </w:p>
          <w:p w14:paraId="46F3F785" w14:textId="77777777" w:rsidR="00224295" w:rsidRDefault="00224295">
            <w:pPr>
              <w:pStyle w:val="TableParagraph"/>
              <w:rPr>
                <w:rFonts w:ascii="方正小标宋简体"/>
              </w:rPr>
            </w:pPr>
          </w:p>
          <w:p w14:paraId="186B9118" w14:textId="77777777" w:rsidR="00224295" w:rsidRDefault="00224295">
            <w:pPr>
              <w:pStyle w:val="TableParagraph"/>
              <w:rPr>
                <w:rFonts w:ascii="方正小标宋简体"/>
              </w:rPr>
            </w:pPr>
          </w:p>
          <w:p w14:paraId="71AA0F25" w14:textId="77777777" w:rsidR="00224295" w:rsidRDefault="00224295">
            <w:pPr>
              <w:pStyle w:val="TableParagraph"/>
              <w:spacing w:before="13"/>
              <w:rPr>
                <w:rFonts w:ascii="方正小标宋简体"/>
                <w:sz w:val="11"/>
              </w:rPr>
            </w:pPr>
          </w:p>
          <w:p w14:paraId="2413FEF2" w14:textId="77777777" w:rsidR="00224295" w:rsidRDefault="005130D9">
            <w:pPr>
              <w:pStyle w:val="TableParagraph"/>
              <w:spacing w:before="1"/>
              <w:ind w:left="37"/>
              <w:jc w:val="center"/>
            </w:pPr>
            <w:r>
              <w:rPr>
                <w:rFonts w:hint="eastAsia"/>
              </w:rPr>
              <w:t>√</w:t>
            </w:r>
          </w:p>
        </w:tc>
        <w:tc>
          <w:tcPr>
            <w:tcW w:w="648" w:type="dxa"/>
          </w:tcPr>
          <w:p w14:paraId="2E28512C" w14:textId="77777777" w:rsidR="00224295" w:rsidRDefault="00224295">
            <w:pPr>
              <w:pStyle w:val="TableParagraph"/>
              <w:rPr>
                <w:rFonts w:ascii="Times New Roman"/>
                <w:sz w:val="20"/>
              </w:rPr>
            </w:pPr>
          </w:p>
        </w:tc>
        <w:tc>
          <w:tcPr>
            <w:tcW w:w="648" w:type="dxa"/>
          </w:tcPr>
          <w:p w14:paraId="5BBED4DB" w14:textId="77777777" w:rsidR="00224295" w:rsidRDefault="00224295">
            <w:pPr>
              <w:pStyle w:val="TableParagraph"/>
              <w:rPr>
                <w:rFonts w:ascii="方正小标宋简体"/>
              </w:rPr>
            </w:pPr>
          </w:p>
          <w:p w14:paraId="42F8C786" w14:textId="77777777" w:rsidR="00224295" w:rsidRDefault="00224295">
            <w:pPr>
              <w:pStyle w:val="TableParagraph"/>
              <w:rPr>
                <w:rFonts w:ascii="方正小标宋简体"/>
              </w:rPr>
            </w:pPr>
          </w:p>
          <w:p w14:paraId="5D0B4415" w14:textId="77777777" w:rsidR="00224295" w:rsidRDefault="00224295">
            <w:pPr>
              <w:pStyle w:val="TableParagraph"/>
              <w:rPr>
                <w:rFonts w:ascii="方正小标宋简体"/>
              </w:rPr>
            </w:pPr>
          </w:p>
          <w:p w14:paraId="143FC2C2" w14:textId="77777777" w:rsidR="00224295" w:rsidRDefault="00224295">
            <w:pPr>
              <w:pStyle w:val="TableParagraph"/>
              <w:spacing w:before="13"/>
              <w:rPr>
                <w:rFonts w:ascii="方正小标宋简体"/>
                <w:sz w:val="11"/>
              </w:rPr>
            </w:pPr>
          </w:p>
          <w:p w14:paraId="6D1F39E1" w14:textId="77777777" w:rsidR="00224295" w:rsidRDefault="005130D9">
            <w:pPr>
              <w:pStyle w:val="TableParagraph"/>
              <w:spacing w:before="1"/>
              <w:ind w:left="37"/>
              <w:jc w:val="center"/>
            </w:pPr>
            <w:r>
              <w:rPr>
                <w:rFonts w:hint="eastAsia"/>
              </w:rPr>
              <w:t>√</w:t>
            </w:r>
          </w:p>
        </w:tc>
        <w:tc>
          <w:tcPr>
            <w:tcW w:w="648" w:type="dxa"/>
          </w:tcPr>
          <w:p w14:paraId="61FC6FC9" w14:textId="77777777" w:rsidR="00224295" w:rsidRDefault="00224295">
            <w:pPr>
              <w:pStyle w:val="TableParagraph"/>
              <w:rPr>
                <w:rFonts w:ascii="Times New Roman"/>
                <w:sz w:val="20"/>
              </w:rPr>
            </w:pPr>
          </w:p>
        </w:tc>
      </w:tr>
    </w:tbl>
    <w:p w14:paraId="7CB99ACF" w14:textId="77777777" w:rsidR="00224295" w:rsidRDefault="00224295"/>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113"/>
        <w:gridCol w:w="626"/>
        <w:gridCol w:w="648"/>
        <w:gridCol w:w="648"/>
        <w:gridCol w:w="648"/>
        <w:gridCol w:w="648"/>
        <w:gridCol w:w="648"/>
      </w:tblGrid>
      <w:tr w:rsidR="00224295" w14:paraId="29685701" w14:textId="77777777">
        <w:trPr>
          <w:trHeight w:val="340"/>
        </w:trPr>
        <w:tc>
          <w:tcPr>
            <w:tcW w:w="470" w:type="dxa"/>
            <w:vMerge w:val="restart"/>
          </w:tcPr>
          <w:p w14:paraId="7774F5E6" w14:textId="77777777" w:rsidR="00224295" w:rsidRDefault="00224295">
            <w:pPr>
              <w:pStyle w:val="TableParagraph"/>
              <w:spacing w:before="13"/>
              <w:rPr>
                <w:rFonts w:ascii="方正小标宋简体"/>
                <w:sz w:val="20"/>
              </w:rPr>
            </w:pPr>
          </w:p>
          <w:p w14:paraId="5D0A7EC0"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76AD71E0"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76F68E51" w14:textId="77777777" w:rsidR="00224295" w:rsidRDefault="00224295">
            <w:pPr>
              <w:pStyle w:val="TableParagraph"/>
              <w:spacing w:before="11"/>
              <w:rPr>
                <w:rFonts w:ascii="方正小标宋简体"/>
                <w:sz w:val="12"/>
              </w:rPr>
            </w:pPr>
          </w:p>
          <w:p w14:paraId="6BBEA1A6"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0B4C509F"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09BDAC39" w14:textId="77777777" w:rsidR="00224295" w:rsidRDefault="00224295">
            <w:pPr>
              <w:pStyle w:val="TableParagraph"/>
              <w:spacing w:before="13"/>
              <w:rPr>
                <w:rFonts w:ascii="方正小标宋简体"/>
                <w:sz w:val="20"/>
              </w:rPr>
            </w:pPr>
          </w:p>
          <w:p w14:paraId="4C84AC9F"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18DF2628" w14:textId="77777777" w:rsidR="00224295" w:rsidRDefault="00224295">
            <w:pPr>
              <w:pStyle w:val="TableParagraph"/>
              <w:spacing w:before="3"/>
              <w:rPr>
                <w:rFonts w:ascii="方正小标宋简体"/>
                <w:sz w:val="13"/>
              </w:rPr>
            </w:pPr>
          </w:p>
          <w:p w14:paraId="43C79091"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5A01E1D1" w14:textId="77777777" w:rsidR="00224295" w:rsidRDefault="00224295">
            <w:pPr>
              <w:pStyle w:val="TableParagraph"/>
              <w:spacing w:before="3"/>
              <w:rPr>
                <w:rFonts w:ascii="方正小标宋简体"/>
                <w:sz w:val="13"/>
              </w:rPr>
            </w:pPr>
          </w:p>
          <w:p w14:paraId="1540F249"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113" w:type="dxa"/>
            <w:vMerge w:val="restart"/>
          </w:tcPr>
          <w:p w14:paraId="779B8873" w14:textId="77777777" w:rsidR="00224295" w:rsidRDefault="00224295">
            <w:pPr>
              <w:pStyle w:val="TableParagraph"/>
              <w:spacing w:before="13"/>
              <w:rPr>
                <w:rFonts w:ascii="方正小标宋简体"/>
                <w:sz w:val="20"/>
              </w:rPr>
            </w:pPr>
          </w:p>
          <w:p w14:paraId="24CE8AE1" w14:textId="77777777" w:rsidR="00224295" w:rsidRDefault="005130D9">
            <w:pPr>
              <w:pStyle w:val="TableParagraph"/>
              <w:ind w:left="781"/>
              <w:rPr>
                <w:rFonts w:ascii="宋体" w:eastAsia="宋体"/>
              </w:rPr>
            </w:pPr>
            <w:r>
              <w:rPr>
                <w:rFonts w:ascii="宋体" w:eastAsia="宋体" w:hint="eastAsia"/>
              </w:rPr>
              <w:t>公开渠道和载体</w:t>
            </w:r>
          </w:p>
        </w:tc>
        <w:tc>
          <w:tcPr>
            <w:tcW w:w="1274" w:type="dxa"/>
            <w:gridSpan w:val="2"/>
          </w:tcPr>
          <w:p w14:paraId="22B2B12F"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3C440A94"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19569394"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55DAA63E" w14:textId="77777777">
        <w:trPr>
          <w:trHeight w:val="596"/>
        </w:trPr>
        <w:tc>
          <w:tcPr>
            <w:tcW w:w="470" w:type="dxa"/>
            <w:vMerge/>
            <w:tcBorders>
              <w:top w:val="nil"/>
            </w:tcBorders>
          </w:tcPr>
          <w:p w14:paraId="22DE8AB8" w14:textId="77777777" w:rsidR="00224295" w:rsidRDefault="00224295">
            <w:pPr>
              <w:rPr>
                <w:sz w:val="2"/>
                <w:szCs w:val="2"/>
              </w:rPr>
            </w:pPr>
          </w:p>
        </w:tc>
        <w:tc>
          <w:tcPr>
            <w:tcW w:w="993" w:type="dxa"/>
          </w:tcPr>
          <w:p w14:paraId="4E7C8803"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1A7ACCC2"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740DF701" w14:textId="77777777" w:rsidR="00224295" w:rsidRDefault="00224295">
            <w:pPr>
              <w:rPr>
                <w:sz w:val="2"/>
                <w:szCs w:val="2"/>
              </w:rPr>
            </w:pPr>
          </w:p>
        </w:tc>
        <w:tc>
          <w:tcPr>
            <w:tcW w:w="1505" w:type="dxa"/>
            <w:vMerge/>
            <w:tcBorders>
              <w:top w:val="nil"/>
            </w:tcBorders>
          </w:tcPr>
          <w:p w14:paraId="56C9DAF9" w14:textId="77777777" w:rsidR="00224295" w:rsidRDefault="00224295">
            <w:pPr>
              <w:rPr>
                <w:sz w:val="2"/>
                <w:szCs w:val="2"/>
              </w:rPr>
            </w:pPr>
          </w:p>
        </w:tc>
        <w:tc>
          <w:tcPr>
            <w:tcW w:w="869" w:type="dxa"/>
            <w:vMerge/>
            <w:tcBorders>
              <w:top w:val="nil"/>
            </w:tcBorders>
          </w:tcPr>
          <w:p w14:paraId="18E254CE" w14:textId="77777777" w:rsidR="00224295" w:rsidRDefault="00224295">
            <w:pPr>
              <w:rPr>
                <w:sz w:val="2"/>
                <w:szCs w:val="2"/>
              </w:rPr>
            </w:pPr>
          </w:p>
        </w:tc>
        <w:tc>
          <w:tcPr>
            <w:tcW w:w="787" w:type="dxa"/>
            <w:vMerge/>
            <w:tcBorders>
              <w:top w:val="nil"/>
            </w:tcBorders>
          </w:tcPr>
          <w:p w14:paraId="3DDC2E37" w14:textId="77777777" w:rsidR="00224295" w:rsidRDefault="00224295">
            <w:pPr>
              <w:rPr>
                <w:sz w:val="2"/>
                <w:szCs w:val="2"/>
              </w:rPr>
            </w:pPr>
          </w:p>
        </w:tc>
        <w:tc>
          <w:tcPr>
            <w:tcW w:w="3113" w:type="dxa"/>
            <w:vMerge/>
            <w:tcBorders>
              <w:top w:val="nil"/>
            </w:tcBorders>
          </w:tcPr>
          <w:p w14:paraId="42E5C37B" w14:textId="77777777" w:rsidR="00224295" w:rsidRDefault="00224295">
            <w:pPr>
              <w:rPr>
                <w:sz w:val="2"/>
                <w:szCs w:val="2"/>
              </w:rPr>
            </w:pPr>
          </w:p>
        </w:tc>
        <w:tc>
          <w:tcPr>
            <w:tcW w:w="626" w:type="dxa"/>
          </w:tcPr>
          <w:p w14:paraId="038914D0"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3CF01BD8"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626914B8"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744CBC38"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3EDDA755"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58692C70"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3939C7AB" w14:textId="77777777">
        <w:trPr>
          <w:trHeight w:val="3115"/>
        </w:trPr>
        <w:tc>
          <w:tcPr>
            <w:tcW w:w="470" w:type="dxa"/>
            <w:vMerge w:val="restart"/>
            <w:vAlign w:val="center"/>
          </w:tcPr>
          <w:p w14:paraId="40288565" w14:textId="77777777" w:rsidR="00224295" w:rsidRDefault="00224295">
            <w:pPr>
              <w:pStyle w:val="TableParagraph"/>
              <w:ind w:left="39"/>
              <w:jc w:val="center"/>
            </w:pPr>
          </w:p>
          <w:p w14:paraId="6D924A9B" w14:textId="77777777" w:rsidR="00224295" w:rsidRDefault="00224295">
            <w:pPr>
              <w:pStyle w:val="TableParagraph"/>
              <w:ind w:left="39"/>
              <w:jc w:val="center"/>
            </w:pPr>
          </w:p>
          <w:p w14:paraId="20451120" w14:textId="77777777" w:rsidR="00224295" w:rsidRDefault="00224295">
            <w:pPr>
              <w:pStyle w:val="TableParagraph"/>
              <w:ind w:left="39"/>
              <w:jc w:val="center"/>
            </w:pPr>
          </w:p>
          <w:p w14:paraId="14AEB2FF" w14:textId="77777777" w:rsidR="00224295" w:rsidRDefault="005130D9">
            <w:pPr>
              <w:pStyle w:val="TableParagraph"/>
              <w:spacing w:before="11"/>
              <w:ind w:left="39"/>
              <w:jc w:val="center"/>
            </w:pPr>
            <w:r>
              <w:rPr>
                <w:rFonts w:hint="eastAsia"/>
                <w:lang w:val="en-US"/>
              </w:rPr>
              <w:t>5</w:t>
            </w:r>
          </w:p>
          <w:p w14:paraId="0D15A739" w14:textId="77777777" w:rsidR="00224295" w:rsidRDefault="00224295">
            <w:pPr>
              <w:pStyle w:val="TableParagraph"/>
              <w:ind w:left="39"/>
              <w:jc w:val="center"/>
            </w:pPr>
          </w:p>
        </w:tc>
        <w:tc>
          <w:tcPr>
            <w:tcW w:w="993" w:type="dxa"/>
            <w:vMerge w:val="restart"/>
            <w:vAlign w:val="center"/>
          </w:tcPr>
          <w:p w14:paraId="12BCED3B" w14:textId="77777777" w:rsidR="00224295" w:rsidRDefault="00224295">
            <w:pPr>
              <w:pStyle w:val="TableParagraph"/>
              <w:rPr>
                <w:rFonts w:ascii="方正小标宋简体"/>
              </w:rPr>
            </w:pPr>
          </w:p>
          <w:p w14:paraId="74E5BAC2" w14:textId="77777777" w:rsidR="00224295" w:rsidRDefault="005130D9">
            <w:pPr>
              <w:pStyle w:val="TableParagraph"/>
              <w:rPr>
                <w:rFonts w:ascii="方正小标宋简体"/>
              </w:rPr>
            </w:pPr>
            <w:r>
              <w:rPr>
                <w:rFonts w:ascii="方正小标宋简体" w:hint="eastAsia"/>
              </w:rPr>
              <w:t>学生管理</w:t>
            </w:r>
          </w:p>
        </w:tc>
        <w:tc>
          <w:tcPr>
            <w:tcW w:w="993" w:type="dxa"/>
            <w:vAlign w:val="center"/>
          </w:tcPr>
          <w:p w14:paraId="2C3AABE0" w14:textId="77777777" w:rsidR="00224295" w:rsidRDefault="005130D9">
            <w:pPr>
              <w:pStyle w:val="TableParagraph"/>
              <w:ind w:right="22"/>
              <w:jc w:val="center"/>
            </w:pPr>
            <w:r>
              <w:rPr>
                <w:rFonts w:hint="eastAsia"/>
              </w:rPr>
              <w:t>学籍管理</w:t>
            </w:r>
          </w:p>
        </w:tc>
        <w:tc>
          <w:tcPr>
            <w:tcW w:w="2071" w:type="dxa"/>
            <w:vAlign w:val="center"/>
          </w:tcPr>
          <w:p w14:paraId="61E06C8A" w14:textId="77777777" w:rsidR="00224295" w:rsidRDefault="005130D9">
            <w:pPr>
              <w:pStyle w:val="TableParagraph"/>
              <w:numPr>
                <w:ilvl w:val="0"/>
                <w:numId w:val="23"/>
              </w:numPr>
              <w:tabs>
                <w:tab w:val="left" w:pos="222"/>
              </w:tabs>
              <w:spacing w:line="228" w:lineRule="auto"/>
              <w:ind w:right="60"/>
              <w:jc w:val="both"/>
              <w:rPr>
                <w:spacing w:val="-3"/>
              </w:rPr>
            </w:pPr>
            <w:r>
              <w:rPr>
                <w:rFonts w:hint="eastAsia"/>
                <w:spacing w:val="-3"/>
              </w:rPr>
              <w:t>区域内义务教育阶</w:t>
            </w:r>
          </w:p>
          <w:p w14:paraId="79B0E4DD" w14:textId="77777777" w:rsidR="00224295" w:rsidRDefault="005130D9">
            <w:pPr>
              <w:pStyle w:val="TableParagraph"/>
              <w:tabs>
                <w:tab w:val="left" w:pos="222"/>
              </w:tabs>
              <w:spacing w:line="228" w:lineRule="auto"/>
              <w:ind w:left="39" w:right="60"/>
              <w:jc w:val="both"/>
              <w:rPr>
                <w:spacing w:val="-3"/>
              </w:rPr>
            </w:pPr>
            <w:r>
              <w:rPr>
                <w:rFonts w:hint="eastAsia"/>
                <w:spacing w:val="-3"/>
              </w:rPr>
              <w:t>段学生休学、复学、转学相关政策及所需材料和办理流程</w:t>
            </w:r>
          </w:p>
          <w:p w14:paraId="1248E05C" w14:textId="77777777" w:rsidR="00224295" w:rsidRDefault="005130D9">
            <w:pPr>
              <w:pStyle w:val="TableParagraph"/>
              <w:numPr>
                <w:ilvl w:val="0"/>
                <w:numId w:val="24"/>
              </w:numPr>
              <w:tabs>
                <w:tab w:val="left" w:pos="222"/>
              </w:tabs>
              <w:spacing w:line="228" w:lineRule="auto"/>
              <w:ind w:right="60"/>
              <w:jc w:val="both"/>
              <w:rPr>
                <w:spacing w:val="-3"/>
              </w:rPr>
            </w:pPr>
            <w:r>
              <w:rPr>
                <w:rFonts w:hint="eastAsia"/>
                <w:spacing w:val="-3"/>
              </w:rPr>
              <w:t>适齡儿童延缓入学</w:t>
            </w:r>
          </w:p>
          <w:p w14:paraId="10D3D675" w14:textId="77777777" w:rsidR="00224295" w:rsidRDefault="005130D9">
            <w:pPr>
              <w:pStyle w:val="TableParagraph"/>
              <w:tabs>
                <w:tab w:val="left" w:pos="222"/>
              </w:tabs>
              <w:spacing w:line="228" w:lineRule="auto"/>
              <w:ind w:left="39" w:right="60"/>
              <w:jc w:val="both"/>
              <w:rPr>
                <w:spacing w:val="-3"/>
              </w:rPr>
            </w:pPr>
            <w:r>
              <w:rPr>
                <w:rFonts w:hint="eastAsia"/>
                <w:spacing w:val="-3"/>
              </w:rPr>
              <w:t>所需材料及办理流程</w:t>
            </w:r>
          </w:p>
          <w:p w14:paraId="29D7005A" w14:textId="77777777" w:rsidR="00224295" w:rsidRDefault="005130D9">
            <w:pPr>
              <w:pStyle w:val="TableParagraph"/>
              <w:numPr>
                <w:ilvl w:val="0"/>
                <w:numId w:val="24"/>
              </w:numPr>
              <w:tabs>
                <w:tab w:val="left" w:pos="222"/>
              </w:tabs>
              <w:spacing w:line="228" w:lineRule="auto"/>
              <w:ind w:right="60"/>
              <w:jc w:val="both"/>
              <w:rPr>
                <w:spacing w:val="-3"/>
              </w:rPr>
            </w:pPr>
            <w:r>
              <w:rPr>
                <w:rFonts w:hint="eastAsia"/>
                <w:spacing w:val="-3"/>
              </w:rPr>
              <w:t>学籍证明、毕</w:t>
            </w:r>
          </w:p>
          <w:p w14:paraId="383538DD" w14:textId="77777777" w:rsidR="00224295" w:rsidRDefault="005130D9">
            <w:pPr>
              <w:pStyle w:val="TableParagraph"/>
              <w:tabs>
                <w:tab w:val="left" w:pos="222"/>
              </w:tabs>
              <w:spacing w:line="228" w:lineRule="auto"/>
              <w:ind w:left="39" w:right="60"/>
              <w:jc w:val="both"/>
              <w:rPr>
                <w:spacing w:val="-3"/>
              </w:rPr>
            </w:pPr>
            <w:r>
              <w:rPr>
                <w:rFonts w:hint="eastAsia"/>
                <w:spacing w:val="-3"/>
              </w:rPr>
              <w:t>（结）业证书遗失办理学历证明确认</w:t>
            </w:r>
          </w:p>
          <w:p w14:paraId="6CD34AA7" w14:textId="77777777" w:rsidR="00224295" w:rsidRDefault="00224295">
            <w:pPr>
              <w:pStyle w:val="TableParagraph"/>
              <w:tabs>
                <w:tab w:val="left" w:pos="222"/>
              </w:tabs>
              <w:spacing w:line="228" w:lineRule="auto"/>
              <w:ind w:left="39" w:right="60"/>
              <w:jc w:val="both"/>
            </w:pPr>
          </w:p>
        </w:tc>
        <w:tc>
          <w:tcPr>
            <w:tcW w:w="1505" w:type="dxa"/>
            <w:vAlign w:val="center"/>
          </w:tcPr>
          <w:p w14:paraId="00E3D6BE" w14:textId="77777777" w:rsidR="00224295" w:rsidRDefault="005130D9">
            <w:pPr>
              <w:pStyle w:val="TableParagraph"/>
              <w:jc w:val="both"/>
            </w:pPr>
            <w:r>
              <w:rPr>
                <w:rFonts w:hint="eastAsia"/>
              </w:rPr>
              <w:t>《中华人民共</w:t>
            </w:r>
          </w:p>
          <w:p w14:paraId="3FB1E40E" w14:textId="77777777" w:rsidR="00224295" w:rsidRDefault="005130D9">
            <w:pPr>
              <w:pStyle w:val="TableParagraph"/>
              <w:jc w:val="both"/>
            </w:pPr>
            <w:r>
              <w:rPr>
                <w:rFonts w:hint="eastAsia"/>
              </w:rPr>
              <w:t>和国义务教育</w:t>
            </w:r>
          </w:p>
          <w:p w14:paraId="2686CD4C" w14:textId="77777777" w:rsidR="00224295" w:rsidRDefault="005130D9">
            <w:pPr>
              <w:pStyle w:val="TableParagraph"/>
              <w:jc w:val="both"/>
            </w:pPr>
            <w:r>
              <w:rPr>
                <w:rFonts w:hint="eastAsia"/>
              </w:rPr>
              <w:t>法》《中华人</w:t>
            </w:r>
          </w:p>
          <w:p w14:paraId="1C7EA43E" w14:textId="77777777" w:rsidR="00224295" w:rsidRDefault="005130D9">
            <w:pPr>
              <w:pStyle w:val="TableParagraph"/>
              <w:jc w:val="both"/>
            </w:pPr>
            <w:r>
              <w:rPr>
                <w:rFonts w:hint="eastAsia"/>
              </w:rPr>
              <w:t>民共和国政府</w:t>
            </w:r>
          </w:p>
          <w:p w14:paraId="416FAAE0" w14:textId="77777777" w:rsidR="00224295" w:rsidRDefault="005130D9">
            <w:pPr>
              <w:pStyle w:val="TableParagraph"/>
              <w:jc w:val="both"/>
            </w:pPr>
            <w:r>
              <w:rPr>
                <w:rFonts w:hint="eastAsia"/>
              </w:rPr>
              <w:t>信息公开条例</w:t>
            </w:r>
          </w:p>
          <w:p w14:paraId="73FB30BC" w14:textId="77777777" w:rsidR="00224295" w:rsidRDefault="005130D9">
            <w:pPr>
              <w:pStyle w:val="TableParagraph"/>
              <w:jc w:val="both"/>
            </w:pPr>
            <w:r>
              <w:rPr>
                <w:rFonts w:hint="eastAsia"/>
              </w:rPr>
              <w:t>》《中小学生</w:t>
            </w:r>
          </w:p>
          <w:p w14:paraId="06898294" w14:textId="77777777" w:rsidR="00224295" w:rsidRDefault="005130D9">
            <w:pPr>
              <w:pStyle w:val="TableParagraph"/>
              <w:jc w:val="both"/>
            </w:pPr>
            <w:r>
              <w:rPr>
                <w:rFonts w:hint="eastAsia"/>
              </w:rPr>
              <w:t>学籍管理办法</w:t>
            </w:r>
          </w:p>
          <w:p w14:paraId="646318FE" w14:textId="77777777" w:rsidR="00224295" w:rsidRDefault="005130D9">
            <w:pPr>
              <w:pStyle w:val="TableParagraph"/>
              <w:jc w:val="both"/>
            </w:pPr>
            <w:r>
              <w:rPr>
                <w:rFonts w:hint="eastAsia"/>
              </w:rPr>
              <w:t>》</w:t>
            </w:r>
          </w:p>
          <w:p w14:paraId="48C2AF13" w14:textId="77777777" w:rsidR="00224295" w:rsidRDefault="00224295">
            <w:pPr>
              <w:pStyle w:val="TableParagraph"/>
              <w:spacing w:line="230" w:lineRule="auto"/>
              <w:ind w:right="116"/>
              <w:jc w:val="both"/>
            </w:pPr>
          </w:p>
        </w:tc>
        <w:tc>
          <w:tcPr>
            <w:tcW w:w="869" w:type="dxa"/>
            <w:vAlign w:val="center"/>
          </w:tcPr>
          <w:p w14:paraId="6FC34DD5" w14:textId="77777777" w:rsidR="00224295" w:rsidRDefault="005130D9">
            <w:pPr>
              <w:pStyle w:val="TableParagraph"/>
              <w:spacing w:line="230" w:lineRule="auto"/>
              <w:ind w:left="39" w:right="143"/>
              <w:jc w:val="both"/>
            </w:pPr>
            <w:r>
              <w:rPr>
                <w:rFonts w:hint="eastAsia"/>
              </w:rPr>
              <w:t>信息形</w:t>
            </w:r>
          </w:p>
          <w:p w14:paraId="328DCDBB" w14:textId="77777777" w:rsidR="00224295" w:rsidRDefault="005130D9">
            <w:pPr>
              <w:pStyle w:val="TableParagraph"/>
              <w:spacing w:line="230" w:lineRule="auto"/>
              <w:ind w:left="39" w:right="143"/>
              <w:jc w:val="both"/>
            </w:pPr>
            <w:r>
              <w:rPr>
                <w:rFonts w:hint="eastAsia"/>
              </w:rPr>
              <w:t>成或者</w:t>
            </w:r>
          </w:p>
          <w:p w14:paraId="051A4166" w14:textId="77777777" w:rsidR="00224295" w:rsidRDefault="005130D9">
            <w:pPr>
              <w:pStyle w:val="TableParagraph"/>
              <w:spacing w:line="230" w:lineRule="auto"/>
              <w:ind w:left="39" w:right="143"/>
              <w:jc w:val="both"/>
            </w:pPr>
            <w:r>
              <w:rPr>
                <w:rFonts w:hint="eastAsia"/>
              </w:rPr>
              <w:t>变更之</w:t>
            </w:r>
          </w:p>
          <w:p w14:paraId="5B4B9DF3" w14:textId="77777777" w:rsidR="00224295" w:rsidRDefault="005130D9">
            <w:pPr>
              <w:pStyle w:val="TableParagraph"/>
              <w:spacing w:line="230" w:lineRule="auto"/>
              <w:ind w:left="39" w:right="143"/>
              <w:jc w:val="both"/>
            </w:pPr>
            <w:r>
              <w:rPr>
                <w:rFonts w:hint="eastAsia"/>
              </w:rPr>
              <w:t>日起</w:t>
            </w:r>
            <w:r>
              <w:t>20</w:t>
            </w:r>
          </w:p>
          <w:p w14:paraId="7EF76072" w14:textId="77777777" w:rsidR="00224295" w:rsidRDefault="005130D9">
            <w:pPr>
              <w:pStyle w:val="TableParagraph"/>
              <w:spacing w:line="230" w:lineRule="auto"/>
              <w:ind w:left="39" w:right="143"/>
              <w:jc w:val="both"/>
            </w:pPr>
            <w:r>
              <w:rPr>
                <w:rFonts w:hint="eastAsia"/>
              </w:rPr>
              <w:t>个工作</w:t>
            </w:r>
          </w:p>
          <w:p w14:paraId="733BE834" w14:textId="77777777" w:rsidR="00224295" w:rsidRDefault="005130D9">
            <w:pPr>
              <w:pStyle w:val="TableParagraph"/>
              <w:spacing w:line="230" w:lineRule="auto"/>
              <w:ind w:left="39" w:right="143"/>
              <w:jc w:val="both"/>
            </w:pPr>
            <w:r>
              <w:rPr>
                <w:rFonts w:hint="eastAsia"/>
              </w:rPr>
              <w:t>日内</w:t>
            </w:r>
          </w:p>
        </w:tc>
        <w:tc>
          <w:tcPr>
            <w:tcW w:w="787" w:type="dxa"/>
            <w:vAlign w:val="center"/>
          </w:tcPr>
          <w:p w14:paraId="72AA3987" w14:textId="4EA3AEE9" w:rsidR="00224295" w:rsidRDefault="00423AE9">
            <w:pPr>
              <w:pStyle w:val="TableParagraph"/>
              <w:spacing w:line="276" w:lineRule="exact"/>
              <w:ind w:left="41"/>
            </w:pPr>
            <w:r>
              <w:rPr>
                <w:rFonts w:hint="eastAsia"/>
              </w:rPr>
              <w:t>立山区教育局</w:t>
            </w:r>
          </w:p>
        </w:tc>
        <w:tc>
          <w:tcPr>
            <w:tcW w:w="3113" w:type="dxa"/>
            <w:vAlign w:val="center"/>
          </w:tcPr>
          <w:p w14:paraId="076DE84F" w14:textId="0C2D1863" w:rsidR="00224295" w:rsidRDefault="005130D9">
            <w:pPr>
              <w:pStyle w:val="TableParagraph"/>
              <w:numPr>
                <w:ilvl w:val="0"/>
                <w:numId w:val="22"/>
              </w:numPr>
              <w:tabs>
                <w:tab w:val="left" w:pos="263"/>
                <w:tab w:val="left" w:pos="1366"/>
              </w:tabs>
              <w:spacing w:line="277" w:lineRule="exact"/>
              <w:ind w:hanging="224"/>
            </w:pPr>
            <w:r>
              <w:rPr>
                <w:rFonts w:hint="eastAsia"/>
              </w:rPr>
              <w:t>政府网站</w:t>
            </w:r>
            <w:r>
              <w:tab/>
            </w:r>
          </w:p>
          <w:p w14:paraId="1E75C058" w14:textId="390D5632" w:rsidR="00224295" w:rsidRDefault="005130D9">
            <w:pPr>
              <w:pStyle w:val="TableParagraph"/>
              <w:numPr>
                <w:ilvl w:val="0"/>
                <w:numId w:val="22"/>
              </w:numPr>
              <w:tabs>
                <w:tab w:val="left" w:pos="263"/>
                <w:tab w:val="left" w:pos="1366"/>
              </w:tabs>
              <w:spacing w:line="272" w:lineRule="exact"/>
              <w:ind w:hanging="224"/>
            </w:pPr>
            <w:r>
              <w:rPr>
                <w:rFonts w:hint="eastAsia"/>
              </w:rPr>
              <w:t>两微一端</w:t>
            </w:r>
            <w:r>
              <w:tab/>
            </w:r>
          </w:p>
          <w:p w14:paraId="38638A66" w14:textId="77777777" w:rsidR="00224295" w:rsidRDefault="005130D9">
            <w:pPr>
              <w:pStyle w:val="TableParagraph"/>
              <w:numPr>
                <w:ilvl w:val="0"/>
                <w:numId w:val="22"/>
              </w:numPr>
              <w:tabs>
                <w:tab w:val="left" w:pos="263"/>
                <w:tab w:val="left" w:pos="1366"/>
              </w:tabs>
              <w:spacing w:line="272" w:lineRule="exact"/>
              <w:ind w:hanging="224"/>
            </w:pPr>
            <w:r>
              <w:rPr>
                <w:rFonts w:hint="eastAsia"/>
              </w:rPr>
              <w:t>其他：中小学生学籍管理系</w:t>
            </w:r>
          </w:p>
          <w:p w14:paraId="5DC146D8" w14:textId="77777777" w:rsidR="00224295" w:rsidRDefault="005130D9">
            <w:pPr>
              <w:pStyle w:val="TableParagraph"/>
              <w:tabs>
                <w:tab w:val="left" w:pos="263"/>
                <w:tab w:val="left" w:pos="1366"/>
              </w:tabs>
              <w:spacing w:line="272" w:lineRule="exact"/>
              <w:ind w:left="38"/>
            </w:pPr>
            <w:r>
              <w:rPr>
                <w:rFonts w:hint="eastAsia"/>
              </w:rPr>
              <w:t>統</w:t>
            </w:r>
          </w:p>
        </w:tc>
        <w:tc>
          <w:tcPr>
            <w:tcW w:w="626" w:type="dxa"/>
            <w:vAlign w:val="center"/>
          </w:tcPr>
          <w:p w14:paraId="5AC7A1E3" w14:textId="77777777" w:rsidR="00224295" w:rsidRDefault="00224295">
            <w:pPr>
              <w:pStyle w:val="TableParagraph"/>
              <w:jc w:val="center"/>
            </w:pPr>
          </w:p>
          <w:p w14:paraId="379A5E01" w14:textId="77777777" w:rsidR="00224295" w:rsidRDefault="005130D9">
            <w:pPr>
              <w:pStyle w:val="TableParagraph"/>
              <w:jc w:val="center"/>
            </w:pPr>
            <w:r>
              <w:rPr>
                <w:rFonts w:hint="eastAsia"/>
              </w:rPr>
              <w:t>√</w:t>
            </w:r>
          </w:p>
          <w:p w14:paraId="38150C5A" w14:textId="77777777" w:rsidR="00224295" w:rsidRDefault="00224295">
            <w:pPr>
              <w:pStyle w:val="TableParagraph"/>
              <w:jc w:val="center"/>
            </w:pPr>
          </w:p>
          <w:p w14:paraId="1A87B72F" w14:textId="77777777" w:rsidR="00224295" w:rsidRDefault="00224295">
            <w:pPr>
              <w:pStyle w:val="TableParagraph"/>
              <w:spacing w:before="14"/>
              <w:jc w:val="center"/>
            </w:pPr>
          </w:p>
          <w:p w14:paraId="638B3B6C" w14:textId="77777777" w:rsidR="00224295" w:rsidRDefault="00224295">
            <w:pPr>
              <w:pStyle w:val="TableParagraph"/>
              <w:ind w:right="183"/>
              <w:jc w:val="center"/>
            </w:pPr>
          </w:p>
        </w:tc>
        <w:tc>
          <w:tcPr>
            <w:tcW w:w="648" w:type="dxa"/>
            <w:vAlign w:val="center"/>
          </w:tcPr>
          <w:p w14:paraId="6F7384A9" w14:textId="77777777" w:rsidR="00224295" w:rsidRDefault="00224295">
            <w:pPr>
              <w:pStyle w:val="TableParagraph"/>
              <w:jc w:val="center"/>
            </w:pPr>
          </w:p>
        </w:tc>
        <w:tc>
          <w:tcPr>
            <w:tcW w:w="648" w:type="dxa"/>
            <w:vAlign w:val="center"/>
          </w:tcPr>
          <w:p w14:paraId="3DB52CD9" w14:textId="77777777" w:rsidR="00224295" w:rsidRDefault="005130D9">
            <w:pPr>
              <w:pStyle w:val="TableParagraph"/>
              <w:jc w:val="center"/>
            </w:pPr>
            <w:r>
              <w:rPr>
                <w:rFonts w:hint="eastAsia"/>
              </w:rPr>
              <w:t>√</w:t>
            </w:r>
          </w:p>
          <w:p w14:paraId="6A865892" w14:textId="77777777" w:rsidR="00224295" w:rsidRDefault="00224295">
            <w:pPr>
              <w:pStyle w:val="TableParagraph"/>
              <w:spacing w:before="14"/>
              <w:jc w:val="center"/>
            </w:pPr>
          </w:p>
          <w:p w14:paraId="3F00CDC7" w14:textId="77777777" w:rsidR="00224295" w:rsidRDefault="00224295">
            <w:pPr>
              <w:pStyle w:val="TableParagraph"/>
              <w:ind w:left="37"/>
              <w:jc w:val="center"/>
            </w:pPr>
          </w:p>
        </w:tc>
        <w:tc>
          <w:tcPr>
            <w:tcW w:w="648" w:type="dxa"/>
            <w:vAlign w:val="center"/>
          </w:tcPr>
          <w:p w14:paraId="1CE324FC" w14:textId="77777777" w:rsidR="00224295" w:rsidRDefault="00224295">
            <w:pPr>
              <w:pStyle w:val="TableParagraph"/>
              <w:jc w:val="center"/>
            </w:pPr>
          </w:p>
        </w:tc>
        <w:tc>
          <w:tcPr>
            <w:tcW w:w="648" w:type="dxa"/>
            <w:vAlign w:val="center"/>
          </w:tcPr>
          <w:p w14:paraId="510E9B48" w14:textId="77777777" w:rsidR="00224295" w:rsidRDefault="005130D9">
            <w:pPr>
              <w:pStyle w:val="TableParagraph"/>
              <w:jc w:val="center"/>
            </w:pPr>
            <w:r>
              <w:rPr>
                <w:rFonts w:hint="eastAsia"/>
              </w:rPr>
              <w:t>√</w:t>
            </w:r>
          </w:p>
          <w:p w14:paraId="3867FACA" w14:textId="77777777" w:rsidR="00224295" w:rsidRDefault="00224295">
            <w:pPr>
              <w:pStyle w:val="TableParagraph"/>
              <w:spacing w:before="14"/>
              <w:jc w:val="center"/>
            </w:pPr>
          </w:p>
          <w:p w14:paraId="080CE4DD" w14:textId="77777777" w:rsidR="00224295" w:rsidRDefault="00224295">
            <w:pPr>
              <w:pStyle w:val="TableParagraph"/>
              <w:ind w:left="37"/>
              <w:jc w:val="center"/>
            </w:pPr>
          </w:p>
        </w:tc>
        <w:tc>
          <w:tcPr>
            <w:tcW w:w="648" w:type="dxa"/>
            <w:vAlign w:val="center"/>
          </w:tcPr>
          <w:p w14:paraId="71B49EB7" w14:textId="77777777" w:rsidR="00224295" w:rsidRDefault="00224295">
            <w:pPr>
              <w:pStyle w:val="TableParagraph"/>
              <w:jc w:val="center"/>
            </w:pPr>
          </w:p>
        </w:tc>
      </w:tr>
      <w:tr w:rsidR="00224295" w14:paraId="47E550B8" w14:textId="77777777">
        <w:trPr>
          <w:trHeight w:val="2698"/>
        </w:trPr>
        <w:tc>
          <w:tcPr>
            <w:tcW w:w="470" w:type="dxa"/>
            <w:vMerge/>
            <w:tcBorders>
              <w:top w:val="nil"/>
            </w:tcBorders>
            <w:vAlign w:val="center"/>
          </w:tcPr>
          <w:p w14:paraId="78ADC841" w14:textId="77777777" w:rsidR="00224295" w:rsidRDefault="00224295">
            <w:pPr>
              <w:jc w:val="center"/>
              <w:rPr>
                <w:sz w:val="2"/>
                <w:szCs w:val="2"/>
              </w:rPr>
            </w:pPr>
          </w:p>
        </w:tc>
        <w:tc>
          <w:tcPr>
            <w:tcW w:w="993" w:type="dxa"/>
            <w:vMerge/>
            <w:tcBorders>
              <w:top w:val="nil"/>
            </w:tcBorders>
            <w:vAlign w:val="center"/>
          </w:tcPr>
          <w:p w14:paraId="3DE85D59" w14:textId="77777777" w:rsidR="00224295" w:rsidRDefault="00224295">
            <w:pPr>
              <w:jc w:val="center"/>
              <w:rPr>
                <w:sz w:val="2"/>
                <w:szCs w:val="2"/>
              </w:rPr>
            </w:pPr>
          </w:p>
        </w:tc>
        <w:tc>
          <w:tcPr>
            <w:tcW w:w="993" w:type="dxa"/>
            <w:vAlign w:val="center"/>
          </w:tcPr>
          <w:p w14:paraId="1652035D" w14:textId="77777777" w:rsidR="00224295" w:rsidRDefault="005130D9">
            <w:pPr>
              <w:pStyle w:val="TableParagraph"/>
              <w:ind w:right="22"/>
              <w:jc w:val="center"/>
            </w:pPr>
            <w:r>
              <w:rPr>
                <w:rFonts w:hint="eastAsia"/>
              </w:rPr>
              <w:t>义务教育</w:t>
            </w:r>
          </w:p>
          <w:p w14:paraId="6357CD11" w14:textId="77777777" w:rsidR="00224295" w:rsidRDefault="005130D9">
            <w:pPr>
              <w:pStyle w:val="TableParagraph"/>
              <w:ind w:right="22"/>
              <w:jc w:val="center"/>
            </w:pPr>
            <w:r>
              <w:rPr>
                <w:rFonts w:hint="eastAsia"/>
              </w:rPr>
              <w:t>学生资助</w:t>
            </w:r>
          </w:p>
          <w:p w14:paraId="3A62ED8D" w14:textId="77777777" w:rsidR="00224295" w:rsidRDefault="005130D9">
            <w:pPr>
              <w:pStyle w:val="TableParagraph"/>
              <w:ind w:right="22"/>
              <w:jc w:val="center"/>
            </w:pPr>
            <w:r>
              <w:rPr>
                <w:rFonts w:hint="eastAsia"/>
              </w:rPr>
              <w:t>政策</w:t>
            </w:r>
          </w:p>
        </w:tc>
        <w:tc>
          <w:tcPr>
            <w:tcW w:w="2071" w:type="dxa"/>
            <w:vAlign w:val="center"/>
          </w:tcPr>
          <w:p w14:paraId="0040150A" w14:textId="77777777" w:rsidR="00224295" w:rsidRDefault="005130D9">
            <w:pPr>
              <w:pStyle w:val="TableParagraph"/>
              <w:numPr>
                <w:ilvl w:val="0"/>
                <w:numId w:val="24"/>
              </w:numPr>
              <w:tabs>
                <w:tab w:val="left" w:pos="222"/>
              </w:tabs>
              <w:spacing w:line="228" w:lineRule="auto"/>
              <w:ind w:right="60"/>
              <w:jc w:val="both"/>
            </w:pPr>
            <w:r>
              <w:rPr>
                <w:rFonts w:hint="eastAsia"/>
              </w:rPr>
              <w:t>义务教育家庭经济困难非寄宿生生活补助政策</w:t>
            </w:r>
          </w:p>
        </w:tc>
        <w:tc>
          <w:tcPr>
            <w:tcW w:w="1505" w:type="dxa"/>
            <w:tcBorders>
              <w:top w:val="nil"/>
            </w:tcBorders>
            <w:vAlign w:val="center"/>
          </w:tcPr>
          <w:p w14:paraId="3573D9CE" w14:textId="77777777" w:rsidR="00224295" w:rsidRDefault="005130D9">
            <w:pPr>
              <w:pStyle w:val="TableParagraph"/>
              <w:jc w:val="both"/>
            </w:pPr>
            <w:r>
              <w:rPr>
                <w:rFonts w:hint="eastAsia"/>
              </w:rPr>
              <w:t>《中华人民共</w:t>
            </w:r>
          </w:p>
          <w:p w14:paraId="38777E04" w14:textId="77777777" w:rsidR="00224295" w:rsidRDefault="005130D9">
            <w:pPr>
              <w:pStyle w:val="TableParagraph"/>
              <w:jc w:val="both"/>
            </w:pPr>
            <w:r>
              <w:rPr>
                <w:rFonts w:hint="eastAsia"/>
              </w:rPr>
              <w:t>和国政府信息</w:t>
            </w:r>
          </w:p>
          <w:p w14:paraId="5B2A40EF" w14:textId="77777777" w:rsidR="00224295" w:rsidRDefault="005130D9">
            <w:pPr>
              <w:pStyle w:val="TableParagraph"/>
              <w:jc w:val="both"/>
            </w:pPr>
            <w:r>
              <w:rPr>
                <w:rFonts w:hint="eastAsia"/>
              </w:rPr>
              <w:t>公开条例》《关于完善义务教育家庭经济困难学生生活补助政策的通知》（辽财教〔</w:t>
            </w:r>
            <w:r>
              <w:t>2018</w:t>
            </w:r>
            <w:r>
              <w:rPr>
                <w:rFonts w:hint="eastAsia"/>
              </w:rPr>
              <w:t>〕</w:t>
            </w:r>
            <w:r>
              <w:t>654</w:t>
            </w:r>
            <w:r>
              <w:rPr>
                <w:rFonts w:hint="eastAsia"/>
              </w:rPr>
              <w:t>号）</w:t>
            </w:r>
          </w:p>
        </w:tc>
        <w:tc>
          <w:tcPr>
            <w:tcW w:w="869" w:type="dxa"/>
            <w:vAlign w:val="center"/>
          </w:tcPr>
          <w:p w14:paraId="7F09F6B9" w14:textId="77777777" w:rsidR="00224295" w:rsidRDefault="00224295">
            <w:pPr>
              <w:pStyle w:val="TableParagraph"/>
              <w:jc w:val="both"/>
            </w:pPr>
          </w:p>
          <w:p w14:paraId="3C4B189C" w14:textId="77777777" w:rsidR="00224295" w:rsidRDefault="005130D9">
            <w:pPr>
              <w:pStyle w:val="TableParagraph"/>
              <w:spacing w:before="5"/>
              <w:jc w:val="both"/>
            </w:pPr>
            <w:r>
              <w:rPr>
                <w:rFonts w:hint="eastAsia"/>
              </w:rPr>
              <w:t>信息形</w:t>
            </w:r>
          </w:p>
          <w:p w14:paraId="27FBE6D3" w14:textId="77777777" w:rsidR="00224295" w:rsidRDefault="005130D9">
            <w:pPr>
              <w:pStyle w:val="TableParagraph"/>
              <w:spacing w:before="5"/>
              <w:jc w:val="both"/>
            </w:pPr>
            <w:r>
              <w:rPr>
                <w:rFonts w:hint="eastAsia"/>
              </w:rPr>
              <w:t>成或者</w:t>
            </w:r>
          </w:p>
          <w:p w14:paraId="05D2F171" w14:textId="77777777" w:rsidR="00224295" w:rsidRDefault="005130D9">
            <w:pPr>
              <w:pStyle w:val="TableParagraph"/>
              <w:spacing w:before="5"/>
              <w:jc w:val="both"/>
            </w:pPr>
            <w:r>
              <w:rPr>
                <w:rFonts w:hint="eastAsia"/>
              </w:rPr>
              <w:t>变更之</w:t>
            </w:r>
          </w:p>
          <w:p w14:paraId="088525CA" w14:textId="77777777" w:rsidR="00224295" w:rsidRDefault="005130D9">
            <w:pPr>
              <w:pStyle w:val="TableParagraph"/>
              <w:spacing w:before="5"/>
              <w:jc w:val="both"/>
            </w:pPr>
            <w:r>
              <w:rPr>
                <w:rFonts w:hint="eastAsia"/>
              </w:rPr>
              <w:t>日起</w:t>
            </w:r>
            <w:r>
              <w:t>20</w:t>
            </w:r>
          </w:p>
          <w:p w14:paraId="77077086" w14:textId="77777777" w:rsidR="00224295" w:rsidRDefault="005130D9">
            <w:pPr>
              <w:pStyle w:val="TableParagraph"/>
              <w:spacing w:before="5"/>
              <w:jc w:val="both"/>
            </w:pPr>
            <w:r>
              <w:rPr>
                <w:rFonts w:hint="eastAsia"/>
              </w:rPr>
              <w:t>个工作</w:t>
            </w:r>
          </w:p>
          <w:p w14:paraId="7374C315" w14:textId="77777777" w:rsidR="00224295" w:rsidRDefault="005130D9">
            <w:pPr>
              <w:pStyle w:val="TableParagraph"/>
              <w:spacing w:before="5"/>
              <w:jc w:val="both"/>
            </w:pPr>
            <w:r>
              <w:rPr>
                <w:rFonts w:hint="eastAsia"/>
              </w:rPr>
              <w:t>日内</w:t>
            </w:r>
          </w:p>
          <w:p w14:paraId="616CE6F3" w14:textId="77777777" w:rsidR="00224295" w:rsidRDefault="00224295">
            <w:pPr>
              <w:pStyle w:val="TableParagraph"/>
              <w:spacing w:line="230" w:lineRule="auto"/>
              <w:ind w:left="39" w:right="143"/>
              <w:jc w:val="both"/>
            </w:pPr>
          </w:p>
        </w:tc>
        <w:tc>
          <w:tcPr>
            <w:tcW w:w="787" w:type="dxa"/>
            <w:vAlign w:val="center"/>
          </w:tcPr>
          <w:p w14:paraId="74FF140C" w14:textId="7879F8D5" w:rsidR="00224295" w:rsidRDefault="00423AE9">
            <w:pPr>
              <w:pStyle w:val="TableParagraph"/>
              <w:spacing w:before="14" w:line="276" w:lineRule="exact"/>
              <w:ind w:left="41"/>
            </w:pPr>
            <w:r>
              <w:rPr>
                <w:rFonts w:hint="eastAsia"/>
              </w:rPr>
              <w:t>立山区教育局</w:t>
            </w:r>
          </w:p>
          <w:p w14:paraId="78B0F8E2" w14:textId="77777777" w:rsidR="00224295" w:rsidRDefault="00224295">
            <w:pPr>
              <w:pStyle w:val="TableParagraph"/>
              <w:spacing w:before="4" w:line="276" w:lineRule="exact"/>
              <w:ind w:left="41" w:right="61"/>
            </w:pPr>
          </w:p>
        </w:tc>
        <w:tc>
          <w:tcPr>
            <w:tcW w:w="3113" w:type="dxa"/>
            <w:vAlign w:val="center"/>
          </w:tcPr>
          <w:p w14:paraId="3848DEED" w14:textId="4FB099E6" w:rsidR="00224295" w:rsidRDefault="005130D9">
            <w:pPr>
              <w:pStyle w:val="TableParagraph"/>
              <w:numPr>
                <w:ilvl w:val="0"/>
                <w:numId w:val="22"/>
              </w:numPr>
              <w:tabs>
                <w:tab w:val="left" w:pos="263"/>
                <w:tab w:val="left" w:pos="1366"/>
              </w:tabs>
              <w:spacing w:line="277" w:lineRule="exact"/>
              <w:ind w:hanging="224"/>
            </w:pPr>
            <w:r>
              <w:rPr>
                <w:rFonts w:hint="eastAsia"/>
              </w:rPr>
              <w:t>政府网站</w:t>
            </w:r>
            <w:r>
              <w:tab/>
            </w:r>
          </w:p>
          <w:p w14:paraId="58B48894" w14:textId="450CEF4F" w:rsidR="00224295" w:rsidRDefault="00224295">
            <w:pPr>
              <w:pStyle w:val="TableParagraph"/>
              <w:tabs>
                <w:tab w:val="left" w:pos="263"/>
                <w:tab w:val="left" w:pos="1366"/>
              </w:tabs>
              <w:spacing w:line="272" w:lineRule="exact"/>
              <w:ind w:left="38"/>
            </w:pPr>
          </w:p>
        </w:tc>
        <w:tc>
          <w:tcPr>
            <w:tcW w:w="626" w:type="dxa"/>
            <w:vAlign w:val="center"/>
          </w:tcPr>
          <w:p w14:paraId="20E873F4" w14:textId="77777777" w:rsidR="00224295" w:rsidRDefault="00224295">
            <w:pPr>
              <w:pStyle w:val="TableParagraph"/>
              <w:jc w:val="center"/>
            </w:pPr>
          </w:p>
          <w:p w14:paraId="10B5177C" w14:textId="77777777" w:rsidR="00224295" w:rsidRDefault="00224295">
            <w:pPr>
              <w:pStyle w:val="TableParagraph"/>
              <w:jc w:val="center"/>
            </w:pPr>
          </w:p>
          <w:p w14:paraId="0E529A3C" w14:textId="77777777" w:rsidR="00224295" w:rsidRDefault="005130D9">
            <w:pPr>
              <w:pStyle w:val="TableParagraph"/>
              <w:jc w:val="center"/>
            </w:pPr>
            <w:r>
              <w:rPr>
                <w:rFonts w:hint="eastAsia"/>
              </w:rPr>
              <w:t>√</w:t>
            </w:r>
          </w:p>
          <w:p w14:paraId="11F3AD64" w14:textId="77777777" w:rsidR="00224295" w:rsidRDefault="00224295">
            <w:pPr>
              <w:pStyle w:val="TableParagraph"/>
              <w:spacing w:before="14"/>
              <w:jc w:val="center"/>
            </w:pPr>
          </w:p>
          <w:p w14:paraId="4C4F94A4" w14:textId="77777777" w:rsidR="00224295" w:rsidRDefault="00224295">
            <w:pPr>
              <w:pStyle w:val="TableParagraph"/>
              <w:ind w:right="183"/>
              <w:jc w:val="center"/>
            </w:pPr>
          </w:p>
        </w:tc>
        <w:tc>
          <w:tcPr>
            <w:tcW w:w="648" w:type="dxa"/>
            <w:vAlign w:val="center"/>
          </w:tcPr>
          <w:p w14:paraId="24064414" w14:textId="77777777" w:rsidR="00224295" w:rsidRDefault="00224295">
            <w:pPr>
              <w:pStyle w:val="TableParagraph"/>
              <w:jc w:val="center"/>
            </w:pPr>
          </w:p>
        </w:tc>
        <w:tc>
          <w:tcPr>
            <w:tcW w:w="648" w:type="dxa"/>
            <w:vAlign w:val="center"/>
          </w:tcPr>
          <w:p w14:paraId="1F6E6758" w14:textId="77777777" w:rsidR="00224295" w:rsidRDefault="00224295">
            <w:pPr>
              <w:pStyle w:val="TableParagraph"/>
              <w:jc w:val="center"/>
            </w:pPr>
          </w:p>
          <w:p w14:paraId="697F57A9" w14:textId="77777777" w:rsidR="00224295" w:rsidRDefault="00224295">
            <w:pPr>
              <w:pStyle w:val="TableParagraph"/>
              <w:jc w:val="center"/>
            </w:pPr>
          </w:p>
          <w:p w14:paraId="5552CD2E" w14:textId="77777777" w:rsidR="00224295" w:rsidRDefault="00224295">
            <w:pPr>
              <w:pStyle w:val="TableParagraph"/>
              <w:jc w:val="center"/>
            </w:pPr>
          </w:p>
          <w:p w14:paraId="64962EEE" w14:textId="77777777" w:rsidR="00224295" w:rsidRDefault="005130D9">
            <w:pPr>
              <w:pStyle w:val="TableParagraph"/>
              <w:jc w:val="center"/>
            </w:pPr>
            <w:r>
              <w:rPr>
                <w:rFonts w:hint="eastAsia"/>
              </w:rPr>
              <w:t>√</w:t>
            </w:r>
          </w:p>
          <w:p w14:paraId="70935CC4" w14:textId="77777777" w:rsidR="00224295" w:rsidRDefault="00224295">
            <w:pPr>
              <w:pStyle w:val="TableParagraph"/>
              <w:jc w:val="center"/>
            </w:pPr>
          </w:p>
          <w:p w14:paraId="605AB227" w14:textId="77777777" w:rsidR="00224295" w:rsidRDefault="00224295">
            <w:pPr>
              <w:pStyle w:val="TableParagraph"/>
              <w:spacing w:before="14"/>
              <w:jc w:val="center"/>
            </w:pPr>
          </w:p>
          <w:p w14:paraId="12717230" w14:textId="77777777" w:rsidR="00224295" w:rsidRDefault="00224295">
            <w:pPr>
              <w:pStyle w:val="TableParagraph"/>
              <w:ind w:left="37"/>
              <w:jc w:val="center"/>
            </w:pPr>
          </w:p>
        </w:tc>
        <w:tc>
          <w:tcPr>
            <w:tcW w:w="648" w:type="dxa"/>
            <w:vAlign w:val="center"/>
          </w:tcPr>
          <w:p w14:paraId="2536641F" w14:textId="77777777" w:rsidR="00224295" w:rsidRDefault="00224295">
            <w:pPr>
              <w:pStyle w:val="TableParagraph"/>
              <w:jc w:val="center"/>
            </w:pPr>
          </w:p>
        </w:tc>
        <w:tc>
          <w:tcPr>
            <w:tcW w:w="648" w:type="dxa"/>
            <w:vAlign w:val="center"/>
          </w:tcPr>
          <w:p w14:paraId="32ABB415" w14:textId="77777777" w:rsidR="00224295" w:rsidRDefault="00224295">
            <w:pPr>
              <w:pStyle w:val="TableParagraph"/>
              <w:jc w:val="center"/>
            </w:pPr>
          </w:p>
          <w:p w14:paraId="002853AA" w14:textId="77777777" w:rsidR="00224295" w:rsidRDefault="00224295">
            <w:pPr>
              <w:pStyle w:val="TableParagraph"/>
              <w:jc w:val="center"/>
            </w:pPr>
          </w:p>
          <w:p w14:paraId="261E3F8E" w14:textId="77777777" w:rsidR="00224295" w:rsidRDefault="005130D9">
            <w:pPr>
              <w:pStyle w:val="TableParagraph"/>
              <w:jc w:val="center"/>
            </w:pPr>
            <w:r>
              <w:rPr>
                <w:rFonts w:hint="eastAsia"/>
              </w:rPr>
              <w:t>√</w:t>
            </w:r>
          </w:p>
          <w:p w14:paraId="7178F729" w14:textId="77777777" w:rsidR="00224295" w:rsidRDefault="00224295">
            <w:pPr>
              <w:pStyle w:val="TableParagraph"/>
              <w:spacing w:before="14"/>
              <w:jc w:val="center"/>
            </w:pPr>
          </w:p>
          <w:p w14:paraId="48AEE08C" w14:textId="77777777" w:rsidR="00224295" w:rsidRDefault="00224295">
            <w:pPr>
              <w:pStyle w:val="TableParagraph"/>
              <w:ind w:left="37"/>
              <w:jc w:val="center"/>
            </w:pPr>
          </w:p>
        </w:tc>
        <w:tc>
          <w:tcPr>
            <w:tcW w:w="648" w:type="dxa"/>
            <w:vAlign w:val="center"/>
          </w:tcPr>
          <w:p w14:paraId="77E9300D" w14:textId="77777777" w:rsidR="00224295" w:rsidRDefault="005130D9">
            <w:pPr>
              <w:pStyle w:val="TableParagraph"/>
              <w:jc w:val="center"/>
            </w:pPr>
            <w:r>
              <w:rPr>
                <w:rFonts w:hint="eastAsia"/>
              </w:rPr>
              <w:t>√</w:t>
            </w:r>
          </w:p>
        </w:tc>
      </w:tr>
      <w:tr w:rsidR="00224295" w14:paraId="566A7E46" w14:textId="77777777">
        <w:trPr>
          <w:trHeight w:val="2537"/>
        </w:trPr>
        <w:tc>
          <w:tcPr>
            <w:tcW w:w="470" w:type="dxa"/>
            <w:vMerge/>
            <w:tcBorders>
              <w:top w:val="nil"/>
            </w:tcBorders>
            <w:vAlign w:val="center"/>
          </w:tcPr>
          <w:p w14:paraId="43566F32" w14:textId="77777777" w:rsidR="00224295" w:rsidRDefault="00224295">
            <w:pPr>
              <w:jc w:val="center"/>
              <w:rPr>
                <w:sz w:val="2"/>
                <w:szCs w:val="2"/>
              </w:rPr>
            </w:pPr>
          </w:p>
        </w:tc>
        <w:tc>
          <w:tcPr>
            <w:tcW w:w="993" w:type="dxa"/>
            <w:vMerge/>
            <w:tcBorders>
              <w:top w:val="nil"/>
            </w:tcBorders>
            <w:vAlign w:val="center"/>
          </w:tcPr>
          <w:p w14:paraId="65F4AE86" w14:textId="77777777" w:rsidR="00224295" w:rsidRDefault="00224295">
            <w:pPr>
              <w:jc w:val="center"/>
              <w:rPr>
                <w:sz w:val="2"/>
                <w:szCs w:val="2"/>
              </w:rPr>
            </w:pPr>
          </w:p>
        </w:tc>
        <w:tc>
          <w:tcPr>
            <w:tcW w:w="993" w:type="dxa"/>
            <w:vAlign w:val="center"/>
          </w:tcPr>
          <w:p w14:paraId="76D830F4" w14:textId="77777777" w:rsidR="00224295" w:rsidRDefault="00224295">
            <w:pPr>
              <w:pStyle w:val="TableParagraph"/>
              <w:spacing w:before="13"/>
              <w:rPr>
                <w:rFonts w:ascii="方正小标宋简体"/>
                <w:sz w:val="11"/>
              </w:rPr>
            </w:pPr>
          </w:p>
          <w:p w14:paraId="5EDAFE85" w14:textId="77777777" w:rsidR="00224295" w:rsidRDefault="005130D9">
            <w:pPr>
              <w:pStyle w:val="TableParagraph"/>
              <w:spacing w:before="1"/>
              <w:ind w:right="22"/>
              <w:jc w:val="center"/>
            </w:pPr>
            <w:r>
              <w:rPr>
                <w:rFonts w:hint="eastAsia"/>
              </w:rPr>
              <w:t>学生评优</w:t>
            </w:r>
          </w:p>
          <w:p w14:paraId="12631427" w14:textId="77777777" w:rsidR="00224295" w:rsidRDefault="005130D9">
            <w:pPr>
              <w:pStyle w:val="TableParagraph"/>
              <w:spacing w:before="1"/>
              <w:ind w:right="22"/>
              <w:jc w:val="center"/>
            </w:pPr>
            <w:r>
              <w:rPr>
                <w:rFonts w:hint="eastAsia"/>
              </w:rPr>
              <w:t>奖励</w:t>
            </w:r>
          </w:p>
        </w:tc>
        <w:tc>
          <w:tcPr>
            <w:tcW w:w="2071" w:type="dxa"/>
            <w:vAlign w:val="center"/>
          </w:tcPr>
          <w:p w14:paraId="7E08DBDB" w14:textId="77777777" w:rsidR="00224295" w:rsidRDefault="005130D9">
            <w:pPr>
              <w:pStyle w:val="TableParagraph"/>
              <w:numPr>
                <w:ilvl w:val="0"/>
                <w:numId w:val="24"/>
              </w:numPr>
              <w:tabs>
                <w:tab w:val="left" w:pos="222"/>
              </w:tabs>
              <w:spacing w:line="228" w:lineRule="auto"/>
              <w:ind w:right="60"/>
              <w:jc w:val="both"/>
              <w:rPr>
                <w:color w:val="000000" w:themeColor="text1"/>
                <w:spacing w:val="-3"/>
              </w:rPr>
            </w:pPr>
            <w:r>
              <w:rPr>
                <w:rFonts w:hint="eastAsia"/>
                <w:color w:val="000000" w:themeColor="text1"/>
                <w:spacing w:val="-3"/>
              </w:rPr>
              <w:t>省市义务教育阶段评选三好学生、优秀学生干部的通知</w:t>
            </w:r>
          </w:p>
          <w:p w14:paraId="34E74989" w14:textId="77777777" w:rsidR="00224295" w:rsidRDefault="005130D9">
            <w:pPr>
              <w:pStyle w:val="TableParagraph"/>
              <w:numPr>
                <w:ilvl w:val="0"/>
                <w:numId w:val="24"/>
              </w:numPr>
              <w:tabs>
                <w:tab w:val="left" w:pos="222"/>
              </w:tabs>
              <w:spacing w:line="228" w:lineRule="auto"/>
              <w:ind w:right="60"/>
              <w:jc w:val="both"/>
            </w:pPr>
            <w:r>
              <w:rPr>
                <w:rFonts w:hint="eastAsia"/>
                <w:color w:val="000000" w:themeColor="text1"/>
                <w:spacing w:val="-3"/>
              </w:rPr>
              <w:t>表彰名单等</w:t>
            </w:r>
          </w:p>
        </w:tc>
        <w:tc>
          <w:tcPr>
            <w:tcW w:w="1505" w:type="dxa"/>
            <w:tcBorders>
              <w:top w:val="nil"/>
            </w:tcBorders>
            <w:vAlign w:val="center"/>
          </w:tcPr>
          <w:p w14:paraId="27FCD2AE" w14:textId="77777777" w:rsidR="00224295" w:rsidRDefault="005130D9">
            <w:pPr>
              <w:pStyle w:val="TableParagraph"/>
              <w:jc w:val="both"/>
            </w:pPr>
            <w:r>
              <w:rPr>
                <w:rFonts w:hint="eastAsia"/>
              </w:rPr>
              <w:t>《中华人民共</w:t>
            </w:r>
          </w:p>
          <w:p w14:paraId="292B22BF" w14:textId="77777777" w:rsidR="00224295" w:rsidRDefault="005130D9">
            <w:pPr>
              <w:pStyle w:val="TableParagraph"/>
              <w:jc w:val="both"/>
            </w:pPr>
            <w:r>
              <w:rPr>
                <w:rFonts w:hint="eastAsia"/>
              </w:rPr>
              <w:t>和国政府信息</w:t>
            </w:r>
          </w:p>
          <w:p w14:paraId="76E0C270" w14:textId="77777777" w:rsidR="00224295" w:rsidRDefault="005130D9">
            <w:pPr>
              <w:pStyle w:val="TableParagraph"/>
              <w:jc w:val="both"/>
            </w:pPr>
            <w:r>
              <w:rPr>
                <w:rFonts w:hint="eastAsia"/>
              </w:rPr>
              <w:t>公开条例》，</w:t>
            </w:r>
          </w:p>
          <w:p w14:paraId="279046B7" w14:textId="77777777" w:rsidR="00224295" w:rsidRDefault="005130D9">
            <w:pPr>
              <w:pStyle w:val="TableParagraph"/>
              <w:jc w:val="both"/>
            </w:pPr>
            <w:r>
              <w:rPr>
                <w:rFonts w:hint="eastAsia"/>
              </w:rPr>
              <w:t>当地省市县表</w:t>
            </w:r>
          </w:p>
          <w:p w14:paraId="64F5900D" w14:textId="77777777" w:rsidR="00224295" w:rsidRDefault="005130D9">
            <w:pPr>
              <w:pStyle w:val="TableParagraph"/>
              <w:jc w:val="both"/>
            </w:pPr>
            <w:r>
              <w:rPr>
                <w:rFonts w:hint="eastAsia"/>
              </w:rPr>
              <w:t>彰文件</w:t>
            </w:r>
          </w:p>
          <w:p w14:paraId="3BA43E0E" w14:textId="77777777" w:rsidR="00224295" w:rsidRDefault="00224295">
            <w:pPr>
              <w:jc w:val="both"/>
            </w:pPr>
          </w:p>
        </w:tc>
        <w:tc>
          <w:tcPr>
            <w:tcW w:w="869" w:type="dxa"/>
            <w:vAlign w:val="center"/>
          </w:tcPr>
          <w:p w14:paraId="26ED782D" w14:textId="77777777" w:rsidR="00224295" w:rsidRDefault="005130D9">
            <w:pPr>
              <w:pStyle w:val="TableParagraph"/>
              <w:jc w:val="both"/>
            </w:pPr>
            <w:r>
              <w:rPr>
                <w:rFonts w:hint="eastAsia"/>
              </w:rPr>
              <w:t>信息形</w:t>
            </w:r>
          </w:p>
          <w:p w14:paraId="7F282F0F" w14:textId="77777777" w:rsidR="00224295" w:rsidRDefault="005130D9">
            <w:pPr>
              <w:pStyle w:val="TableParagraph"/>
              <w:jc w:val="both"/>
            </w:pPr>
            <w:r>
              <w:rPr>
                <w:rFonts w:hint="eastAsia"/>
              </w:rPr>
              <w:t>成或者</w:t>
            </w:r>
          </w:p>
          <w:p w14:paraId="43A2550D" w14:textId="77777777" w:rsidR="00224295" w:rsidRDefault="005130D9">
            <w:pPr>
              <w:pStyle w:val="TableParagraph"/>
              <w:jc w:val="both"/>
            </w:pPr>
            <w:r>
              <w:rPr>
                <w:rFonts w:hint="eastAsia"/>
              </w:rPr>
              <w:t>变更之</w:t>
            </w:r>
          </w:p>
          <w:p w14:paraId="45A59E47" w14:textId="77777777" w:rsidR="00224295" w:rsidRDefault="005130D9">
            <w:pPr>
              <w:pStyle w:val="TableParagraph"/>
              <w:jc w:val="both"/>
            </w:pPr>
            <w:r>
              <w:rPr>
                <w:rFonts w:hint="eastAsia"/>
              </w:rPr>
              <w:t>日起</w:t>
            </w:r>
            <w:r>
              <w:t>20</w:t>
            </w:r>
          </w:p>
          <w:p w14:paraId="7DB5D95D" w14:textId="77777777" w:rsidR="00224295" w:rsidRDefault="005130D9">
            <w:pPr>
              <w:pStyle w:val="TableParagraph"/>
              <w:jc w:val="both"/>
            </w:pPr>
            <w:r>
              <w:rPr>
                <w:rFonts w:hint="eastAsia"/>
              </w:rPr>
              <w:t>个工作</w:t>
            </w:r>
          </w:p>
          <w:p w14:paraId="4460C13E" w14:textId="77777777" w:rsidR="00224295" w:rsidRDefault="005130D9">
            <w:pPr>
              <w:pStyle w:val="TableParagraph"/>
              <w:jc w:val="both"/>
            </w:pPr>
            <w:r>
              <w:rPr>
                <w:rFonts w:hint="eastAsia"/>
              </w:rPr>
              <w:t>日内</w:t>
            </w:r>
          </w:p>
          <w:p w14:paraId="4EE2361F" w14:textId="77777777" w:rsidR="00224295" w:rsidRDefault="00224295">
            <w:pPr>
              <w:pStyle w:val="TableParagraph"/>
              <w:spacing w:before="6"/>
              <w:jc w:val="both"/>
            </w:pPr>
          </w:p>
          <w:p w14:paraId="574331DB" w14:textId="77777777" w:rsidR="00224295" w:rsidRDefault="00224295">
            <w:pPr>
              <w:pStyle w:val="TableParagraph"/>
              <w:spacing w:line="230" w:lineRule="auto"/>
              <w:ind w:left="39" w:right="143"/>
              <w:jc w:val="both"/>
            </w:pPr>
          </w:p>
        </w:tc>
        <w:tc>
          <w:tcPr>
            <w:tcW w:w="787" w:type="dxa"/>
            <w:vAlign w:val="center"/>
          </w:tcPr>
          <w:p w14:paraId="47DC7C4B" w14:textId="77777777" w:rsidR="00224295" w:rsidRDefault="00224295">
            <w:pPr>
              <w:pStyle w:val="TableParagraph"/>
              <w:spacing w:line="276" w:lineRule="exact"/>
              <w:ind w:left="41"/>
            </w:pPr>
          </w:p>
          <w:p w14:paraId="2B425476" w14:textId="7A4BFB90" w:rsidR="00224295" w:rsidRDefault="00423AE9">
            <w:pPr>
              <w:pStyle w:val="TableParagraph"/>
              <w:spacing w:before="4" w:line="276" w:lineRule="exact"/>
              <w:ind w:left="41" w:right="61"/>
            </w:pPr>
            <w:r>
              <w:rPr>
                <w:rFonts w:hint="eastAsia"/>
              </w:rPr>
              <w:t>立山区教育局</w:t>
            </w:r>
          </w:p>
        </w:tc>
        <w:tc>
          <w:tcPr>
            <w:tcW w:w="3113" w:type="dxa"/>
            <w:vAlign w:val="center"/>
          </w:tcPr>
          <w:p w14:paraId="2AAF0271" w14:textId="1C4592FA" w:rsidR="00224295" w:rsidRDefault="005130D9">
            <w:pPr>
              <w:pStyle w:val="TableParagraph"/>
              <w:numPr>
                <w:ilvl w:val="0"/>
                <w:numId w:val="22"/>
              </w:numPr>
              <w:tabs>
                <w:tab w:val="left" w:pos="263"/>
                <w:tab w:val="left" w:pos="1366"/>
              </w:tabs>
              <w:spacing w:line="277" w:lineRule="exact"/>
              <w:ind w:hanging="224"/>
            </w:pPr>
            <w:r>
              <w:rPr>
                <w:rFonts w:hint="eastAsia"/>
              </w:rPr>
              <w:t>政府网站</w:t>
            </w:r>
            <w:r>
              <w:tab/>
            </w:r>
          </w:p>
          <w:p w14:paraId="16FD7F25" w14:textId="34243C2A" w:rsidR="00224295" w:rsidRDefault="005130D9">
            <w:pPr>
              <w:pStyle w:val="TableParagraph"/>
              <w:numPr>
                <w:ilvl w:val="0"/>
                <w:numId w:val="22"/>
              </w:numPr>
              <w:tabs>
                <w:tab w:val="left" w:pos="263"/>
                <w:tab w:val="left" w:pos="1366"/>
              </w:tabs>
              <w:spacing w:line="272" w:lineRule="exact"/>
              <w:ind w:hanging="224"/>
            </w:pPr>
            <w:r>
              <w:rPr>
                <w:rFonts w:hint="eastAsia"/>
              </w:rPr>
              <w:t>两微一端</w:t>
            </w:r>
            <w:r>
              <w:tab/>
            </w:r>
          </w:p>
          <w:p w14:paraId="480BD663" w14:textId="77777777" w:rsidR="00224295" w:rsidRDefault="005130D9">
            <w:pPr>
              <w:pStyle w:val="TableParagraph"/>
              <w:numPr>
                <w:ilvl w:val="0"/>
                <w:numId w:val="22"/>
              </w:numPr>
              <w:tabs>
                <w:tab w:val="left" w:pos="263"/>
                <w:tab w:val="left" w:pos="1366"/>
              </w:tabs>
              <w:spacing w:line="272" w:lineRule="exact"/>
              <w:ind w:hanging="224"/>
            </w:pPr>
            <w:r>
              <w:rPr>
                <w:rFonts w:hint="eastAsia"/>
              </w:rPr>
              <w:t>社区</w:t>
            </w:r>
            <w:r>
              <w:t>/</w:t>
            </w:r>
            <w:r>
              <w:rPr>
                <w:rFonts w:hint="eastAsia"/>
              </w:rPr>
              <w:t>企事业单位</w:t>
            </w:r>
            <w:r>
              <w:t>/</w:t>
            </w:r>
            <w:r>
              <w:rPr>
                <w:rFonts w:hint="eastAsia"/>
              </w:rPr>
              <w:t>村公示栏（电子屏）</w:t>
            </w:r>
          </w:p>
          <w:p w14:paraId="092C80C4" w14:textId="6D24EBB3" w:rsidR="00224295" w:rsidRDefault="00224295">
            <w:pPr>
              <w:pStyle w:val="TableParagraph"/>
              <w:tabs>
                <w:tab w:val="left" w:pos="263"/>
                <w:tab w:val="left" w:pos="1366"/>
              </w:tabs>
              <w:spacing w:line="272" w:lineRule="exact"/>
              <w:ind w:left="38"/>
            </w:pPr>
          </w:p>
        </w:tc>
        <w:tc>
          <w:tcPr>
            <w:tcW w:w="626" w:type="dxa"/>
            <w:vAlign w:val="center"/>
          </w:tcPr>
          <w:p w14:paraId="0B5488CB" w14:textId="77777777" w:rsidR="00224295" w:rsidRDefault="00224295">
            <w:pPr>
              <w:pStyle w:val="TableParagraph"/>
              <w:jc w:val="center"/>
            </w:pPr>
          </w:p>
          <w:p w14:paraId="45107FF4" w14:textId="77777777" w:rsidR="00224295" w:rsidRDefault="00224295">
            <w:pPr>
              <w:pStyle w:val="TableParagraph"/>
              <w:jc w:val="center"/>
            </w:pPr>
          </w:p>
          <w:p w14:paraId="250993ED" w14:textId="77777777" w:rsidR="00224295" w:rsidRDefault="005130D9">
            <w:pPr>
              <w:pStyle w:val="TableParagraph"/>
              <w:jc w:val="center"/>
            </w:pPr>
            <w:r>
              <w:rPr>
                <w:rFonts w:hint="eastAsia"/>
              </w:rPr>
              <w:t>√</w:t>
            </w:r>
          </w:p>
          <w:p w14:paraId="7B7CAE3B" w14:textId="77777777" w:rsidR="00224295" w:rsidRDefault="00224295">
            <w:pPr>
              <w:pStyle w:val="TableParagraph"/>
              <w:spacing w:before="13"/>
              <w:jc w:val="center"/>
            </w:pPr>
          </w:p>
          <w:p w14:paraId="7935040B" w14:textId="77777777" w:rsidR="00224295" w:rsidRDefault="00224295">
            <w:pPr>
              <w:pStyle w:val="TableParagraph"/>
              <w:spacing w:before="1"/>
              <w:ind w:right="183"/>
              <w:jc w:val="center"/>
            </w:pPr>
          </w:p>
        </w:tc>
        <w:tc>
          <w:tcPr>
            <w:tcW w:w="648" w:type="dxa"/>
            <w:vAlign w:val="center"/>
          </w:tcPr>
          <w:p w14:paraId="01E90885" w14:textId="77777777" w:rsidR="00224295" w:rsidRDefault="00224295">
            <w:pPr>
              <w:pStyle w:val="TableParagraph"/>
              <w:jc w:val="center"/>
            </w:pPr>
          </w:p>
        </w:tc>
        <w:tc>
          <w:tcPr>
            <w:tcW w:w="648" w:type="dxa"/>
            <w:vAlign w:val="center"/>
          </w:tcPr>
          <w:p w14:paraId="63F886CB" w14:textId="77777777" w:rsidR="00224295" w:rsidRDefault="00224295">
            <w:pPr>
              <w:pStyle w:val="TableParagraph"/>
              <w:jc w:val="center"/>
            </w:pPr>
          </w:p>
          <w:p w14:paraId="50580798" w14:textId="77777777" w:rsidR="00224295" w:rsidRDefault="00224295">
            <w:pPr>
              <w:pStyle w:val="TableParagraph"/>
              <w:jc w:val="center"/>
            </w:pPr>
          </w:p>
          <w:p w14:paraId="5C2827A3" w14:textId="77777777" w:rsidR="00224295" w:rsidRDefault="00224295">
            <w:pPr>
              <w:pStyle w:val="TableParagraph"/>
              <w:jc w:val="center"/>
            </w:pPr>
          </w:p>
          <w:p w14:paraId="0B8574C1" w14:textId="77777777" w:rsidR="00224295" w:rsidRDefault="005130D9">
            <w:pPr>
              <w:pStyle w:val="TableParagraph"/>
              <w:jc w:val="center"/>
            </w:pPr>
            <w:r>
              <w:rPr>
                <w:rFonts w:hint="eastAsia"/>
              </w:rPr>
              <w:t>√</w:t>
            </w:r>
          </w:p>
          <w:p w14:paraId="19DCD01B" w14:textId="77777777" w:rsidR="00224295" w:rsidRDefault="00224295">
            <w:pPr>
              <w:pStyle w:val="TableParagraph"/>
              <w:jc w:val="center"/>
            </w:pPr>
          </w:p>
          <w:p w14:paraId="472853EE" w14:textId="77777777" w:rsidR="00224295" w:rsidRDefault="00224295">
            <w:pPr>
              <w:pStyle w:val="TableParagraph"/>
              <w:spacing w:before="13"/>
              <w:jc w:val="center"/>
            </w:pPr>
          </w:p>
          <w:p w14:paraId="7128AD2C" w14:textId="77777777" w:rsidR="00224295" w:rsidRDefault="00224295">
            <w:pPr>
              <w:pStyle w:val="TableParagraph"/>
              <w:spacing w:before="1"/>
              <w:ind w:left="37"/>
              <w:jc w:val="center"/>
            </w:pPr>
          </w:p>
        </w:tc>
        <w:tc>
          <w:tcPr>
            <w:tcW w:w="648" w:type="dxa"/>
            <w:vAlign w:val="center"/>
          </w:tcPr>
          <w:p w14:paraId="40885769" w14:textId="77777777" w:rsidR="00224295" w:rsidRDefault="00224295">
            <w:pPr>
              <w:pStyle w:val="TableParagraph"/>
              <w:jc w:val="center"/>
            </w:pPr>
          </w:p>
        </w:tc>
        <w:tc>
          <w:tcPr>
            <w:tcW w:w="648" w:type="dxa"/>
            <w:vAlign w:val="center"/>
          </w:tcPr>
          <w:p w14:paraId="498E3CAC" w14:textId="77777777" w:rsidR="00224295" w:rsidRDefault="00224295">
            <w:pPr>
              <w:pStyle w:val="TableParagraph"/>
              <w:jc w:val="center"/>
            </w:pPr>
          </w:p>
          <w:p w14:paraId="70BA710B" w14:textId="77777777" w:rsidR="00224295" w:rsidRDefault="00224295">
            <w:pPr>
              <w:pStyle w:val="TableParagraph"/>
              <w:jc w:val="center"/>
            </w:pPr>
          </w:p>
          <w:p w14:paraId="3B8F95AD" w14:textId="77777777" w:rsidR="00224295" w:rsidRDefault="00224295">
            <w:pPr>
              <w:pStyle w:val="TableParagraph"/>
              <w:jc w:val="center"/>
            </w:pPr>
          </w:p>
          <w:p w14:paraId="0E6DF03B" w14:textId="77777777" w:rsidR="00224295" w:rsidRDefault="005130D9">
            <w:pPr>
              <w:pStyle w:val="TableParagraph"/>
              <w:jc w:val="center"/>
            </w:pPr>
            <w:r>
              <w:rPr>
                <w:rFonts w:hint="eastAsia"/>
              </w:rPr>
              <w:t>√</w:t>
            </w:r>
          </w:p>
          <w:p w14:paraId="2AA5CDDE" w14:textId="77777777" w:rsidR="00224295" w:rsidRDefault="00224295">
            <w:pPr>
              <w:pStyle w:val="TableParagraph"/>
              <w:jc w:val="center"/>
            </w:pPr>
          </w:p>
          <w:p w14:paraId="35D78D99" w14:textId="77777777" w:rsidR="00224295" w:rsidRDefault="00224295">
            <w:pPr>
              <w:pStyle w:val="TableParagraph"/>
              <w:spacing w:before="13"/>
              <w:jc w:val="center"/>
            </w:pPr>
          </w:p>
          <w:p w14:paraId="295FF928" w14:textId="77777777" w:rsidR="00224295" w:rsidRDefault="00224295">
            <w:pPr>
              <w:pStyle w:val="TableParagraph"/>
              <w:spacing w:before="1"/>
              <w:ind w:left="37"/>
              <w:jc w:val="center"/>
            </w:pPr>
          </w:p>
        </w:tc>
        <w:tc>
          <w:tcPr>
            <w:tcW w:w="648" w:type="dxa"/>
            <w:vAlign w:val="center"/>
          </w:tcPr>
          <w:p w14:paraId="61E62D73" w14:textId="77777777" w:rsidR="00224295" w:rsidRDefault="00224295">
            <w:pPr>
              <w:pStyle w:val="TableParagraph"/>
              <w:jc w:val="center"/>
            </w:pPr>
          </w:p>
        </w:tc>
      </w:tr>
    </w:tbl>
    <w:p w14:paraId="4E7B3A0A" w14:textId="4FFEAAA3" w:rsidR="00224295" w:rsidRDefault="00224295">
      <w:pPr>
        <w:widowControl/>
        <w:autoSpaceDE/>
        <w:autoSpaceDN/>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174CDA18" w14:textId="77777777">
        <w:trPr>
          <w:trHeight w:val="340"/>
        </w:trPr>
        <w:tc>
          <w:tcPr>
            <w:tcW w:w="470" w:type="dxa"/>
            <w:vMerge w:val="restart"/>
          </w:tcPr>
          <w:p w14:paraId="686E8013" w14:textId="77777777" w:rsidR="00224295" w:rsidRDefault="00224295">
            <w:pPr>
              <w:pStyle w:val="TableParagraph"/>
              <w:spacing w:before="13"/>
              <w:rPr>
                <w:rFonts w:ascii="方正小标宋简体"/>
                <w:sz w:val="20"/>
              </w:rPr>
            </w:pPr>
          </w:p>
          <w:p w14:paraId="72344F10"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5BCA03CF"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700104B9" w14:textId="77777777" w:rsidR="00224295" w:rsidRDefault="00224295">
            <w:pPr>
              <w:pStyle w:val="TableParagraph"/>
              <w:spacing w:before="11"/>
              <w:rPr>
                <w:rFonts w:ascii="方正小标宋简体"/>
                <w:sz w:val="12"/>
              </w:rPr>
            </w:pPr>
          </w:p>
          <w:p w14:paraId="721F15F4"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2D9A2F72"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0F1B015B" w14:textId="77777777" w:rsidR="00224295" w:rsidRDefault="00224295">
            <w:pPr>
              <w:pStyle w:val="TableParagraph"/>
              <w:spacing w:before="13"/>
              <w:rPr>
                <w:rFonts w:ascii="方正小标宋简体"/>
                <w:sz w:val="20"/>
              </w:rPr>
            </w:pPr>
          </w:p>
          <w:p w14:paraId="1A0FCAD7"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6AE55838" w14:textId="77777777" w:rsidR="00224295" w:rsidRDefault="00224295">
            <w:pPr>
              <w:pStyle w:val="TableParagraph"/>
              <w:spacing w:before="3"/>
              <w:rPr>
                <w:rFonts w:ascii="方正小标宋简体"/>
                <w:sz w:val="13"/>
              </w:rPr>
            </w:pPr>
          </w:p>
          <w:p w14:paraId="7B764C6F"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045F3457" w14:textId="77777777" w:rsidR="00224295" w:rsidRDefault="00224295">
            <w:pPr>
              <w:pStyle w:val="TableParagraph"/>
              <w:spacing w:before="3"/>
              <w:rPr>
                <w:rFonts w:ascii="方正小标宋简体"/>
                <w:sz w:val="13"/>
              </w:rPr>
            </w:pPr>
          </w:p>
          <w:p w14:paraId="5367A461"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4A19EE9C" w14:textId="77777777" w:rsidR="00224295" w:rsidRDefault="00224295">
            <w:pPr>
              <w:pStyle w:val="TableParagraph"/>
              <w:spacing w:before="13"/>
              <w:rPr>
                <w:rFonts w:ascii="方正小标宋简体"/>
                <w:sz w:val="20"/>
              </w:rPr>
            </w:pPr>
          </w:p>
          <w:p w14:paraId="5FE3BA8D"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3E7891EF"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32834814"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71710154"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0A921EE5" w14:textId="77777777">
        <w:trPr>
          <w:trHeight w:val="596"/>
        </w:trPr>
        <w:tc>
          <w:tcPr>
            <w:tcW w:w="470" w:type="dxa"/>
            <w:vMerge/>
            <w:tcBorders>
              <w:top w:val="nil"/>
            </w:tcBorders>
          </w:tcPr>
          <w:p w14:paraId="7A5797D1" w14:textId="77777777" w:rsidR="00224295" w:rsidRDefault="00224295">
            <w:pPr>
              <w:rPr>
                <w:sz w:val="2"/>
                <w:szCs w:val="2"/>
              </w:rPr>
            </w:pPr>
          </w:p>
        </w:tc>
        <w:tc>
          <w:tcPr>
            <w:tcW w:w="993" w:type="dxa"/>
          </w:tcPr>
          <w:p w14:paraId="0D68299C"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701102BC"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57A2E7EC" w14:textId="77777777" w:rsidR="00224295" w:rsidRDefault="00224295">
            <w:pPr>
              <w:rPr>
                <w:sz w:val="2"/>
                <w:szCs w:val="2"/>
              </w:rPr>
            </w:pPr>
          </w:p>
        </w:tc>
        <w:tc>
          <w:tcPr>
            <w:tcW w:w="1505" w:type="dxa"/>
            <w:vMerge/>
            <w:tcBorders>
              <w:top w:val="nil"/>
            </w:tcBorders>
          </w:tcPr>
          <w:p w14:paraId="1FA82BDE" w14:textId="77777777" w:rsidR="00224295" w:rsidRDefault="00224295">
            <w:pPr>
              <w:rPr>
                <w:sz w:val="2"/>
                <w:szCs w:val="2"/>
              </w:rPr>
            </w:pPr>
          </w:p>
        </w:tc>
        <w:tc>
          <w:tcPr>
            <w:tcW w:w="869" w:type="dxa"/>
            <w:vMerge/>
            <w:tcBorders>
              <w:top w:val="nil"/>
            </w:tcBorders>
          </w:tcPr>
          <w:p w14:paraId="11A7A30A" w14:textId="77777777" w:rsidR="00224295" w:rsidRDefault="00224295">
            <w:pPr>
              <w:rPr>
                <w:sz w:val="2"/>
                <w:szCs w:val="2"/>
              </w:rPr>
            </w:pPr>
          </w:p>
        </w:tc>
        <w:tc>
          <w:tcPr>
            <w:tcW w:w="787" w:type="dxa"/>
            <w:vMerge/>
            <w:tcBorders>
              <w:top w:val="nil"/>
            </w:tcBorders>
          </w:tcPr>
          <w:p w14:paraId="672683BB" w14:textId="77777777" w:rsidR="00224295" w:rsidRDefault="00224295">
            <w:pPr>
              <w:rPr>
                <w:sz w:val="2"/>
                <w:szCs w:val="2"/>
              </w:rPr>
            </w:pPr>
          </w:p>
        </w:tc>
        <w:tc>
          <w:tcPr>
            <w:tcW w:w="3091" w:type="dxa"/>
            <w:vMerge/>
            <w:tcBorders>
              <w:top w:val="nil"/>
            </w:tcBorders>
          </w:tcPr>
          <w:p w14:paraId="4B98999D" w14:textId="77777777" w:rsidR="00224295" w:rsidRDefault="00224295">
            <w:pPr>
              <w:rPr>
                <w:sz w:val="2"/>
                <w:szCs w:val="2"/>
              </w:rPr>
            </w:pPr>
          </w:p>
        </w:tc>
        <w:tc>
          <w:tcPr>
            <w:tcW w:w="648" w:type="dxa"/>
          </w:tcPr>
          <w:p w14:paraId="3849FF77"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09DA537F"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17C1EBC2"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057E22EF"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530ED9CE"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7BC68967"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2380CC34" w14:textId="77777777">
        <w:trPr>
          <w:trHeight w:val="8644"/>
        </w:trPr>
        <w:tc>
          <w:tcPr>
            <w:tcW w:w="470" w:type="dxa"/>
          </w:tcPr>
          <w:p w14:paraId="22B7EF04" w14:textId="77777777" w:rsidR="00224295" w:rsidRDefault="00224295">
            <w:pPr>
              <w:pStyle w:val="TableParagraph"/>
              <w:rPr>
                <w:rFonts w:ascii="方正小标宋简体"/>
              </w:rPr>
            </w:pPr>
          </w:p>
          <w:p w14:paraId="05592C4C" w14:textId="77777777" w:rsidR="00224295" w:rsidRDefault="00224295">
            <w:pPr>
              <w:pStyle w:val="TableParagraph"/>
              <w:rPr>
                <w:rFonts w:ascii="方正小标宋简体"/>
              </w:rPr>
            </w:pPr>
          </w:p>
          <w:p w14:paraId="490509CB" w14:textId="77777777" w:rsidR="00224295" w:rsidRDefault="00224295">
            <w:pPr>
              <w:pStyle w:val="TableParagraph"/>
              <w:rPr>
                <w:rFonts w:ascii="方正小标宋简体"/>
              </w:rPr>
            </w:pPr>
          </w:p>
          <w:p w14:paraId="615594B3" w14:textId="77777777" w:rsidR="00224295" w:rsidRDefault="00224295">
            <w:pPr>
              <w:pStyle w:val="TableParagraph"/>
              <w:rPr>
                <w:rFonts w:ascii="方正小标宋简体"/>
              </w:rPr>
            </w:pPr>
          </w:p>
          <w:p w14:paraId="2B367CB5" w14:textId="77777777" w:rsidR="00224295" w:rsidRDefault="00224295">
            <w:pPr>
              <w:pStyle w:val="TableParagraph"/>
              <w:rPr>
                <w:rFonts w:ascii="方正小标宋简体"/>
              </w:rPr>
            </w:pPr>
          </w:p>
          <w:p w14:paraId="645AF1E3" w14:textId="77777777" w:rsidR="00224295" w:rsidRDefault="00224295">
            <w:pPr>
              <w:pStyle w:val="TableParagraph"/>
              <w:rPr>
                <w:rFonts w:ascii="方正小标宋简体"/>
              </w:rPr>
            </w:pPr>
          </w:p>
          <w:p w14:paraId="0FFE6BE8" w14:textId="77777777" w:rsidR="00224295" w:rsidRDefault="00224295">
            <w:pPr>
              <w:pStyle w:val="TableParagraph"/>
              <w:rPr>
                <w:rFonts w:ascii="方正小标宋简体"/>
              </w:rPr>
            </w:pPr>
          </w:p>
          <w:p w14:paraId="2E7E5FF9" w14:textId="77777777" w:rsidR="00224295" w:rsidRDefault="00224295">
            <w:pPr>
              <w:pStyle w:val="TableParagraph"/>
              <w:rPr>
                <w:rFonts w:ascii="方正小标宋简体"/>
              </w:rPr>
            </w:pPr>
          </w:p>
          <w:p w14:paraId="4134B23E" w14:textId="77777777" w:rsidR="00224295" w:rsidRDefault="00224295">
            <w:pPr>
              <w:pStyle w:val="TableParagraph"/>
              <w:rPr>
                <w:rFonts w:ascii="方正小标宋简体"/>
              </w:rPr>
            </w:pPr>
          </w:p>
          <w:p w14:paraId="1DA6C5C0" w14:textId="77777777" w:rsidR="00224295" w:rsidRDefault="00224295">
            <w:pPr>
              <w:pStyle w:val="TableParagraph"/>
              <w:rPr>
                <w:rFonts w:ascii="方正小标宋简体"/>
              </w:rPr>
            </w:pPr>
          </w:p>
          <w:p w14:paraId="21FD0655" w14:textId="77777777" w:rsidR="00224295" w:rsidRDefault="00224295">
            <w:pPr>
              <w:pStyle w:val="TableParagraph"/>
              <w:spacing w:before="11"/>
              <w:rPr>
                <w:rFonts w:ascii="方正小标宋简体"/>
                <w:sz w:val="29"/>
              </w:rPr>
            </w:pPr>
          </w:p>
          <w:p w14:paraId="02E8AB79" w14:textId="77777777" w:rsidR="00224295" w:rsidRDefault="005130D9">
            <w:pPr>
              <w:pStyle w:val="TableParagraph"/>
              <w:ind w:left="39"/>
              <w:jc w:val="center"/>
            </w:pPr>
            <w:r>
              <w:rPr>
                <w:rFonts w:hint="eastAsia"/>
                <w:lang w:val="en-US"/>
              </w:rPr>
              <w:t>5</w:t>
            </w:r>
          </w:p>
        </w:tc>
        <w:tc>
          <w:tcPr>
            <w:tcW w:w="993" w:type="dxa"/>
          </w:tcPr>
          <w:p w14:paraId="3306E419" w14:textId="77777777" w:rsidR="00224295" w:rsidRDefault="00224295">
            <w:pPr>
              <w:pStyle w:val="TableParagraph"/>
              <w:rPr>
                <w:rFonts w:ascii="方正小标宋简体"/>
              </w:rPr>
            </w:pPr>
          </w:p>
          <w:p w14:paraId="2A697431" w14:textId="77777777" w:rsidR="00224295" w:rsidRDefault="00224295">
            <w:pPr>
              <w:pStyle w:val="TableParagraph"/>
              <w:rPr>
                <w:rFonts w:ascii="方正小标宋简体"/>
              </w:rPr>
            </w:pPr>
          </w:p>
          <w:p w14:paraId="2A9B55DE" w14:textId="77777777" w:rsidR="00224295" w:rsidRDefault="00224295">
            <w:pPr>
              <w:pStyle w:val="TableParagraph"/>
              <w:rPr>
                <w:rFonts w:ascii="方正小标宋简体"/>
              </w:rPr>
            </w:pPr>
          </w:p>
          <w:p w14:paraId="2439E5DD" w14:textId="77777777" w:rsidR="00224295" w:rsidRDefault="00224295">
            <w:pPr>
              <w:pStyle w:val="TableParagraph"/>
              <w:rPr>
                <w:rFonts w:ascii="方正小标宋简体"/>
              </w:rPr>
            </w:pPr>
          </w:p>
          <w:p w14:paraId="5C341C4F" w14:textId="77777777" w:rsidR="00224295" w:rsidRDefault="00224295">
            <w:pPr>
              <w:pStyle w:val="TableParagraph"/>
              <w:rPr>
                <w:rFonts w:ascii="方正小标宋简体"/>
              </w:rPr>
            </w:pPr>
          </w:p>
          <w:p w14:paraId="562EF869" w14:textId="77777777" w:rsidR="00224295" w:rsidRDefault="00224295">
            <w:pPr>
              <w:pStyle w:val="TableParagraph"/>
              <w:rPr>
                <w:rFonts w:ascii="方正小标宋简体"/>
              </w:rPr>
            </w:pPr>
          </w:p>
          <w:p w14:paraId="62FCBBB2" w14:textId="77777777" w:rsidR="00224295" w:rsidRDefault="00224295">
            <w:pPr>
              <w:pStyle w:val="TableParagraph"/>
              <w:rPr>
                <w:rFonts w:ascii="方正小标宋简体"/>
              </w:rPr>
            </w:pPr>
          </w:p>
          <w:p w14:paraId="14B9768E" w14:textId="77777777" w:rsidR="00224295" w:rsidRDefault="00224295">
            <w:pPr>
              <w:pStyle w:val="TableParagraph"/>
              <w:rPr>
                <w:rFonts w:ascii="方正小标宋简体"/>
              </w:rPr>
            </w:pPr>
          </w:p>
          <w:p w14:paraId="2A05E5BA" w14:textId="77777777" w:rsidR="00224295" w:rsidRDefault="00224295">
            <w:pPr>
              <w:pStyle w:val="TableParagraph"/>
              <w:rPr>
                <w:rFonts w:ascii="方正小标宋简体"/>
              </w:rPr>
            </w:pPr>
          </w:p>
          <w:p w14:paraId="3F4AD6A1" w14:textId="77777777" w:rsidR="00224295" w:rsidRDefault="00224295">
            <w:pPr>
              <w:pStyle w:val="TableParagraph"/>
              <w:rPr>
                <w:rFonts w:ascii="方正小标宋简体"/>
              </w:rPr>
            </w:pPr>
          </w:p>
          <w:p w14:paraId="3518B1F6" w14:textId="77777777" w:rsidR="00224295" w:rsidRDefault="00224295">
            <w:pPr>
              <w:pStyle w:val="TableParagraph"/>
              <w:spacing w:before="11"/>
              <w:rPr>
                <w:rFonts w:ascii="方正小标宋简体"/>
                <w:sz w:val="29"/>
              </w:rPr>
            </w:pPr>
          </w:p>
          <w:p w14:paraId="0F6FEB2F" w14:textId="77777777" w:rsidR="00224295" w:rsidRDefault="005130D9">
            <w:pPr>
              <w:pStyle w:val="TableParagraph"/>
              <w:ind w:left="64"/>
            </w:pPr>
            <w:r>
              <w:rPr>
                <w:rFonts w:ascii="方正小标宋简体" w:hint="eastAsia"/>
              </w:rPr>
              <w:t>学生管理</w:t>
            </w:r>
          </w:p>
        </w:tc>
        <w:tc>
          <w:tcPr>
            <w:tcW w:w="993" w:type="dxa"/>
          </w:tcPr>
          <w:p w14:paraId="539E221F" w14:textId="77777777" w:rsidR="00224295" w:rsidRDefault="00224295">
            <w:pPr>
              <w:pStyle w:val="TableParagraph"/>
              <w:rPr>
                <w:rFonts w:ascii="方正小标宋简体"/>
              </w:rPr>
            </w:pPr>
          </w:p>
          <w:p w14:paraId="748FD401" w14:textId="77777777" w:rsidR="00224295" w:rsidRDefault="00224295">
            <w:pPr>
              <w:pStyle w:val="TableParagraph"/>
              <w:rPr>
                <w:rFonts w:ascii="方正小标宋简体"/>
              </w:rPr>
            </w:pPr>
          </w:p>
          <w:p w14:paraId="4CC514E9" w14:textId="77777777" w:rsidR="00224295" w:rsidRDefault="00224295">
            <w:pPr>
              <w:pStyle w:val="TableParagraph"/>
              <w:rPr>
                <w:rFonts w:ascii="方正小标宋简体"/>
              </w:rPr>
            </w:pPr>
          </w:p>
          <w:p w14:paraId="3FC013DF" w14:textId="77777777" w:rsidR="00224295" w:rsidRDefault="00224295">
            <w:pPr>
              <w:pStyle w:val="TableParagraph"/>
              <w:spacing w:before="14"/>
              <w:rPr>
                <w:rFonts w:ascii="方正小标宋简体"/>
                <w:sz w:val="11"/>
              </w:rPr>
            </w:pPr>
          </w:p>
          <w:p w14:paraId="46C73B10" w14:textId="77777777" w:rsidR="00224295" w:rsidRDefault="00224295">
            <w:pPr>
              <w:pStyle w:val="TableParagraph"/>
              <w:rPr>
                <w:rFonts w:ascii="方正小标宋简体"/>
              </w:rPr>
            </w:pPr>
          </w:p>
          <w:p w14:paraId="6431A19D" w14:textId="77777777" w:rsidR="00224295" w:rsidRDefault="00224295">
            <w:pPr>
              <w:pStyle w:val="TableParagraph"/>
              <w:rPr>
                <w:rFonts w:ascii="方正小标宋简体"/>
              </w:rPr>
            </w:pPr>
          </w:p>
          <w:p w14:paraId="5F11E4D7" w14:textId="77777777" w:rsidR="00224295" w:rsidRDefault="00224295">
            <w:pPr>
              <w:pStyle w:val="TableParagraph"/>
              <w:rPr>
                <w:rFonts w:ascii="方正小标宋简体"/>
              </w:rPr>
            </w:pPr>
          </w:p>
          <w:p w14:paraId="4C850005" w14:textId="77777777" w:rsidR="00224295" w:rsidRDefault="00224295">
            <w:pPr>
              <w:pStyle w:val="TableParagraph"/>
              <w:spacing w:before="14"/>
              <w:rPr>
                <w:rFonts w:ascii="方正小标宋简体"/>
                <w:sz w:val="11"/>
              </w:rPr>
            </w:pPr>
          </w:p>
          <w:p w14:paraId="255E9995" w14:textId="77777777" w:rsidR="00224295" w:rsidRDefault="00224295">
            <w:pPr>
              <w:pStyle w:val="TableParagraph"/>
              <w:rPr>
                <w:rFonts w:ascii="方正小标宋简体"/>
              </w:rPr>
            </w:pPr>
          </w:p>
          <w:p w14:paraId="3936B3D5" w14:textId="77777777" w:rsidR="00224295" w:rsidRDefault="00224295">
            <w:pPr>
              <w:pStyle w:val="TableParagraph"/>
              <w:rPr>
                <w:rFonts w:ascii="方正小标宋简体"/>
              </w:rPr>
            </w:pPr>
          </w:p>
          <w:p w14:paraId="029DCFE5" w14:textId="77777777" w:rsidR="00224295" w:rsidRDefault="00224295">
            <w:pPr>
              <w:pStyle w:val="TableParagraph"/>
              <w:rPr>
                <w:rFonts w:ascii="方正小标宋简体"/>
              </w:rPr>
            </w:pPr>
          </w:p>
          <w:p w14:paraId="7B3D2BAD" w14:textId="77777777" w:rsidR="00224295" w:rsidRDefault="00224295">
            <w:pPr>
              <w:pStyle w:val="TableParagraph"/>
              <w:spacing w:before="13"/>
              <w:rPr>
                <w:rFonts w:ascii="方正小标宋简体"/>
                <w:sz w:val="11"/>
              </w:rPr>
            </w:pPr>
          </w:p>
          <w:p w14:paraId="74C1817C" w14:textId="77777777" w:rsidR="00224295" w:rsidRDefault="00224295">
            <w:pPr>
              <w:pStyle w:val="TableParagraph"/>
              <w:spacing w:before="1"/>
              <w:ind w:right="22"/>
              <w:jc w:val="right"/>
            </w:pPr>
          </w:p>
          <w:p w14:paraId="3E9169B5" w14:textId="77777777" w:rsidR="00224295" w:rsidRDefault="005130D9">
            <w:pPr>
              <w:pStyle w:val="TableParagraph"/>
              <w:spacing w:before="1"/>
              <w:ind w:right="22"/>
              <w:jc w:val="right"/>
            </w:pPr>
            <w:r>
              <w:rPr>
                <w:rFonts w:hint="eastAsia"/>
              </w:rPr>
              <w:t>优待政策</w:t>
            </w:r>
          </w:p>
        </w:tc>
        <w:tc>
          <w:tcPr>
            <w:tcW w:w="2071" w:type="dxa"/>
          </w:tcPr>
          <w:p w14:paraId="6B9121BD" w14:textId="77777777" w:rsidR="00224295" w:rsidRDefault="00224295">
            <w:pPr>
              <w:pStyle w:val="TableParagraph"/>
              <w:rPr>
                <w:rFonts w:ascii="方正小标宋简体"/>
              </w:rPr>
            </w:pPr>
          </w:p>
          <w:p w14:paraId="39C83976" w14:textId="77777777" w:rsidR="00224295" w:rsidRDefault="00224295">
            <w:pPr>
              <w:pStyle w:val="TableParagraph"/>
              <w:rPr>
                <w:rFonts w:ascii="方正小标宋简体"/>
              </w:rPr>
            </w:pPr>
          </w:p>
          <w:p w14:paraId="515129A0" w14:textId="77777777" w:rsidR="00224295" w:rsidRDefault="00224295">
            <w:pPr>
              <w:pStyle w:val="TableParagraph"/>
              <w:rPr>
                <w:rFonts w:ascii="方正小标宋简体"/>
              </w:rPr>
            </w:pPr>
          </w:p>
          <w:p w14:paraId="31B6BD16" w14:textId="77777777" w:rsidR="00224295" w:rsidRDefault="00224295">
            <w:pPr>
              <w:pStyle w:val="TableParagraph"/>
              <w:rPr>
                <w:rFonts w:ascii="方正小标宋简体"/>
                <w:color w:val="000000" w:themeColor="text1"/>
              </w:rPr>
            </w:pPr>
          </w:p>
          <w:p w14:paraId="4A80C64A" w14:textId="77777777" w:rsidR="00224295" w:rsidRDefault="005130D9">
            <w:pPr>
              <w:pStyle w:val="TableParagraph"/>
              <w:numPr>
                <w:ilvl w:val="0"/>
                <w:numId w:val="21"/>
              </w:numPr>
              <w:tabs>
                <w:tab w:val="left" w:pos="222"/>
              </w:tabs>
              <w:spacing w:line="230" w:lineRule="auto"/>
              <w:ind w:right="60" w:firstLine="0"/>
              <w:rPr>
                <w:color w:val="000000" w:themeColor="text1"/>
              </w:rPr>
            </w:pPr>
            <w:r>
              <w:rPr>
                <w:rFonts w:hint="eastAsia"/>
                <w:color w:val="000000" w:themeColor="text1"/>
              </w:rPr>
              <w:t>公安英烈和因公牺</w:t>
            </w:r>
          </w:p>
          <w:p w14:paraId="4943E1CB" w14:textId="77777777" w:rsidR="00224295" w:rsidRDefault="005130D9">
            <w:pPr>
              <w:pStyle w:val="TableParagraph"/>
              <w:tabs>
                <w:tab w:val="left" w:pos="222"/>
              </w:tabs>
              <w:spacing w:line="230" w:lineRule="auto"/>
              <w:ind w:left="39" w:right="60"/>
              <w:rPr>
                <w:color w:val="000000" w:themeColor="text1"/>
              </w:rPr>
            </w:pPr>
            <w:r>
              <w:rPr>
                <w:rFonts w:hint="eastAsia"/>
                <w:color w:val="000000" w:themeColor="text1"/>
              </w:rPr>
              <w:t>牲伤残公安民警子女教育优待细则</w:t>
            </w:r>
          </w:p>
          <w:p w14:paraId="4C3A0B93" w14:textId="77777777" w:rsidR="00224295" w:rsidRDefault="005130D9">
            <w:pPr>
              <w:pStyle w:val="TableParagraph"/>
              <w:numPr>
                <w:ilvl w:val="0"/>
                <w:numId w:val="21"/>
              </w:numPr>
              <w:tabs>
                <w:tab w:val="left" w:pos="222"/>
              </w:tabs>
              <w:spacing w:line="230" w:lineRule="auto"/>
              <w:ind w:right="60" w:firstLine="0"/>
              <w:rPr>
                <w:color w:val="000000" w:themeColor="text1"/>
              </w:rPr>
            </w:pPr>
            <w:r>
              <w:rPr>
                <w:rFonts w:hint="eastAsia"/>
                <w:color w:val="000000" w:themeColor="text1"/>
              </w:rPr>
              <w:t>综合性消防救援队</w:t>
            </w:r>
          </w:p>
          <w:p w14:paraId="69DAF6A5" w14:textId="77777777" w:rsidR="00224295" w:rsidRDefault="005130D9">
            <w:pPr>
              <w:pStyle w:val="TableParagraph"/>
              <w:tabs>
                <w:tab w:val="left" w:pos="222"/>
              </w:tabs>
              <w:spacing w:line="230" w:lineRule="auto"/>
              <w:ind w:left="39" w:right="60"/>
              <w:rPr>
                <w:color w:val="000000" w:themeColor="text1"/>
              </w:rPr>
            </w:pPr>
            <w:r>
              <w:rPr>
                <w:rFonts w:hint="eastAsia"/>
                <w:color w:val="000000" w:themeColor="text1"/>
              </w:rPr>
              <w:t>伍人员及其子女教育优待细则</w:t>
            </w:r>
          </w:p>
          <w:p w14:paraId="1034F588" w14:textId="77777777" w:rsidR="00224295" w:rsidRDefault="00224295">
            <w:pPr>
              <w:pStyle w:val="TableParagraph"/>
              <w:tabs>
                <w:tab w:val="left" w:pos="222"/>
              </w:tabs>
              <w:spacing w:line="230" w:lineRule="auto"/>
              <w:ind w:left="39" w:right="60"/>
            </w:pPr>
          </w:p>
          <w:p w14:paraId="5ABC10DC" w14:textId="77777777" w:rsidR="00224295" w:rsidRDefault="00224295">
            <w:pPr>
              <w:pStyle w:val="TableParagraph"/>
              <w:tabs>
                <w:tab w:val="left" w:pos="222"/>
              </w:tabs>
              <w:spacing w:line="230" w:lineRule="auto"/>
              <w:ind w:left="39" w:right="60"/>
            </w:pPr>
          </w:p>
        </w:tc>
        <w:tc>
          <w:tcPr>
            <w:tcW w:w="1505" w:type="dxa"/>
            <w:vAlign w:val="center"/>
          </w:tcPr>
          <w:p w14:paraId="7BDFB96F" w14:textId="77777777" w:rsidR="00224295" w:rsidRDefault="00224295">
            <w:pPr>
              <w:pStyle w:val="TableParagraph"/>
              <w:jc w:val="both"/>
              <w:rPr>
                <w:rFonts w:ascii="方正小标宋简体"/>
              </w:rPr>
            </w:pPr>
          </w:p>
          <w:p w14:paraId="50D9DEA5" w14:textId="77777777" w:rsidR="00224295" w:rsidRDefault="00224295">
            <w:pPr>
              <w:pStyle w:val="TableParagraph"/>
              <w:jc w:val="both"/>
              <w:rPr>
                <w:rFonts w:ascii="方正小标宋简体"/>
              </w:rPr>
            </w:pPr>
          </w:p>
          <w:p w14:paraId="513F3B94" w14:textId="77777777" w:rsidR="00224295" w:rsidRDefault="00224295">
            <w:pPr>
              <w:pStyle w:val="TableParagraph"/>
              <w:jc w:val="both"/>
              <w:rPr>
                <w:rFonts w:ascii="方正小标宋简体"/>
              </w:rPr>
            </w:pPr>
          </w:p>
          <w:p w14:paraId="01DD7C3A" w14:textId="77777777" w:rsidR="00224295" w:rsidRDefault="005130D9">
            <w:pPr>
              <w:pStyle w:val="TableParagraph"/>
              <w:jc w:val="both"/>
              <w:rPr>
                <w:rFonts w:ascii="方正小标宋简体"/>
              </w:rPr>
            </w:pPr>
            <w:r>
              <w:rPr>
                <w:rFonts w:ascii="方正小标宋简体" w:hint="eastAsia"/>
              </w:rPr>
              <w:t>《中华人民共</w:t>
            </w:r>
          </w:p>
          <w:p w14:paraId="28F38048" w14:textId="77777777" w:rsidR="00224295" w:rsidRDefault="005130D9">
            <w:pPr>
              <w:pStyle w:val="TableParagraph"/>
              <w:jc w:val="both"/>
              <w:rPr>
                <w:rFonts w:ascii="方正小标宋简体"/>
              </w:rPr>
            </w:pPr>
            <w:r>
              <w:rPr>
                <w:rFonts w:ascii="方正小标宋简体" w:hint="eastAsia"/>
              </w:rPr>
              <w:t>和国政府信息</w:t>
            </w:r>
          </w:p>
          <w:p w14:paraId="208D2161" w14:textId="77777777" w:rsidR="00224295" w:rsidRDefault="005130D9">
            <w:pPr>
              <w:pStyle w:val="TableParagraph"/>
              <w:jc w:val="both"/>
              <w:rPr>
                <w:rFonts w:ascii="方正小标宋简体"/>
              </w:rPr>
            </w:pPr>
            <w:r>
              <w:rPr>
                <w:rFonts w:ascii="方正小标宋简体" w:hint="eastAsia"/>
              </w:rPr>
              <w:t>公开条例》《</w:t>
            </w:r>
          </w:p>
          <w:p w14:paraId="61463AD6" w14:textId="77777777" w:rsidR="00224295" w:rsidRDefault="005130D9">
            <w:pPr>
              <w:pStyle w:val="TableParagraph"/>
              <w:jc w:val="both"/>
              <w:rPr>
                <w:rFonts w:ascii="方正小标宋简体"/>
              </w:rPr>
            </w:pPr>
            <w:r>
              <w:rPr>
                <w:rFonts w:ascii="方正小标宋简体" w:hint="eastAsia"/>
              </w:rPr>
              <w:t>军人子女教育</w:t>
            </w:r>
          </w:p>
          <w:p w14:paraId="5E4C1136" w14:textId="77777777" w:rsidR="00224295" w:rsidRDefault="005130D9">
            <w:pPr>
              <w:pStyle w:val="TableParagraph"/>
              <w:jc w:val="both"/>
              <w:rPr>
                <w:rFonts w:ascii="方正小标宋简体"/>
              </w:rPr>
            </w:pPr>
            <w:r>
              <w:rPr>
                <w:rFonts w:ascii="方正小标宋简体" w:hint="eastAsia"/>
              </w:rPr>
              <w:t>优待办法》《</w:t>
            </w:r>
          </w:p>
          <w:p w14:paraId="273D2CEB" w14:textId="77777777" w:rsidR="00224295" w:rsidRDefault="005130D9">
            <w:pPr>
              <w:pStyle w:val="TableParagraph"/>
              <w:jc w:val="both"/>
              <w:rPr>
                <w:rFonts w:ascii="方正小标宋简体"/>
              </w:rPr>
            </w:pPr>
            <w:r>
              <w:rPr>
                <w:rFonts w:ascii="方正小标宋简体" w:hint="eastAsia"/>
              </w:rPr>
              <w:t>国务院办公厅</w:t>
            </w:r>
          </w:p>
          <w:p w14:paraId="70F10737" w14:textId="77777777" w:rsidR="00224295" w:rsidRDefault="005130D9">
            <w:pPr>
              <w:pStyle w:val="TableParagraph"/>
              <w:jc w:val="both"/>
              <w:rPr>
                <w:rFonts w:ascii="方正小标宋简体"/>
              </w:rPr>
            </w:pPr>
            <w:r>
              <w:rPr>
                <w:rFonts w:ascii="方正小标宋简体" w:hint="eastAsia"/>
              </w:rPr>
              <w:t>关于严格执行</w:t>
            </w:r>
          </w:p>
          <w:p w14:paraId="69AEACA2" w14:textId="77777777" w:rsidR="00224295" w:rsidRDefault="005130D9">
            <w:pPr>
              <w:pStyle w:val="TableParagraph"/>
              <w:jc w:val="both"/>
              <w:rPr>
                <w:rFonts w:ascii="方正小标宋简体"/>
              </w:rPr>
            </w:pPr>
            <w:r>
              <w:rPr>
                <w:rFonts w:ascii="方正小标宋简体" w:hint="eastAsia"/>
              </w:rPr>
              <w:t>党和国家民族</w:t>
            </w:r>
          </w:p>
          <w:p w14:paraId="6D21B32B" w14:textId="77777777" w:rsidR="00224295" w:rsidRDefault="005130D9">
            <w:pPr>
              <w:pStyle w:val="TableParagraph"/>
              <w:jc w:val="both"/>
              <w:rPr>
                <w:rFonts w:ascii="方正小标宋简体"/>
              </w:rPr>
            </w:pPr>
            <w:r>
              <w:rPr>
                <w:rFonts w:ascii="方正小标宋简体" w:hint="eastAsia"/>
              </w:rPr>
              <w:t>政策有关问题</w:t>
            </w:r>
          </w:p>
          <w:p w14:paraId="40E35D2D" w14:textId="77777777" w:rsidR="00224295" w:rsidRDefault="005130D9">
            <w:pPr>
              <w:pStyle w:val="TableParagraph"/>
              <w:jc w:val="both"/>
              <w:rPr>
                <w:rFonts w:ascii="方正小标宋简体"/>
              </w:rPr>
            </w:pPr>
            <w:r>
              <w:rPr>
                <w:rFonts w:ascii="方正小标宋简体" w:hint="eastAsia"/>
              </w:rPr>
              <w:t>的通知》《中</w:t>
            </w:r>
          </w:p>
          <w:p w14:paraId="6D7A5831" w14:textId="77777777" w:rsidR="00224295" w:rsidRDefault="005130D9">
            <w:pPr>
              <w:pStyle w:val="TableParagraph"/>
              <w:jc w:val="both"/>
              <w:rPr>
                <w:rFonts w:ascii="方正小标宋简体"/>
              </w:rPr>
            </w:pPr>
            <w:r>
              <w:rPr>
                <w:rFonts w:ascii="方正小标宋简体" w:hint="eastAsia"/>
              </w:rPr>
              <w:t>华人民共和国</w:t>
            </w:r>
          </w:p>
          <w:p w14:paraId="09964FA2" w14:textId="77777777" w:rsidR="00224295" w:rsidRDefault="005130D9">
            <w:pPr>
              <w:pStyle w:val="TableParagraph"/>
              <w:jc w:val="both"/>
              <w:rPr>
                <w:rFonts w:ascii="方正小标宋简体"/>
              </w:rPr>
            </w:pPr>
            <w:r>
              <w:rPr>
                <w:rFonts w:ascii="方正小标宋简体" w:hint="eastAsia"/>
              </w:rPr>
              <w:t>归侨侨眷权益</w:t>
            </w:r>
          </w:p>
          <w:p w14:paraId="6679A8D4" w14:textId="77777777" w:rsidR="00224295" w:rsidRDefault="005130D9">
            <w:pPr>
              <w:pStyle w:val="TableParagraph"/>
              <w:jc w:val="both"/>
              <w:rPr>
                <w:rFonts w:ascii="方正小标宋简体"/>
              </w:rPr>
            </w:pPr>
            <w:r>
              <w:rPr>
                <w:rFonts w:ascii="方正小标宋简体" w:hint="eastAsia"/>
              </w:rPr>
              <w:t>保护法》《教</w:t>
            </w:r>
          </w:p>
          <w:p w14:paraId="644EC8F2" w14:textId="77777777" w:rsidR="00224295" w:rsidRDefault="005130D9">
            <w:pPr>
              <w:pStyle w:val="TableParagraph"/>
              <w:jc w:val="both"/>
              <w:rPr>
                <w:rFonts w:ascii="方正小标宋简体"/>
              </w:rPr>
            </w:pPr>
            <w:r>
              <w:rPr>
                <w:rFonts w:ascii="方正小标宋简体" w:hint="eastAsia"/>
              </w:rPr>
              <w:t>育部、国务院</w:t>
            </w:r>
          </w:p>
          <w:p w14:paraId="3D7FD663" w14:textId="77777777" w:rsidR="00224295" w:rsidRDefault="005130D9">
            <w:pPr>
              <w:pStyle w:val="TableParagraph"/>
              <w:jc w:val="both"/>
              <w:rPr>
                <w:rFonts w:ascii="方正小标宋简体"/>
              </w:rPr>
            </w:pPr>
            <w:r>
              <w:rPr>
                <w:rFonts w:ascii="方正小标宋简体" w:hint="eastAsia"/>
              </w:rPr>
              <w:t>台湾事务办公</w:t>
            </w:r>
          </w:p>
          <w:p w14:paraId="6C507213" w14:textId="77777777" w:rsidR="00224295" w:rsidRDefault="005130D9">
            <w:pPr>
              <w:pStyle w:val="TableParagraph"/>
              <w:jc w:val="both"/>
              <w:rPr>
                <w:rFonts w:ascii="方正小标宋简体"/>
              </w:rPr>
            </w:pPr>
            <w:r>
              <w:rPr>
                <w:rFonts w:ascii="方正小标宋简体" w:hint="eastAsia"/>
              </w:rPr>
              <w:t>室关于进一步</w:t>
            </w:r>
          </w:p>
          <w:p w14:paraId="65352222" w14:textId="77777777" w:rsidR="00224295" w:rsidRDefault="005130D9">
            <w:pPr>
              <w:pStyle w:val="TableParagraph"/>
              <w:jc w:val="both"/>
              <w:rPr>
                <w:rFonts w:ascii="方正小标宋简体"/>
              </w:rPr>
            </w:pPr>
            <w:r>
              <w:rPr>
                <w:rFonts w:ascii="方正小标宋简体" w:hint="eastAsia"/>
              </w:rPr>
              <w:t>做好台湾同胞</w:t>
            </w:r>
          </w:p>
          <w:p w14:paraId="426B6D75" w14:textId="77777777" w:rsidR="00224295" w:rsidRDefault="005130D9">
            <w:pPr>
              <w:pStyle w:val="TableParagraph"/>
              <w:jc w:val="both"/>
              <w:rPr>
                <w:rFonts w:ascii="方正小标宋简体"/>
              </w:rPr>
            </w:pPr>
            <w:r>
              <w:rPr>
                <w:rFonts w:ascii="方正小标宋简体" w:hint="eastAsia"/>
              </w:rPr>
              <w:t>子女在大陆中</w:t>
            </w:r>
          </w:p>
          <w:p w14:paraId="2E530C0E" w14:textId="77777777" w:rsidR="00224295" w:rsidRDefault="005130D9">
            <w:pPr>
              <w:pStyle w:val="TableParagraph"/>
              <w:jc w:val="both"/>
              <w:rPr>
                <w:rFonts w:ascii="方正小标宋简体"/>
              </w:rPr>
            </w:pPr>
            <w:r>
              <w:rPr>
                <w:rFonts w:ascii="方正小标宋简体" w:hint="eastAsia"/>
              </w:rPr>
              <w:t>小学和幼儿园</w:t>
            </w:r>
          </w:p>
          <w:p w14:paraId="430233CD" w14:textId="77777777" w:rsidR="00224295" w:rsidRDefault="005130D9">
            <w:pPr>
              <w:pStyle w:val="TableParagraph"/>
              <w:jc w:val="both"/>
              <w:rPr>
                <w:rFonts w:ascii="方正小标宋简体"/>
              </w:rPr>
            </w:pPr>
            <w:r>
              <w:rPr>
                <w:rFonts w:ascii="方正小标宋简体" w:hint="eastAsia"/>
              </w:rPr>
              <w:t>就读工作的若</w:t>
            </w:r>
          </w:p>
          <w:p w14:paraId="468A1A96" w14:textId="77777777" w:rsidR="00224295" w:rsidRDefault="005130D9">
            <w:pPr>
              <w:pStyle w:val="TableParagraph"/>
              <w:jc w:val="both"/>
              <w:rPr>
                <w:rFonts w:ascii="方正小标宋简体"/>
              </w:rPr>
            </w:pPr>
            <w:r>
              <w:rPr>
                <w:rFonts w:ascii="方正小标宋简体" w:hint="eastAsia"/>
              </w:rPr>
              <w:t>干意见》等</w:t>
            </w:r>
          </w:p>
          <w:p w14:paraId="3B2AC189" w14:textId="77777777" w:rsidR="00224295" w:rsidRDefault="00224295">
            <w:pPr>
              <w:pStyle w:val="TableParagraph"/>
              <w:jc w:val="both"/>
              <w:rPr>
                <w:rFonts w:ascii="方正小标宋简体"/>
              </w:rPr>
            </w:pPr>
          </w:p>
          <w:p w14:paraId="724F84D3" w14:textId="77777777" w:rsidR="00224295" w:rsidRDefault="00224295">
            <w:pPr>
              <w:pStyle w:val="TableParagraph"/>
              <w:spacing w:before="1"/>
              <w:jc w:val="both"/>
              <w:rPr>
                <w:rFonts w:ascii="方正小标宋简体"/>
                <w:sz w:val="30"/>
              </w:rPr>
            </w:pPr>
          </w:p>
          <w:p w14:paraId="6FA78D9B" w14:textId="77777777" w:rsidR="00224295" w:rsidRDefault="00224295">
            <w:pPr>
              <w:pStyle w:val="TableParagraph"/>
              <w:spacing w:line="230" w:lineRule="auto"/>
              <w:ind w:left="39" w:right="116"/>
              <w:jc w:val="both"/>
            </w:pPr>
          </w:p>
          <w:p w14:paraId="09F0765D" w14:textId="77777777" w:rsidR="00224295" w:rsidRDefault="00224295">
            <w:pPr>
              <w:pStyle w:val="TableParagraph"/>
              <w:spacing w:before="5" w:line="230" w:lineRule="auto"/>
              <w:ind w:left="39" w:right="118"/>
              <w:jc w:val="both"/>
            </w:pPr>
          </w:p>
        </w:tc>
        <w:tc>
          <w:tcPr>
            <w:tcW w:w="869" w:type="dxa"/>
            <w:vAlign w:val="center"/>
          </w:tcPr>
          <w:p w14:paraId="68F9756C" w14:textId="77777777" w:rsidR="00224295" w:rsidRDefault="00224295">
            <w:pPr>
              <w:pStyle w:val="TableParagraph"/>
              <w:jc w:val="both"/>
              <w:rPr>
                <w:rFonts w:ascii="方正小标宋简体"/>
              </w:rPr>
            </w:pPr>
          </w:p>
          <w:p w14:paraId="451A8D72" w14:textId="77777777" w:rsidR="00224295" w:rsidRDefault="00224295">
            <w:pPr>
              <w:pStyle w:val="TableParagraph"/>
              <w:spacing w:before="6"/>
              <w:jc w:val="both"/>
              <w:rPr>
                <w:rFonts w:ascii="方正小标宋简体"/>
                <w:sz w:val="16"/>
              </w:rPr>
            </w:pPr>
          </w:p>
          <w:p w14:paraId="26B126C2" w14:textId="77777777" w:rsidR="00224295" w:rsidRDefault="00224295">
            <w:pPr>
              <w:pStyle w:val="TableParagraph"/>
              <w:jc w:val="both"/>
              <w:rPr>
                <w:rFonts w:ascii="方正小标宋简体"/>
              </w:rPr>
            </w:pPr>
          </w:p>
          <w:p w14:paraId="752899DE" w14:textId="77777777" w:rsidR="00224295" w:rsidRDefault="00224295">
            <w:pPr>
              <w:pStyle w:val="TableParagraph"/>
              <w:spacing w:before="5"/>
              <w:jc w:val="both"/>
              <w:rPr>
                <w:rFonts w:ascii="方正小标宋简体"/>
                <w:sz w:val="16"/>
              </w:rPr>
            </w:pPr>
          </w:p>
          <w:p w14:paraId="31A3DF19" w14:textId="77777777" w:rsidR="00224295" w:rsidRDefault="005130D9">
            <w:pPr>
              <w:pStyle w:val="TableParagraph"/>
              <w:jc w:val="both"/>
            </w:pPr>
            <w:r>
              <w:rPr>
                <w:rFonts w:hint="eastAsia"/>
              </w:rPr>
              <w:t>信息形</w:t>
            </w:r>
          </w:p>
          <w:p w14:paraId="76B288E3" w14:textId="77777777" w:rsidR="00224295" w:rsidRDefault="005130D9">
            <w:pPr>
              <w:pStyle w:val="TableParagraph"/>
              <w:jc w:val="both"/>
            </w:pPr>
            <w:r>
              <w:rPr>
                <w:rFonts w:hint="eastAsia"/>
              </w:rPr>
              <w:t>成或者</w:t>
            </w:r>
          </w:p>
          <w:p w14:paraId="3A3A5F41" w14:textId="77777777" w:rsidR="00224295" w:rsidRDefault="005130D9">
            <w:pPr>
              <w:pStyle w:val="TableParagraph"/>
              <w:jc w:val="both"/>
            </w:pPr>
            <w:r>
              <w:rPr>
                <w:rFonts w:hint="eastAsia"/>
              </w:rPr>
              <w:t>变更之</w:t>
            </w:r>
          </w:p>
          <w:p w14:paraId="6C6524F1" w14:textId="77777777" w:rsidR="00224295" w:rsidRDefault="005130D9">
            <w:pPr>
              <w:pStyle w:val="TableParagraph"/>
              <w:jc w:val="both"/>
            </w:pPr>
            <w:r>
              <w:rPr>
                <w:rFonts w:hint="eastAsia"/>
              </w:rPr>
              <w:t>日起</w:t>
            </w:r>
            <w:r>
              <w:t>20</w:t>
            </w:r>
          </w:p>
          <w:p w14:paraId="7F4713B4" w14:textId="77777777" w:rsidR="00224295" w:rsidRDefault="005130D9">
            <w:pPr>
              <w:pStyle w:val="TableParagraph"/>
              <w:jc w:val="both"/>
            </w:pPr>
            <w:r>
              <w:rPr>
                <w:rFonts w:hint="eastAsia"/>
              </w:rPr>
              <w:t>个工作</w:t>
            </w:r>
          </w:p>
          <w:p w14:paraId="64CBDECB" w14:textId="77777777" w:rsidR="00224295" w:rsidRDefault="005130D9">
            <w:pPr>
              <w:pStyle w:val="TableParagraph"/>
              <w:jc w:val="both"/>
              <w:rPr>
                <w:rFonts w:ascii="方正小标宋简体"/>
              </w:rPr>
            </w:pPr>
            <w:r>
              <w:rPr>
                <w:rFonts w:hint="eastAsia"/>
              </w:rPr>
              <w:t>日内</w:t>
            </w:r>
          </w:p>
          <w:p w14:paraId="7C2EFC11" w14:textId="77777777" w:rsidR="00224295" w:rsidRDefault="00224295">
            <w:pPr>
              <w:pStyle w:val="TableParagraph"/>
              <w:spacing w:before="6"/>
              <w:jc w:val="both"/>
              <w:rPr>
                <w:rFonts w:ascii="方正小标宋简体"/>
                <w:sz w:val="16"/>
              </w:rPr>
            </w:pPr>
          </w:p>
          <w:p w14:paraId="31890EB7" w14:textId="77777777" w:rsidR="00224295" w:rsidRDefault="00224295">
            <w:pPr>
              <w:pStyle w:val="TableParagraph"/>
              <w:spacing w:line="230" w:lineRule="auto"/>
              <w:ind w:left="39" w:right="143"/>
              <w:jc w:val="both"/>
            </w:pPr>
          </w:p>
        </w:tc>
        <w:tc>
          <w:tcPr>
            <w:tcW w:w="787" w:type="dxa"/>
            <w:vAlign w:val="center"/>
          </w:tcPr>
          <w:p w14:paraId="720643BE" w14:textId="77777777" w:rsidR="00224295" w:rsidRDefault="00224295">
            <w:pPr>
              <w:pStyle w:val="TableParagraph"/>
              <w:jc w:val="both"/>
              <w:rPr>
                <w:rFonts w:ascii="方正小标宋简体"/>
              </w:rPr>
            </w:pPr>
          </w:p>
          <w:p w14:paraId="7561B1E0" w14:textId="77777777" w:rsidR="00224295" w:rsidRDefault="00224295">
            <w:pPr>
              <w:pStyle w:val="TableParagraph"/>
              <w:spacing w:before="14"/>
              <w:jc w:val="both"/>
              <w:rPr>
                <w:rFonts w:ascii="方正小标宋简体"/>
                <w:sz w:val="31"/>
              </w:rPr>
            </w:pPr>
          </w:p>
          <w:p w14:paraId="3FF1E745" w14:textId="77777777" w:rsidR="00224295" w:rsidRDefault="00224295">
            <w:pPr>
              <w:pStyle w:val="TableParagraph"/>
              <w:jc w:val="both"/>
              <w:rPr>
                <w:rFonts w:ascii="方正小标宋简体"/>
              </w:rPr>
            </w:pPr>
          </w:p>
          <w:p w14:paraId="3E421683" w14:textId="77777777" w:rsidR="00224295" w:rsidRDefault="00224295">
            <w:pPr>
              <w:pStyle w:val="TableParagraph"/>
              <w:spacing w:before="14"/>
              <w:jc w:val="both"/>
              <w:rPr>
                <w:rFonts w:ascii="方正小标宋简体"/>
                <w:sz w:val="31"/>
              </w:rPr>
            </w:pPr>
          </w:p>
          <w:p w14:paraId="614ADC89" w14:textId="6C0093E6" w:rsidR="00224295" w:rsidRDefault="00423AE9">
            <w:pPr>
              <w:pStyle w:val="TableParagraph"/>
              <w:spacing w:before="14" w:line="276" w:lineRule="exact"/>
              <w:ind w:left="41"/>
              <w:jc w:val="both"/>
            </w:pPr>
            <w:r>
              <w:rPr>
                <w:rFonts w:hint="eastAsia"/>
              </w:rPr>
              <w:t>立山区教育局</w:t>
            </w:r>
          </w:p>
          <w:p w14:paraId="0FFB5987" w14:textId="77777777" w:rsidR="00224295" w:rsidRDefault="00224295">
            <w:pPr>
              <w:pStyle w:val="TableParagraph"/>
              <w:jc w:val="both"/>
              <w:rPr>
                <w:rFonts w:ascii="方正小标宋简体"/>
              </w:rPr>
            </w:pPr>
          </w:p>
          <w:p w14:paraId="38A636C8" w14:textId="77777777" w:rsidR="00224295" w:rsidRDefault="00224295">
            <w:pPr>
              <w:pStyle w:val="TableParagraph"/>
              <w:spacing w:before="14"/>
              <w:jc w:val="both"/>
              <w:rPr>
                <w:rFonts w:ascii="方正小标宋简体"/>
                <w:sz w:val="31"/>
              </w:rPr>
            </w:pPr>
          </w:p>
          <w:p w14:paraId="5B906CF9" w14:textId="77777777" w:rsidR="00224295" w:rsidRDefault="00224295">
            <w:pPr>
              <w:pStyle w:val="TableParagraph"/>
              <w:spacing w:before="4" w:line="230" w:lineRule="auto"/>
              <w:ind w:left="41" w:right="61"/>
              <w:jc w:val="both"/>
            </w:pPr>
          </w:p>
        </w:tc>
        <w:tc>
          <w:tcPr>
            <w:tcW w:w="3091" w:type="dxa"/>
            <w:vAlign w:val="center"/>
          </w:tcPr>
          <w:p w14:paraId="4EB16FE3" w14:textId="77777777" w:rsidR="00224295" w:rsidRDefault="00224295">
            <w:pPr>
              <w:pStyle w:val="TableParagraph"/>
              <w:spacing w:before="13"/>
              <w:jc w:val="both"/>
              <w:rPr>
                <w:rFonts w:ascii="方正小标宋简体"/>
                <w:sz w:val="21"/>
              </w:rPr>
            </w:pPr>
          </w:p>
          <w:p w14:paraId="081E32BB" w14:textId="16B90744" w:rsidR="00224295" w:rsidRDefault="005130D9">
            <w:pPr>
              <w:pStyle w:val="TableParagraph"/>
              <w:numPr>
                <w:ilvl w:val="0"/>
                <w:numId w:val="22"/>
              </w:numPr>
              <w:tabs>
                <w:tab w:val="left" w:pos="263"/>
                <w:tab w:val="left" w:pos="1366"/>
              </w:tabs>
              <w:spacing w:line="277" w:lineRule="exact"/>
              <w:ind w:hanging="224"/>
              <w:jc w:val="both"/>
            </w:pPr>
            <w:r>
              <w:rPr>
                <w:rFonts w:hint="eastAsia"/>
              </w:rPr>
              <w:t>政府网站</w:t>
            </w:r>
            <w:r>
              <w:tab/>
            </w:r>
          </w:p>
          <w:p w14:paraId="098CEC8E" w14:textId="53586656" w:rsidR="00224295" w:rsidRDefault="005130D9">
            <w:pPr>
              <w:pStyle w:val="TableParagraph"/>
              <w:numPr>
                <w:ilvl w:val="0"/>
                <w:numId w:val="22"/>
              </w:numPr>
              <w:tabs>
                <w:tab w:val="left" w:pos="263"/>
                <w:tab w:val="left" w:pos="1366"/>
              </w:tabs>
              <w:spacing w:line="272" w:lineRule="exact"/>
              <w:ind w:hanging="224"/>
              <w:jc w:val="both"/>
            </w:pPr>
            <w:r>
              <w:rPr>
                <w:rFonts w:hint="eastAsia"/>
              </w:rPr>
              <w:t>两微一端</w:t>
            </w:r>
            <w:r>
              <w:tab/>
            </w:r>
          </w:p>
          <w:p w14:paraId="6E457C01" w14:textId="015AD8A6" w:rsidR="00224295" w:rsidRDefault="005130D9" w:rsidP="00133B97">
            <w:pPr>
              <w:pStyle w:val="TableParagraph"/>
              <w:numPr>
                <w:ilvl w:val="0"/>
                <w:numId w:val="22"/>
              </w:numPr>
              <w:tabs>
                <w:tab w:val="left" w:pos="263"/>
                <w:tab w:val="left" w:pos="1366"/>
              </w:tabs>
              <w:spacing w:line="272" w:lineRule="exact"/>
              <w:ind w:hanging="224"/>
              <w:jc w:val="both"/>
            </w:pPr>
            <w:r>
              <w:rPr>
                <w:rFonts w:hint="eastAsia"/>
              </w:rPr>
              <w:t>公开查阅点</w:t>
            </w:r>
          </w:p>
        </w:tc>
        <w:tc>
          <w:tcPr>
            <w:tcW w:w="648" w:type="dxa"/>
            <w:vAlign w:val="center"/>
          </w:tcPr>
          <w:p w14:paraId="7AB327B3" w14:textId="77777777" w:rsidR="00224295" w:rsidRDefault="00224295">
            <w:pPr>
              <w:pStyle w:val="TableParagraph"/>
              <w:jc w:val="center"/>
              <w:rPr>
                <w:rFonts w:ascii="方正小标宋简体"/>
              </w:rPr>
            </w:pPr>
          </w:p>
          <w:p w14:paraId="4606E940" w14:textId="77777777" w:rsidR="00224295" w:rsidRDefault="00224295">
            <w:pPr>
              <w:pStyle w:val="TableParagraph"/>
              <w:spacing w:before="14"/>
              <w:jc w:val="center"/>
              <w:rPr>
                <w:rFonts w:ascii="方正小标宋简体"/>
                <w:sz w:val="11"/>
              </w:rPr>
            </w:pPr>
          </w:p>
          <w:p w14:paraId="122F1365" w14:textId="77777777" w:rsidR="00224295" w:rsidRDefault="00224295">
            <w:pPr>
              <w:pStyle w:val="TableParagraph"/>
              <w:jc w:val="center"/>
              <w:rPr>
                <w:rFonts w:ascii="方正小标宋简体"/>
              </w:rPr>
            </w:pPr>
          </w:p>
          <w:p w14:paraId="3307C6AF" w14:textId="77777777" w:rsidR="00224295" w:rsidRDefault="005130D9">
            <w:pPr>
              <w:pStyle w:val="TableParagraph"/>
              <w:jc w:val="center"/>
            </w:pPr>
            <w:r>
              <w:rPr>
                <w:rFonts w:hint="eastAsia"/>
              </w:rPr>
              <w:t>√</w:t>
            </w:r>
          </w:p>
          <w:p w14:paraId="4C5DFBDE" w14:textId="77777777" w:rsidR="00224295" w:rsidRDefault="00224295">
            <w:pPr>
              <w:pStyle w:val="TableParagraph"/>
              <w:jc w:val="center"/>
              <w:rPr>
                <w:rFonts w:ascii="方正小标宋简体"/>
              </w:rPr>
            </w:pPr>
          </w:p>
          <w:p w14:paraId="4C945AC0" w14:textId="77777777" w:rsidR="00224295" w:rsidRDefault="00224295">
            <w:pPr>
              <w:pStyle w:val="TableParagraph"/>
              <w:jc w:val="center"/>
              <w:rPr>
                <w:rFonts w:ascii="方正小标宋简体"/>
              </w:rPr>
            </w:pPr>
          </w:p>
          <w:p w14:paraId="726A4F30" w14:textId="77777777" w:rsidR="00224295" w:rsidRDefault="00224295">
            <w:pPr>
              <w:pStyle w:val="TableParagraph"/>
              <w:spacing w:before="13"/>
              <w:jc w:val="center"/>
              <w:rPr>
                <w:rFonts w:ascii="方正小标宋简体"/>
                <w:sz w:val="11"/>
              </w:rPr>
            </w:pPr>
          </w:p>
          <w:p w14:paraId="736CE3AA" w14:textId="77777777" w:rsidR="00224295" w:rsidRDefault="00224295">
            <w:pPr>
              <w:pStyle w:val="TableParagraph"/>
              <w:spacing w:before="1"/>
              <w:ind w:right="183"/>
              <w:jc w:val="center"/>
            </w:pPr>
          </w:p>
        </w:tc>
        <w:tc>
          <w:tcPr>
            <w:tcW w:w="648" w:type="dxa"/>
            <w:vAlign w:val="center"/>
          </w:tcPr>
          <w:p w14:paraId="3366DB15" w14:textId="77777777" w:rsidR="00224295" w:rsidRDefault="00224295">
            <w:pPr>
              <w:pStyle w:val="TableParagraph"/>
              <w:jc w:val="center"/>
            </w:pPr>
          </w:p>
        </w:tc>
        <w:tc>
          <w:tcPr>
            <w:tcW w:w="648" w:type="dxa"/>
            <w:vAlign w:val="center"/>
          </w:tcPr>
          <w:p w14:paraId="0BEF84E1" w14:textId="77777777" w:rsidR="00224295" w:rsidRDefault="00224295">
            <w:pPr>
              <w:pStyle w:val="TableParagraph"/>
              <w:jc w:val="center"/>
              <w:rPr>
                <w:rFonts w:ascii="方正小标宋简体"/>
              </w:rPr>
            </w:pPr>
          </w:p>
          <w:p w14:paraId="7EC973D1" w14:textId="77777777" w:rsidR="00224295" w:rsidRDefault="00224295">
            <w:pPr>
              <w:pStyle w:val="TableParagraph"/>
              <w:jc w:val="center"/>
              <w:rPr>
                <w:rFonts w:ascii="方正小标宋简体"/>
              </w:rPr>
            </w:pPr>
          </w:p>
          <w:p w14:paraId="116D0F17" w14:textId="77777777" w:rsidR="00224295" w:rsidRDefault="00224295">
            <w:pPr>
              <w:pStyle w:val="TableParagraph"/>
              <w:jc w:val="center"/>
              <w:rPr>
                <w:rFonts w:ascii="方正小标宋简体"/>
              </w:rPr>
            </w:pPr>
          </w:p>
          <w:p w14:paraId="1FE8AA11" w14:textId="77777777" w:rsidR="00224295" w:rsidRDefault="00224295">
            <w:pPr>
              <w:pStyle w:val="TableParagraph"/>
              <w:spacing w:before="14"/>
              <w:jc w:val="center"/>
              <w:rPr>
                <w:rFonts w:ascii="方正小标宋简体"/>
                <w:sz w:val="11"/>
              </w:rPr>
            </w:pPr>
          </w:p>
          <w:p w14:paraId="3BD1174E" w14:textId="77777777" w:rsidR="00224295" w:rsidRDefault="005130D9">
            <w:pPr>
              <w:pStyle w:val="TableParagraph"/>
              <w:jc w:val="center"/>
            </w:pPr>
            <w:r>
              <w:rPr>
                <w:rFonts w:hint="eastAsia"/>
              </w:rPr>
              <w:t>√</w:t>
            </w:r>
          </w:p>
          <w:p w14:paraId="5F77EFF7" w14:textId="77777777" w:rsidR="00224295" w:rsidRDefault="00224295">
            <w:pPr>
              <w:pStyle w:val="TableParagraph"/>
              <w:jc w:val="center"/>
              <w:rPr>
                <w:rFonts w:ascii="方正小标宋简体"/>
              </w:rPr>
            </w:pPr>
          </w:p>
          <w:p w14:paraId="173DAE66" w14:textId="77777777" w:rsidR="00224295" w:rsidRDefault="00224295">
            <w:pPr>
              <w:pStyle w:val="TableParagraph"/>
              <w:jc w:val="center"/>
              <w:rPr>
                <w:rFonts w:ascii="方正小标宋简体"/>
              </w:rPr>
            </w:pPr>
          </w:p>
          <w:p w14:paraId="34584676" w14:textId="77777777" w:rsidR="00224295" w:rsidRDefault="00224295">
            <w:pPr>
              <w:pStyle w:val="TableParagraph"/>
              <w:jc w:val="center"/>
              <w:rPr>
                <w:rFonts w:ascii="方正小标宋简体"/>
              </w:rPr>
            </w:pPr>
          </w:p>
          <w:p w14:paraId="3993FAAE" w14:textId="77777777" w:rsidR="00224295" w:rsidRDefault="00224295">
            <w:pPr>
              <w:pStyle w:val="TableParagraph"/>
              <w:spacing w:before="13"/>
              <w:jc w:val="center"/>
              <w:rPr>
                <w:rFonts w:ascii="方正小标宋简体"/>
                <w:sz w:val="11"/>
              </w:rPr>
            </w:pPr>
          </w:p>
          <w:p w14:paraId="7D04A891" w14:textId="77777777" w:rsidR="00224295" w:rsidRDefault="00224295">
            <w:pPr>
              <w:pStyle w:val="TableParagraph"/>
              <w:spacing w:before="1"/>
              <w:ind w:left="37"/>
              <w:jc w:val="center"/>
            </w:pPr>
          </w:p>
        </w:tc>
        <w:tc>
          <w:tcPr>
            <w:tcW w:w="648" w:type="dxa"/>
            <w:vAlign w:val="center"/>
          </w:tcPr>
          <w:p w14:paraId="36C3CE31" w14:textId="77777777" w:rsidR="00224295" w:rsidRDefault="00224295">
            <w:pPr>
              <w:pStyle w:val="TableParagraph"/>
              <w:jc w:val="center"/>
              <w:rPr>
                <w:rFonts w:ascii="Times New Roman"/>
                <w:sz w:val="20"/>
              </w:rPr>
            </w:pPr>
          </w:p>
        </w:tc>
        <w:tc>
          <w:tcPr>
            <w:tcW w:w="648" w:type="dxa"/>
            <w:vAlign w:val="center"/>
          </w:tcPr>
          <w:p w14:paraId="10CA1009" w14:textId="77777777" w:rsidR="00224295" w:rsidRDefault="00224295">
            <w:pPr>
              <w:pStyle w:val="TableParagraph"/>
              <w:jc w:val="center"/>
              <w:rPr>
                <w:rFonts w:ascii="方正小标宋简体"/>
              </w:rPr>
            </w:pPr>
          </w:p>
          <w:p w14:paraId="32D5E1C4" w14:textId="77777777" w:rsidR="00224295" w:rsidRDefault="00224295">
            <w:pPr>
              <w:pStyle w:val="TableParagraph"/>
              <w:jc w:val="center"/>
              <w:rPr>
                <w:rFonts w:ascii="方正小标宋简体"/>
              </w:rPr>
            </w:pPr>
          </w:p>
          <w:p w14:paraId="5242F465" w14:textId="77777777" w:rsidR="00224295" w:rsidRDefault="005130D9">
            <w:pPr>
              <w:pStyle w:val="TableParagraph"/>
              <w:jc w:val="center"/>
            </w:pPr>
            <w:r>
              <w:rPr>
                <w:rFonts w:hint="eastAsia"/>
              </w:rPr>
              <w:t>√</w:t>
            </w:r>
          </w:p>
          <w:p w14:paraId="6DA69883" w14:textId="77777777" w:rsidR="00224295" w:rsidRDefault="00224295">
            <w:pPr>
              <w:pStyle w:val="TableParagraph"/>
              <w:jc w:val="center"/>
              <w:rPr>
                <w:rFonts w:ascii="方正小标宋简体"/>
              </w:rPr>
            </w:pPr>
          </w:p>
          <w:p w14:paraId="2B35C0EB" w14:textId="77777777" w:rsidR="00224295" w:rsidRDefault="00224295">
            <w:pPr>
              <w:pStyle w:val="TableParagraph"/>
              <w:jc w:val="center"/>
              <w:rPr>
                <w:rFonts w:ascii="方正小标宋简体"/>
              </w:rPr>
            </w:pPr>
          </w:p>
          <w:p w14:paraId="4836BD6E" w14:textId="77777777" w:rsidR="00224295" w:rsidRDefault="00224295">
            <w:pPr>
              <w:pStyle w:val="TableParagraph"/>
              <w:spacing w:before="13"/>
              <w:jc w:val="center"/>
              <w:rPr>
                <w:rFonts w:ascii="方正小标宋简体"/>
                <w:sz w:val="11"/>
              </w:rPr>
            </w:pPr>
          </w:p>
          <w:p w14:paraId="770DF86E" w14:textId="77777777" w:rsidR="00224295" w:rsidRDefault="00224295">
            <w:pPr>
              <w:pStyle w:val="TableParagraph"/>
              <w:spacing w:before="1"/>
              <w:ind w:left="37"/>
              <w:jc w:val="center"/>
            </w:pPr>
          </w:p>
        </w:tc>
        <w:tc>
          <w:tcPr>
            <w:tcW w:w="648" w:type="dxa"/>
            <w:vAlign w:val="center"/>
          </w:tcPr>
          <w:p w14:paraId="6E007B22" w14:textId="77777777" w:rsidR="00224295" w:rsidRDefault="00224295">
            <w:pPr>
              <w:pStyle w:val="TableParagraph"/>
              <w:jc w:val="center"/>
              <w:rPr>
                <w:rFonts w:ascii="Times New Roman"/>
                <w:sz w:val="20"/>
              </w:rPr>
            </w:pPr>
          </w:p>
        </w:tc>
      </w:tr>
    </w:tbl>
    <w:p w14:paraId="1F269C51" w14:textId="77777777" w:rsidR="00224295" w:rsidRDefault="00224295"/>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415695A4" w14:textId="77777777">
        <w:trPr>
          <w:trHeight w:val="340"/>
        </w:trPr>
        <w:tc>
          <w:tcPr>
            <w:tcW w:w="470" w:type="dxa"/>
            <w:vMerge w:val="restart"/>
          </w:tcPr>
          <w:p w14:paraId="27479676" w14:textId="77777777" w:rsidR="00224295" w:rsidRDefault="00224295">
            <w:pPr>
              <w:pStyle w:val="TableParagraph"/>
              <w:spacing w:before="13"/>
              <w:rPr>
                <w:rFonts w:ascii="方正小标宋简体"/>
                <w:sz w:val="20"/>
              </w:rPr>
            </w:pPr>
          </w:p>
          <w:p w14:paraId="0063E7D7"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13C1D4B6"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0E0A070A" w14:textId="77777777" w:rsidR="00224295" w:rsidRDefault="00224295">
            <w:pPr>
              <w:pStyle w:val="TableParagraph"/>
              <w:spacing w:before="11"/>
              <w:rPr>
                <w:rFonts w:ascii="方正小标宋简体"/>
                <w:sz w:val="12"/>
              </w:rPr>
            </w:pPr>
          </w:p>
          <w:p w14:paraId="31BCBFF7"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311D2EA5"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479339AC" w14:textId="77777777" w:rsidR="00224295" w:rsidRDefault="00224295">
            <w:pPr>
              <w:pStyle w:val="TableParagraph"/>
              <w:spacing w:before="13"/>
              <w:rPr>
                <w:rFonts w:ascii="方正小标宋简体"/>
                <w:sz w:val="20"/>
              </w:rPr>
            </w:pPr>
          </w:p>
          <w:p w14:paraId="76184B21"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1D07346A" w14:textId="77777777" w:rsidR="00224295" w:rsidRDefault="00224295">
            <w:pPr>
              <w:pStyle w:val="TableParagraph"/>
              <w:spacing w:before="3"/>
              <w:rPr>
                <w:rFonts w:ascii="方正小标宋简体"/>
                <w:sz w:val="13"/>
              </w:rPr>
            </w:pPr>
          </w:p>
          <w:p w14:paraId="38729110"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1E33E264" w14:textId="77777777" w:rsidR="00224295" w:rsidRDefault="00224295">
            <w:pPr>
              <w:pStyle w:val="TableParagraph"/>
              <w:spacing w:before="3"/>
              <w:rPr>
                <w:rFonts w:ascii="方正小标宋简体"/>
                <w:sz w:val="13"/>
              </w:rPr>
            </w:pPr>
          </w:p>
          <w:p w14:paraId="4780C60F"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323AFBFA" w14:textId="77777777" w:rsidR="00224295" w:rsidRDefault="00224295">
            <w:pPr>
              <w:pStyle w:val="TableParagraph"/>
              <w:spacing w:before="13"/>
              <w:rPr>
                <w:rFonts w:ascii="方正小标宋简体"/>
                <w:sz w:val="20"/>
              </w:rPr>
            </w:pPr>
          </w:p>
          <w:p w14:paraId="1BE16716"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313C727D"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7700E16D"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77D4FF64"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3F60C914" w14:textId="77777777">
        <w:trPr>
          <w:trHeight w:val="596"/>
        </w:trPr>
        <w:tc>
          <w:tcPr>
            <w:tcW w:w="470" w:type="dxa"/>
            <w:vMerge/>
            <w:tcBorders>
              <w:top w:val="nil"/>
            </w:tcBorders>
          </w:tcPr>
          <w:p w14:paraId="31B7873A" w14:textId="77777777" w:rsidR="00224295" w:rsidRDefault="00224295">
            <w:pPr>
              <w:rPr>
                <w:sz w:val="2"/>
                <w:szCs w:val="2"/>
              </w:rPr>
            </w:pPr>
          </w:p>
        </w:tc>
        <w:tc>
          <w:tcPr>
            <w:tcW w:w="993" w:type="dxa"/>
          </w:tcPr>
          <w:p w14:paraId="68CB7CF5"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6185A861"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5F998839" w14:textId="77777777" w:rsidR="00224295" w:rsidRDefault="00224295">
            <w:pPr>
              <w:rPr>
                <w:sz w:val="2"/>
                <w:szCs w:val="2"/>
              </w:rPr>
            </w:pPr>
          </w:p>
        </w:tc>
        <w:tc>
          <w:tcPr>
            <w:tcW w:w="1505" w:type="dxa"/>
            <w:vMerge/>
            <w:tcBorders>
              <w:top w:val="nil"/>
            </w:tcBorders>
          </w:tcPr>
          <w:p w14:paraId="200BDDA2" w14:textId="77777777" w:rsidR="00224295" w:rsidRDefault="00224295">
            <w:pPr>
              <w:rPr>
                <w:sz w:val="2"/>
                <w:szCs w:val="2"/>
              </w:rPr>
            </w:pPr>
          </w:p>
        </w:tc>
        <w:tc>
          <w:tcPr>
            <w:tcW w:w="869" w:type="dxa"/>
            <w:vMerge/>
            <w:tcBorders>
              <w:top w:val="nil"/>
            </w:tcBorders>
          </w:tcPr>
          <w:p w14:paraId="02424B0D" w14:textId="77777777" w:rsidR="00224295" w:rsidRDefault="00224295">
            <w:pPr>
              <w:rPr>
                <w:sz w:val="2"/>
                <w:szCs w:val="2"/>
              </w:rPr>
            </w:pPr>
          </w:p>
        </w:tc>
        <w:tc>
          <w:tcPr>
            <w:tcW w:w="787" w:type="dxa"/>
            <w:vMerge/>
            <w:tcBorders>
              <w:top w:val="nil"/>
            </w:tcBorders>
          </w:tcPr>
          <w:p w14:paraId="4445D1DE" w14:textId="77777777" w:rsidR="00224295" w:rsidRDefault="00224295">
            <w:pPr>
              <w:rPr>
                <w:sz w:val="2"/>
                <w:szCs w:val="2"/>
              </w:rPr>
            </w:pPr>
          </w:p>
        </w:tc>
        <w:tc>
          <w:tcPr>
            <w:tcW w:w="3091" w:type="dxa"/>
            <w:vMerge/>
            <w:tcBorders>
              <w:top w:val="nil"/>
            </w:tcBorders>
          </w:tcPr>
          <w:p w14:paraId="45910891" w14:textId="77777777" w:rsidR="00224295" w:rsidRDefault="00224295">
            <w:pPr>
              <w:rPr>
                <w:sz w:val="2"/>
                <w:szCs w:val="2"/>
              </w:rPr>
            </w:pPr>
          </w:p>
        </w:tc>
        <w:tc>
          <w:tcPr>
            <w:tcW w:w="648" w:type="dxa"/>
          </w:tcPr>
          <w:p w14:paraId="68028820"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442D3194"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14D3E192"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1F81599C"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405778A8"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76BCADB4"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27A19CC8" w14:textId="77777777">
        <w:trPr>
          <w:trHeight w:val="8698"/>
        </w:trPr>
        <w:tc>
          <w:tcPr>
            <w:tcW w:w="470" w:type="dxa"/>
          </w:tcPr>
          <w:p w14:paraId="7F0ED350" w14:textId="77777777" w:rsidR="00224295" w:rsidRDefault="00224295">
            <w:pPr>
              <w:pStyle w:val="TableParagraph"/>
              <w:rPr>
                <w:rFonts w:ascii="方正小标宋简体"/>
              </w:rPr>
            </w:pPr>
          </w:p>
          <w:p w14:paraId="76CD961A" w14:textId="77777777" w:rsidR="00224295" w:rsidRDefault="00224295">
            <w:pPr>
              <w:pStyle w:val="TableParagraph"/>
              <w:rPr>
                <w:rFonts w:ascii="方正小标宋简体"/>
              </w:rPr>
            </w:pPr>
          </w:p>
          <w:p w14:paraId="48044EF8" w14:textId="77777777" w:rsidR="00224295" w:rsidRDefault="00224295">
            <w:pPr>
              <w:pStyle w:val="TableParagraph"/>
              <w:rPr>
                <w:rFonts w:ascii="方正小标宋简体"/>
              </w:rPr>
            </w:pPr>
          </w:p>
          <w:p w14:paraId="68564CBE" w14:textId="77777777" w:rsidR="00224295" w:rsidRDefault="00224295">
            <w:pPr>
              <w:pStyle w:val="TableParagraph"/>
              <w:rPr>
                <w:rFonts w:ascii="方正小标宋简体"/>
              </w:rPr>
            </w:pPr>
          </w:p>
          <w:p w14:paraId="51CB0E42" w14:textId="77777777" w:rsidR="00224295" w:rsidRDefault="00224295">
            <w:pPr>
              <w:pStyle w:val="TableParagraph"/>
              <w:rPr>
                <w:rFonts w:ascii="方正小标宋简体"/>
              </w:rPr>
            </w:pPr>
          </w:p>
          <w:p w14:paraId="75EECFC4" w14:textId="77777777" w:rsidR="00224295" w:rsidRDefault="00224295">
            <w:pPr>
              <w:pStyle w:val="TableParagraph"/>
              <w:rPr>
                <w:rFonts w:ascii="方正小标宋简体"/>
              </w:rPr>
            </w:pPr>
          </w:p>
          <w:p w14:paraId="65A59194" w14:textId="77777777" w:rsidR="00224295" w:rsidRDefault="00224295">
            <w:pPr>
              <w:pStyle w:val="TableParagraph"/>
              <w:rPr>
                <w:rFonts w:ascii="方正小标宋简体"/>
              </w:rPr>
            </w:pPr>
          </w:p>
          <w:p w14:paraId="1BCED2E1" w14:textId="77777777" w:rsidR="00224295" w:rsidRDefault="00224295">
            <w:pPr>
              <w:pStyle w:val="TableParagraph"/>
              <w:rPr>
                <w:rFonts w:ascii="方正小标宋简体"/>
              </w:rPr>
            </w:pPr>
          </w:p>
          <w:p w14:paraId="687CBBBB" w14:textId="77777777" w:rsidR="00224295" w:rsidRDefault="00224295">
            <w:pPr>
              <w:pStyle w:val="TableParagraph"/>
              <w:rPr>
                <w:rFonts w:ascii="方正小标宋简体"/>
              </w:rPr>
            </w:pPr>
          </w:p>
          <w:p w14:paraId="143AE567" w14:textId="77777777" w:rsidR="00224295" w:rsidRDefault="00224295">
            <w:pPr>
              <w:pStyle w:val="TableParagraph"/>
              <w:rPr>
                <w:rFonts w:ascii="方正小标宋简体"/>
              </w:rPr>
            </w:pPr>
          </w:p>
          <w:p w14:paraId="327F6C8C" w14:textId="77777777" w:rsidR="00224295" w:rsidRDefault="00224295">
            <w:pPr>
              <w:pStyle w:val="TableParagraph"/>
              <w:spacing w:before="11"/>
              <w:rPr>
                <w:rFonts w:ascii="方正小标宋简体"/>
                <w:sz w:val="29"/>
              </w:rPr>
            </w:pPr>
          </w:p>
          <w:p w14:paraId="5D73FF50" w14:textId="77777777" w:rsidR="00224295" w:rsidRDefault="005130D9">
            <w:pPr>
              <w:pStyle w:val="TableParagraph"/>
              <w:ind w:left="39"/>
              <w:jc w:val="center"/>
            </w:pPr>
            <w:r>
              <w:rPr>
                <w:rFonts w:hint="eastAsia"/>
                <w:lang w:val="en-US"/>
              </w:rPr>
              <w:t>6</w:t>
            </w:r>
          </w:p>
        </w:tc>
        <w:tc>
          <w:tcPr>
            <w:tcW w:w="993" w:type="dxa"/>
          </w:tcPr>
          <w:p w14:paraId="461692B4" w14:textId="77777777" w:rsidR="00224295" w:rsidRDefault="00224295">
            <w:pPr>
              <w:pStyle w:val="TableParagraph"/>
              <w:rPr>
                <w:rFonts w:ascii="方正小标宋简体"/>
              </w:rPr>
            </w:pPr>
          </w:p>
          <w:p w14:paraId="6B06D9C8" w14:textId="77777777" w:rsidR="00224295" w:rsidRDefault="00224295">
            <w:pPr>
              <w:pStyle w:val="TableParagraph"/>
              <w:rPr>
                <w:rFonts w:ascii="方正小标宋简体"/>
              </w:rPr>
            </w:pPr>
          </w:p>
          <w:p w14:paraId="00DDB80F" w14:textId="77777777" w:rsidR="00224295" w:rsidRDefault="00224295">
            <w:pPr>
              <w:pStyle w:val="TableParagraph"/>
              <w:rPr>
                <w:rFonts w:ascii="方正小标宋简体"/>
              </w:rPr>
            </w:pPr>
          </w:p>
          <w:p w14:paraId="54EAC83A" w14:textId="77777777" w:rsidR="00224295" w:rsidRDefault="00224295">
            <w:pPr>
              <w:pStyle w:val="TableParagraph"/>
              <w:rPr>
                <w:rFonts w:ascii="方正小标宋简体"/>
              </w:rPr>
            </w:pPr>
          </w:p>
          <w:p w14:paraId="4E103C6D" w14:textId="77777777" w:rsidR="00224295" w:rsidRDefault="00224295">
            <w:pPr>
              <w:pStyle w:val="TableParagraph"/>
              <w:rPr>
                <w:rFonts w:ascii="方正小标宋简体"/>
              </w:rPr>
            </w:pPr>
          </w:p>
          <w:p w14:paraId="5FEB015B" w14:textId="77777777" w:rsidR="00224295" w:rsidRDefault="00224295">
            <w:pPr>
              <w:pStyle w:val="TableParagraph"/>
              <w:rPr>
                <w:rFonts w:ascii="方正小标宋简体"/>
              </w:rPr>
            </w:pPr>
          </w:p>
          <w:p w14:paraId="559FDF24" w14:textId="77777777" w:rsidR="00224295" w:rsidRDefault="00224295">
            <w:pPr>
              <w:pStyle w:val="TableParagraph"/>
              <w:rPr>
                <w:rFonts w:ascii="方正小标宋简体"/>
              </w:rPr>
            </w:pPr>
          </w:p>
          <w:p w14:paraId="7140552C" w14:textId="77777777" w:rsidR="00224295" w:rsidRDefault="00224295">
            <w:pPr>
              <w:pStyle w:val="TableParagraph"/>
              <w:rPr>
                <w:rFonts w:ascii="方正小标宋简体"/>
              </w:rPr>
            </w:pPr>
          </w:p>
          <w:p w14:paraId="4C1064CE" w14:textId="77777777" w:rsidR="00224295" w:rsidRDefault="00224295">
            <w:pPr>
              <w:pStyle w:val="TableParagraph"/>
              <w:rPr>
                <w:rFonts w:ascii="方正小标宋简体"/>
              </w:rPr>
            </w:pPr>
          </w:p>
          <w:p w14:paraId="2BF81B5D" w14:textId="77777777" w:rsidR="00224295" w:rsidRDefault="00224295">
            <w:pPr>
              <w:pStyle w:val="TableParagraph"/>
              <w:rPr>
                <w:rFonts w:ascii="方正小标宋简体"/>
              </w:rPr>
            </w:pPr>
          </w:p>
          <w:p w14:paraId="683E812B" w14:textId="77777777" w:rsidR="00224295" w:rsidRDefault="00224295">
            <w:pPr>
              <w:pStyle w:val="TableParagraph"/>
              <w:spacing w:before="11"/>
              <w:rPr>
                <w:rFonts w:ascii="方正小标宋简体"/>
                <w:sz w:val="29"/>
              </w:rPr>
            </w:pPr>
          </w:p>
          <w:p w14:paraId="40EE4C47" w14:textId="77777777" w:rsidR="00224295" w:rsidRDefault="005130D9">
            <w:pPr>
              <w:pStyle w:val="TableParagraph"/>
              <w:ind w:left="64"/>
            </w:pPr>
            <w:r>
              <w:rPr>
                <w:rFonts w:hint="eastAsia"/>
              </w:rPr>
              <w:t>教师管理</w:t>
            </w:r>
          </w:p>
        </w:tc>
        <w:tc>
          <w:tcPr>
            <w:tcW w:w="993" w:type="dxa"/>
          </w:tcPr>
          <w:p w14:paraId="10F10AB9" w14:textId="77777777" w:rsidR="00224295" w:rsidRDefault="00224295">
            <w:pPr>
              <w:pStyle w:val="TableParagraph"/>
              <w:rPr>
                <w:rFonts w:ascii="方正小标宋简体"/>
              </w:rPr>
            </w:pPr>
          </w:p>
          <w:p w14:paraId="0A352743" w14:textId="77777777" w:rsidR="00224295" w:rsidRDefault="00224295">
            <w:pPr>
              <w:pStyle w:val="TableParagraph"/>
              <w:rPr>
                <w:rFonts w:ascii="方正小标宋简体"/>
              </w:rPr>
            </w:pPr>
          </w:p>
          <w:p w14:paraId="342FF6D4" w14:textId="77777777" w:rsidR="00224295" w:rsidRDefault="00224295">
            <w:pPr>
              <w:pStyle w:val="TableParagraph"/>
              <w:rPr>
                <w:rFonts w:ascii="方正小标宋简体"/>
              </w:rPr>
            </w:pPr>
          </w:p>
          <w:p w14:paraId="2F1CF36A" w14:textId="77777777" w:rsidR="00224295" w:rsidRDefault="00224295">
            <w:pPr>
              <w:pStyle w:val="TableParagraph"/>
              <w:spacing w:before="14"/>
              <w:rPr>
                <w:rFonts w:ascii="方正小标宋简体"/>
                <w:sz w:val="11"/>
              </w:rPr>
            </w:pPr>
          </w:p>
          <w:p w14:paraId="04B2FF88" w14:textId="77777777" w:rsidR="00224295" w:rsidRDefault="00224295">
            <w:pPr>
              <w:pStyle w:val="TableParagraph"/>
              <w:rPr>
                <w:rFonts w:ascii="方正小标宋简体"/>
              </w:rPr>
            </w:pPr>
          </w:p>
          <w:p w14:paraId="6201A599" w14:textId="77777777" w:rsidR="00224295" w:rsidRDefault="00224295">
            <w:pPr>
              <w:pStyle w:val="TableParagraph"/>
              <w:rPr>
                <w:rFonts w:ascii="方正小标宋简体"/>
              </w:rPr>
            </w:pPr>
          </w:p>
          <w:p w14:paraId="743ACA53" w14:textId="77777777" w:rsidR="00224295" w:rsidRDefault="00224295">
            <w:pPr>
              <w:pStyle w:val="TableParagraph"/>
              <w:rPr>
                <w:rFonts w:ascii="方正小标宋简体"/>
              </w:rPr>
            </w:pPr>
          </w:p>
          <w:p w14:paraId="0E70DA00" w14:textId="77777777" w:rsidR="00224295" w:rsidRDefault="00224295">
            <w:pPr>
              <w:pStyle w:val="TableParagraph"/>
              <w:spacing w:before="14"/>
              <w:rPr>
                <w:rFonts w:ascii="方正小标宋简体"/>
                <w:sz w:val="11"/>
              </w:rPr>
            </w:pPr>
          </w:p>
          <w:p w14:paraId="1A67F19E" w14:textId="77777777" w:rsidR="00224295" w:rsidRDefault="00224295">
            <w:pPr>
              <w:pStyle w:val="TableParagraph"/>
              <w:rPr>
                <w:rFonts w:ascii="方正小标宋简体"/>
              </w:rPr>
            </w:pPr>
          </w:p>
          <w:p w14:paraId="20ACF60B" w14:textId="77777777" w:rsidR="00224295" w:rsidRDefault="00224295">
            <w:pPr>
              <w:pStyle w:val="TableParagraph"/>
              <w:rPr>
                <w:rFonts w:ascii="方正小标宋简体"/>
              </w:rPr>
            </w:pPr>
          </w:p>
          <w:p w14:paraId="2667CDF4" w14:textId="77777777" w:rsidR="00224295" w:rsidRDefault="00224295">
            <w:pPr>
              <w:pStyle w:val="TableParagraph"/>
              <w:rPr>
                <w:rFonts w:ascii="方正小标宋简体"/>
              </w:rPr>
            </w:pPr>
          </w:p>
          <w:p w14:paraId="7754C7D4" w14:textId="77777777" w:rsidR="00224295" w:rsidRDefault="00224295">
            <w:pPr>
              <w:pStyle w:val="TableParagraph"/>
              <w:spacing w:before="13"/>
              <w:rPr>
                <w:rFonts w:ascii="方正小标宋简体"/>
                <w:sz w:val="11"/>
              </w:rPr>
            </w:pPr>
          </w:p>
          <w:p w14:paraId="0A830715" w14:textId="77777777" w:rsidR="00224295" w:rsidRDefault="005130D9">
            <w:pPr>
              <w:pStyle w:val="TableParagraph"/>
              <w:spacing w:before="1"/>
              <w:ind w:right="22"/>
              <w:jc w:val="center"/>
            </w:pPr>
            <w:r>
              <w:rPr>
                <w:rFonts w:hint="eastAsia"/>
              </w:rPr>
              <w:t>教师公开招聘</w:t>
            </w:r>
          </w:p>
        </w:tc>
        <w:tc>
          <w:tcPr>
            <w:tcW w:w="2071" w:type="dxa"/>
          </w:tcPr>
          <w:p w14:paraId="5FB355DE" w14:textId="77777777" w:rsidR="00224295" w:rsidRDefault="00224295">
            <w:pPr>
              <w:pStyle w:val="TableParagraph"/>
              <w:rPr>
                <w:rFonts w:ascii="方正小标宋简体"/>
              </w:rPr>
            </w:pPr>
          </w:p>
          <w:p w14:paraId="7DF20A0D" w14:textId="77777777" w:rsidR="00224295" w:rsidRDefault="00224295">
            <w:pPr>
              <w:pStyle w:val="TableParagraph"/>
              <w:rPr>
                <w:rFonts w:ascii="方正小标宋简体"/>
              </w:rPr>
            </w:pPr>
          </w:p>
          <w:p w14:paraId="49787DD9" w14:textId="77777777" w:rsidR="00224295" w:rsidRDefault="00224295">
            <w:pPr>
              <w:pStyle w:val="TableParagraph"/>
              <w:rPr>
                <w:rFonts w:ascii="方正小标宋简体"/>
              </w:rPr>
            </w:pPr>
          </w:p>
          <w:p w14:paraId="2E80C1AE" w14:textId="77777777" w:rsidR="00224295" w:rsidRDefault="00224295">
            <w:pPr>
              <w:pStyle w:val="TableParagraph"/>
              <w:rPr>
                <w:rFonts w:ascii="方正小标宋简体"/>
              </w:rPr>
            </w:pPr>
          </w:p>
          <w:p w14:paraId="1C92ED81" w14:textId="77777777" w:rsidR="00224295" w:rsidRDefault="00224295">
            <w:pPr>
              <w:pStyle w:val="TableParagraph"/>
              <w:spacing w:before="15"/>
              <w:rPr>
                <w:rFonts w:ascii="方正小标宋简体"/>
                <w:sz w:val="25"/>
              </w:rPr>
            </w:pPr>
          </w:p>
          <w:p w14:paraId="4BAE37AB" w14:textId="77777777" w:rsidR="00224295" w:rsidRDefault="00224295">
            <w:pPr>
              <w:pStyle w:val="TableParagraph"/>
              <w:rPr>
                <w:rFonts w:ascii="方正小标宋简体"/>
              </w:rPr>
            </w:pPr>
          </w:p>
          <w:p w14:paraId="759A71BC" w14:textId="77777777" w:rsidR="00224295" w:rsidRDefault="00224295">
            <w:pPr>
              <w:pStyle w:val="TableParagraph"/>
              <w:rPr>
                <w:rFonts w:ascii="方正小标宋简体"/>
              </w:rPr>
            </w:pPr>
          </w:p>
          <w:p w14:paraId="410A389A" w14:textId="77777777" w:rsidR="00224295" w:rsidRDefault="00224295">
            <w:pPr>
              <w:pStyle w:val="TableParagraph"/>
              <w:spacing w:before="7"/>
              <w:rPr>
                <w:rFonts w:ascii="方正小标宋简体"/>
                <w:sz w:val="26"/>
              </w:rPr>
            </w:pPr>
          </w:p>
          <w:p w14:paraId="402A36CD" w14:textId="77777777" w:rsidR="00224295" w:rsidRDefault="005130D9">
            <w:pPr>
              <w:pStyle w:val="TableParagraph"/>
              <w:tabs>
                <w:tab w:val="left" w:pos="222"/>
              </w:tabs>
              <w:spacing w:line="230" w:lineRule="auto"/>
              <w:ind w:left="39" w:right="60"/>
            </w:pPr>
            <w:r>
              <w:rPr>
                <w:rFonts w:hint="eastAsia"/>
              </w:rPr>
              <w:t>·教师招聘计划和公告。拟聘用人员名单公示</w:t>
            </w:r>
          </w:p>
        </w:tc>
        <w:tc>
          <w:tcPr>
            <w:tcW w:w="1505" w:type="dxa"/>
          </w:tcPr>
          <w:p w14:paraId="2E851B8F" w14:textId="77777777" w:rsidR="00224295" w:rsidRDefault="00224295">
            <w:pPr>
              <w:pStyle w:val="TableParagraph"/>
              <w:rPr>
                <w:rFonts w:ascii="方正小标宋简体"/>
              </w:rPr>
            </w:pPr>
          </w:p>
          <w:p w14:paraId="437F028F" w14:textId="77777777" w:rsidR="00224295" w:rsidRDefault="00224295">
            <w:pPr>
              <w:pStyle w:val="TableParagraph"/>
              <w:rPr>
                <w:rFonts w:ascii="方正小标宋简体"/>
              </w:rPr>
            </w:pPr>
          </w:p>
          <w:p w14:paraId="7A91F7F8" w14:textId="77777777" w:rsidR="00224295" w:rsidRDefault="00224295">
            <w:pPr>
              <w:pStyle w:val="TableParagraph"/>
              <w:rPr>
                <w:rFonts w:ascii="方正小标宋简体"/>
              </w:rPr>
            </w:pPr>
          </w:p>
          <w:p w14:paraId="4CE2E4FF" w14:textId="77777777" w:rsidR="00224295" w:rsidRDefault="00224295">
            <w:pPr>
              <w:pStyle w:val="TableParagraph"/>
              <w:rPr>
                <w:rFonts w:ascii="方正小标宋简体"/>
              </w:rPr>
            </w:pPr>
          </w:p>
          <w:p w14:paraId="3777E6E0" w14:textId="77777777" w:rsidR="00224295" w:rsidRDefault="00224295">
            <w:pPr>
              <w:pStyle w:val="TableParagraph"/>
              <w:rPr>
                <w:rFonts w:ascii="方正小标宋简体"/>
              </w:rPr>
            </w:pPr>
          </w:p>
          <w:p w14:paraId="0DE0E9DB" w14:textId="77777777" w:rsidR="00224295" w:rsidRDefault="005130D9">
            <w:pPr>
              <w:pStyle w:val="TableParagraph"/>
              <w:rPr>
                <w:rFonts w:ascii="方正小标宋简体"/>
              </w:rPr>
            </w:pPr>
            <w:r>
              <w:rPr>
                <w:rFonts w:ascii="方正小标宋简体" w:hint="eastAsia"/>
              </w:rPr>
              <w:t>《关于进一步规范事业单位公开招聘工作的通知》</w:t>
            </w:r>
          </w:p>
          <w:p w14:paraId="08783F2B" w14:textId="77777777" w:rsidR="00224295" w:rsidRDefault="005130D9">
            <w:pPr>
              <w:pStyle w:val="TableParagraph"/>
              <w:rPr>
                <w:rFonts w:ascii="方正小标宋简体"/>
              </w:rPr>
            </w:pPr>
            <w:r>
              <w:rPr>
                <w:rFonts w:ascii="方正小标宋简体" w:hint="eastAsia"/>
              </w:rPr>
              <w:t>《人力资源社会保障部关于事业单位公开招聘岗位条件设置有关问题的通知》</w:t>
            </w:r>
          </w:p>
          <w:p w14:paraId="081C087A" w14:textId="77777777" w:rsidR="00224295" w:rsidRDefault="00224295">
            <w:pPr>
              <w:pStyle w:val="TableParagraph"/>
              <w:rPr>
                <w:rFonts w:ascii="方正小标宋简体"/>
              </w:rPr>
            </w:pPr>
          </w:p>
          <w:p w14:paraId="367DD81C" w14:textId="77777777" w:rsidR="00224295" w:rsidRDefault="00224295">
            <w:pPr>
              <w:pStyle w:val="TableParagraph"/>
              <w:rPr>
                <w:rFonts w:ascii="方正小标宋简体"/>
              </w:rPr>
            </w:pPr>
          </w:p>
          <w:p w14:paraId="14D86EF6" w14:textId="77777777" w:rsidR="00224295" w:rsidRDefault="00224295">
            <w:pPr>
              <w:pStyle w:val="TableParagraph"/>
              <w:rPr>
                <w:rFonts w:ascii="方正小标宋简体"/>
              </w:rPr>
            </w:pPr>
          </w:p>
          <w:p w14:paraId="4E257D1A" w14:textId="77777777" w:rsidR="00224295" w:rsidRDefault="00224295">
            <w:pPr>
              <w:pStyle w:val="TableParagraph"/>
              <w:rPr>
                <w:rFonts w:ascii="方正小标宋简体"/>
              </w:rPr>
            </w:pPr>
          </w:p>
          <w:p w14:paraId="0F3D2EF5" w14:textId="77777777" w:rsidR="00224295" w:rsidRDefault="00224295">
            <w:pPr>
              <w:pStyle w:val="TableParagraph"/>
              <w:spacing w:before="1"/>
              <w:rPr>
                <w:rFonts w:ascii="方正小标宋简体"/>
                <w:sz w:val="30"/>
              </w:rPr>
            </w:pPr>
          </w:p>
          <w:p w14:paraId="393F1EAF" w14:textId="77777777" w:rsidR="00224295" w:rsidRDefault="00224295">
            <w:pPr>
              <w:pStyle w:val="TableParagraph"/>
              <w:spacing w:line="230" w:lineRule="auto"/>
              <w:ind w:left="39" w:right="116"/>
              <w:jc w:val="both"/>
            </w:pPr>
          </w:p>
          <w:p w14:paraId="4588E376" w14:textId="77777777" w:rsidR="00224295" w:rsidRDefault="00224295">
            <w:pPr>
              <w:pStyle w:val="TableParagraph"/>
              <w:spacing w:before="5" w:line="230" w:lineRule="auto"/>
              <w:ind w:left="39" w:right="118"/>
              <w:jc w:val="both"/>
            </w:pPr>
          </w:p>
        </w:tc>
        <w:tc>
          <w:tcPr>
            <w:tcW w:w="869" w:type="dxa"/>
          </w:tcPr>
          <w:p w14:paraId="2F8AEF13" w14:textId="77777777" w:rsidR="00224295" w:rsidRDefault="00224295">
            <w:pPr>
              <w:pStyle w:val="TableParagraph"/>
              <w:rPr>
                <w:rFonts w:ascii="方正小标宋简体"/>
              </w:rPr>
            </w:pPr>
          </w:p>
          <w:p w14:paraId="00027124" w14:textId="77777777" w:rsidR="00224295" w:rsidRDefault="00224295">
            <w:pPr>
              <w:pStyle w:val="TableParagraph"/>
              <w:spacing w:before="6"/>
              <w:rPr>
                <w:rFonts w:ascii="方正小标宋简体"/>
                <w:sz w:val="16"/>
              </w:rPr>
            </w:pPr>
          </w:p>
          <w:p w14:paraId="78BB1F42" w14:textId="77777777" w:rsidR="00224295" w:rsidRDefault="00224295">
            <w:pPr>
              <w:pStyle w:val="TableParagraph"/>
              <w:rPr>
                <w:rFonts w:ascii="方正小标宋简体"/>
              </w:rPr>
            </w:pPr>
          </w:p>
          <w:p w14:paraId="3DAB151F" w14:textId="77777777" w:rsidR="00224295" w:rsidRDefault="00224295">
            <w:pPr>
              <w:pStyle w:val="TableParagraph"/>
              <w:spacing w:before="5"/>
              <w:rPr>
                <w:rFonts w:ascii="方正小标宋简体"/>
                <w:sz w:val="16"/>
              </w:rPr>
            </w:pPr>
          </w:p>
          <w:p w14:paraId="67562E7C" w14:textId="77777777" w:rsidR="00224295" w:rsidRDefault="00224295">
            <w:pPr>
              <w:pStyle w:val="TableParagraph"/>
              <w:rPr>
                <w:rFonts w:ascii="方正小标宋简体"/>
              </w:rPr>
            </w:pPr>
          </w:p>
          <w:p w14:paraId="70423E49" w14:textId="77777777" w:rsidR="00224295" w:rsidRDefault="00224295">
            <w:pPr>
              <w:pStyle w:val="TableParagraph"/>
              <w:spacing w:before="6"/>
              <w:rPr>
                <w:rFonts w:ascii="方正小标宋简体"/>
                <w:sz w:val="16"/>
              </w:rPr>
            </w:pPr>
          </w:p>
          <w:p w14:paraId="385C5E4C" w14:textId="77777777" w:rsidR="00224295" w:rsidRDefault="00224295">
            <w:pPr>
              <w:pStyle w:val="TableParagraph"/>
              <w:jc w:val="both"/>
            </w:pPr>
          </w:p>
          <w:p w14:paraId="4A9A531D" w14:textId="77777777" w:rsidR="00224295" w:rsidRDefault="00224295">
            <w:pPr>
              <w:pStyle w:val="TableParagraph"/>
              <w:jc w:val="both"/>
            </w:pPr>
          </w:p>
          <w:p w14:paraId="1D7360A5" w14:textId="77777777" w:rsidR="00224295" w:rsidRDefault="00224295">
            <w:pPr>
              <w:pStyle w:val="TableParagraph"/>
              <w:jc w:val="both"/>
            </w:pPr>
          </w:p>
          <w:p w14:paraId="6E4F5D00" w14:textId="77777777" w:rsidR="00224295" w:rsidRDefault="00224295">
            <w:pPr>
              <w:pStyle w:val="TableParagraph"/>
              <w:jc w:val="both"/>
            </w:pPr>
          </w:p>
          <w:p w14:paraId="75AFB8A4" w14:textId="77777777" w:rsidR="00224295" w:rsidRDefault="00224295">
            <w:pPr>
              <w:pStyle w:val="TableParagraph"/>
              <w:jc w:val="both"/>
            </w:pPr>
          </w:p>
          <w:p w14:paraId="714B5E4A" w14:textId="77777777" w:rsidR="00224295" w:rsidRDefault="00224295">
            <w:pPr>
              <w:pStyle w:val="TableParagraph"/>
              <w:jc w:val="both"/>
            </w:pPr>
          </w:p>
          <w:p w14:paraId="736D40AE" w14:textId="77777777" w:rsidR="00224295" w:rsidRDefault="005130D9">
            <w:pPr>
              <w:pStyle w:val="TableParagraph"/>
              <w:jc w:val="both"/>
            </w:pPr>
            <w:r>
              <w:rPr>
                <w:rFonts w:hint="eastAsia"/>
              </w:rPr>
              <w:t>信息形</w:t>
            </w:r>
          </w:p>
          <w:p w14:paraId="41574088" w14:textId="77777777" w:rsidR="00224295" w:rsidRDefault="005130D9">
            <w:pPr>
              <w:pStyle w:val="TableParagraph"/>
              <w:jc w:val="both"/>
            </w:pPr>
            <w:r>
              <w:rPr>
                <w:rFonts w:hint="eastAsia"/>
              </w:rPr>
              <w:t>成或者</w:t>
            </w:r>
          </w:p>
          <w:p w14:paraId="4B537BD8" w14:textId="77777777" w:rsidR="00224295" w:rsidRDefault="005130D9">
            <w:pPr>
              <w:pStyle w:val="TableParagraph"/>
              <w:jc w:val="both"/>
            </w:pPr>
            <w:r>
              <w:rPr>
                <w:rFonts w:hint="eastAsia"/>
              </w:rPr>
              <w:t>变更之</w:t>
            </w:r>
          </w:p>
          <w:p w14:paraId="5CC2F086" w14:textId="77777777" w:rsidR="00224295" w:rsidRDefault="005130D9">
            <w:pPr>
              <w:pStyle w:val="TableParagraph"/>
              <w:jc w:val="both"/>
            </w:pPr>
            <w:r>
              <w:rPr>
                <w:rFonts w:hint="eastAsia"/>
              </w:rPr>
              <w:t>日起</w:t>
            </w:r>
            <w:r>
              <w:t>20</w:t>
            </w:r>
          </w:p>
          <w:p w14:paraId="3D922377" w14:textId="77777777" w:rsidR="00224295" w:rsidRDefault="005130D9">
            <w:pPr>
              <w:pStyle w:val="TableParagraph"/>
              <w:jc w:val="both"/>
            </w:pPr>
            <w:r>
              <w:rPr>
                <w:rFonts w:hint="eastAsia"/>
              </w:rPr>
              <w:t>个工作</w:t>
            </w:r>
          </w:p>
          <w:p w14:paraId="2A675D74" w14:textId="77777777" w:rsidR="00224295" w:rsidRDefault="005130D9">
            <w:pPr>
              <w:pStyle w:val="TableParagraph"/>
              <w:spacing w:line="230" w:lineRule="auto"/>
              <w:ind w:left="39" w:right="143"/>
              <w:jc w:val="both"/>
            </w:pPr>
            <w:r>
              <w:rPr>
                <w:rFonts w:hint="eastAsia"/>
              </w:rPr>
              <w:t>日内</w:t>
            </w:r>
          </w:p>
        </w:tc>
        <w:tc>
          <w:tcPr>
            <w:tcW w:w="787" w:type="dxa"/>
          </w:tcPr>
          <w:p w14:paraId="5A790115" w14:textId="77777777" w:rsidR="00224295" w:rsidRDefault="00224295">
            <w:pPr>
              <w:pStyle w:val="TableParagraph"/>
              <w:rPr>
                <w:rFonts w:ascii="方正小标宋简体"/>
              </w:rPr>
            </w:pPr>
          </w:p>
          <w:p w14:paraId="6F2B6994" w14:textId="77777777" w:rsidR="00224295" w:rsidRDefault="00224295">
            <w:pPr>
              <w:pStyle w:val="TableParagraph"/>
              <w:spacing w:before="14"/>
              <w:rPr>
                <w:rFonts w:ascii="方正小标宋简体"/>
                <w:sz w:val="31"/>
              </w:rPr>
            </w:pPr>
          </w:p>
          <w:p w14:paraId="6F7E42A2" w14:textId="77777777" w:rsidR="00224295" w:rsidRDefault="00224295">
            <w:pPr>
              <w:pStyle w:val="TableParagraph"/>
              <w:rPr>
                <w:rFonts w:ascii="方正小标宋简体"/>
              </w:rPr>
            </w:pPr>
          </w:p>
          <w:p w14:paraId="59CF2208" w14:textId="77777777" w:rsidR="00224295" w:rsidRDefault="00224295">
            <w:pPr>
              <w:pStyle w:val="TableParagraph"/>
              <w:spacing w:before="14"/>
              <w:rPr>
                <w:rFonts w:ascii="方正小标宋简体"/>
                <w:sz w:val="31"/>
              </w:rPr>
            </w:pPr>
          </w:p>
          <w:p w14:paraId="7A597D5F" w14:textId="77777777" w:rsidR="00224295" w:rsidRDefault="00224295">
            <w:pPr>
              <w:pStyle w:val="TableParagraph"/>
              <w:rPr>
                <w:rFonts w:ascii="方正小标宋简体"/>
              </w:rPr>
            </w:pPr>
          </w:p>
          <w:p w14:paraId="562B9800" w14:textId="77777777" w:rsidR="00224295" w:rsidRDefault="00224295">
            <w:pPr>
              <w:pStyle w:val="TableParagraph"/>
              <w:spacing w:before="14"/>
              <w:rPr>
                <w:rFonts w:ascii="方正小标宋简体"/>
                <w:sz w:val="31"/>
              </w:rPr>
            </w:pPr>
          </w:p>
          <w:p w14:paraId="617326D1" w14:textId="77777777" w:rsidR="00224295" w:rsidRDefault="00224295">
            <w:pPr>
              <w:pStyle w:val="TableParagraph"/>
              <w:spacing w:before="4" w:line="230" w:lineRule="auto"/>
              <w:ind w:left="41" w:right="61"/>
              <w:jc w:val="both"/>
            </w:pPr>
          </w:p>
          <w:p w14:paraId="19A51292" w14:textId="77777777" w:rsidR="00224295" w:rsidRDefault="00224295">
            <w:pPr>
              <w:pStyle w:val="TableParagraph"/>
              <w:spacing w:before="4" w:line="230" w:lineRule="auto"/>
              <w:ind w:left="41" w:right="61"/>
              <w:jc w:val="both"/>
            </w:pPr>
          </w:p>
          <w:p w14:paraId="6CC61B11" w14:textId="77777777" w:rsidR="00224295" w:rsidRDefault="00224295">
            <w:pPr>
              <w:pStyle w:val="TableParagraph"/>
              <w:spacing w:before="4" w:line="230" w:lineRule="auto"/>
              <w:ind w:left="41" w:right="61"/>
              <w:jc w:val="both"/>
            </w:pPr>
          </w:p>
          <w:p w14:paraId="07094594" w14:textId="77777777" w:rsidR="00224295" w:rsidRDefault="00224295">
            <w:pPr>
              <w:pStyle w:val="TableParagraph"/>
              <w:spacing w:before="4" w:line="230" w:lineRule="auto"/>
              <w:ind w:left="41" w:right="61"/>
              <w:jc w:val="both"/>
            </w:pPr>
          </w:p>
          <w:p w14:paraId="30D39BE7" w14:textId="6D36CAE6" w:rsidR="00224295" w:rsidRDefault="00423AE9">
            <w:pPr>
              <w:pStyle w:val="TableParagraph"/>
              <w:spacing w:before="4" w:line="230" w:lineRule="auto"/>
              <w:ind w:left="41" w:right="61"/>
              <w:jc w:val="both"/>
            </w:pPr>
            <w:r>
              <w:rPr>
                <w:rFonts w:hint="eastAsia"/>
              </w:rPr>
              <w:t>立山区教育局</w:t>
            </w:r>
          </w:p>
        </w:tc>
        <w:tc>
          <w:tcPr>
            <w:tcW w:w="3091" w:type="dxa"/>
          </w:tcPr>
          <w:p w14:paraId="4110C1AA" w14:textId="77777777" w:rsidR="00224295" w:rsidRDefault="00224295">
            <w:pPr>
              <w:pStyle w:val="TableParagraph"/>
              <w:spacing w:before="13"/>
              <w:rPr>
                <w:rFonts w:ascii="方正小标宋简体"/>
                <w:sz w:val="21"/>
              </w:rPr>
            </w:pPr>
          </w:p>
          <w:p w14:paraId="3AE25AF1" w14:textId="77777777" w:rsidR="00224295" w:rsidRDefault="00224295">
            <w:pPr>
              <w:pStyle w:val="TableParagraph"/>
              <w:spacing w:before="13"/>
              <w:rPr>
                <w:rFonts w:ascii="方正小标宋简体"/>
                <w:sz w:val="21"/>
              </w:rPr>
            </w:pPr>
          </w:p>
          <w:p w14:paraId="18C7B4A2" w14:textId="77777777" w:rsidR="00224295" w:rsidRDefault="00224295">
            <w:pPr>
              <w:pStyle w:val="TableParagraph"/>
              <w:spacing w:before="13"/>
              <w:rPr>
                <w:rFonts w:ascii="方正小标宋简体"/>
                <w:sz w:val="21"/>
              </w:rPr>
            </w:pPr>
          </w:p>
          <w:p w14:paraId="40695F9A" w14:textId="77777777" w:rsidR="00224295" w:rsidRDefault="00224295">
            <w:pPr>
              <w:pStyle w:val="TableParagraph"/>
              <w:spacing w:before="13"/>
              <w:rPr>
                <w:rFonts w:ascii="方正小标宋简体"/>
                <w:sz w:val="21"/>
              </w:rPr>
            </w:pPr>
          </w:p>
          <w:p w14:paraId="25856BFE" w14:textId="77777777" w:rsidR="00224295" w:rsidRDefault="00224295">
            <w:pPr>
              <w:pStyle w:val="TableParagraph"/>
              <w:spacing w:before="13"/>
              <w:rPr>
                <w:rFonts w:ascii="方正小标宋简体"/>
                <w:sz w:val="21"/>
              </w:rPr>
            </w:pPr>
          </w:p>
          <w:p w14:paraId="0A8CA8F9" w14:textId="77777777" w:rsidR="00224295" w:rsidRDefault="00224295">
            <w:pPr>
              <w:pStyle w:val="TableParagraph"/>
              <w:spacing w:before="13"/>
              <w:rPr>
                <w:rFonts w:ascii="方正小标宋简体"/>
                <w:sz w:val="21"/>
              </w:rPr>
            </w:pPr>
          </w:p>
          <w:p w14:paraId="513B06B0" w14:textId="77777777" w:rsidR="00224295" w:rsidRDefault="00224295">
            <w:pPr>
              <w:pStyle w:val="TableParagraph"/>
              <w:spacing w:before="13"/>
              <w:rPr>
                <w:rFonts w:ascii="方正小标宋简体"/>
                <w:sz w:val="21"/>
              </w:rPr>
            </w:pPr>
          </w:p>
          <w:p w14:paraId="607C6A8C" w14:textId="77777777" w:rsidR="00224295" w:rsidRDefault="00224295">
            <w:pPr>
              <w:pStyle w:val="TableParagraph"/>
              <w:spacing w:before="13"/>
              <w:rPr>
                <w:rFonts w:ascii="方正小标宋简体"/>
                <w:sz w:val="21"/>
              </w:rPr>
            </w:pPr>
          </w:p>
          <w:p w14:paraId="20106A2F" w14:textId="77777777" w:rsidR="00224295" w:rsidRDefault="00224295">
            <w:pPr>
              <w:pStyle w:val="TableParagraph"/>
              <w:spacing w:before="13"/>
              <w:rPr>
                <w:rFonts w:ascii="方正小标宋简体"/>
                <w:sz w:val="21"/>
              </w:rPr>
            </w:pPr>
          </w:p>
          <w:p w14:paraId="30C64113" w14:textId="1EC7B4ED" w:rsidR="00224295" w:rsidRDefault="005130D9">
            <w:pPr>
              <w:pStyle w:val="TableParagraph"/>
              <w:numPr>
                <w:ilvl w:val="0"/>
                <w:numId w:val="22"/>
              </w:numPr>
              <w:tabs>
                <w:tab w:val="left" w:pos="263"/>
                <w:tab w:val="left" w:pos="1366"/>
              </w:tabs>
              <w:spacing w:line="277" w:lineRule="exact"/>
              <w:ind w:hanging="224"/>
            </w:pPr>
            <w:r>
              <w:rPr>
                <w:rFonts w:hint="eastAsia"/>
              </w:rPr>
              <w:t>政府网站</w:t>
            </w:r>
            <w:r>
              <w:tab/>
            </w:r>
          </w:p>
          <w:p w14:paraId="40BB51FD" w14:textId="6E74A3BD" w:rsidR="00224295" w:rsidRDefault="005130D9">
            <w:pPr>
              <w:pStyle w:val="TableParagraph"/>
              <w:numPr>
                <w:ilvl w:val="0"/>
                <w:numId w:val="22"/>
              </w:numPr>
              <w:tabs>
                <w:tab w:val="left" w:pos="263"/>
                <w:tab w:val="left" w:pos="1366"/>
              </w:tabs>
              <w:spacing w:line="272" w:lineRule="exact"/>
              <w:ind w:hanging="224"/>
            </w:pPr>
            <w:r>
              <w:rPr>
                <w:rFonts w:hint="eastAsia"/>
              </w:rPr>
              <w:t>两微一端</w:t>
            </w:r>
            <w:r>
              <w:tab/>
            </w:r>
          </w:p>
          <w:p w14:paraId="6D4539D0" w14:textId="77777777" w:rsidR="00224295" w:rsidRDefault="005130D9">
            <w:pPr>
              <w:pStyle w:val="TableParagraph"/>
              <w:numPr>
                <w:ilvl w:val="0"/>
                <w:numId w:val="22"/>
              </w:numPr>
              <w:tabs>
                <w:tab w:val="left" w:pos="263"/>
                <w:tab w:val="left" w:pos="1366"/>
              </w:tabs>
              <w:spacing w:line="272" w:lineRule="exact"/>
              <w:ind w:hanging="224"/>
            </w:pPr>
            <w:r>
              <w:rPr>
                <w:noProof/>
                <w:lang w:val="en-US"/>
              </w:rPr>
              <mc:AlternateContent>
                <mc:Choice Requires="wps">
                  <w:drawing>
                    <wp:anchor distT="0" distB="0" distL="114300" distR="114300" simplePos="0" relativeHeight="251658240" behindDoc="0" locked="0" layoutInCell="1" allowOverlap="1" wp14:anchorId="7E64E8AF" wp14:editId="003F8381">
                      <wp:simplePos x="0" y="0"/>
                      <wp:positionH relativeFrom="column">
                        <wp:posOffset>887730</wp:posOffset>
                      </wp:positionH>
                      <wp:positionV relativeFrom="paragraph">
                        <wp:posOffset>38100</wp:posOffset>
                      </wp:positionV>
                      <wp:extent cx="90805" cy="104775"/>
                      <wp:effectExtent l="4445" t="4445" r="19050" b="5080"/>
                      <wp:wrapNone/>
                      <wp:docPr id="1" name="矩形 3"/>
                      <wp:cNvGraphicFramePr/>
                      <a:graphic xmlns:a="http://schemas.openxmlformats.org/drawingml/2006/main">
                        <a:graphicData uri="http://schemas.microsoft.com/office/word/2010/wordprocessingShape">
                          <wps:wsp>
                            <wps:cNvSpPr/>
                            <wps:spPr>
                              <a:xfrm>
                                <a:off x="0" y="0"/>
                                <a:ext cx="90805" cy="104775"/>
                              </a:xfrm>
                              <a:prstGeom prst="rect">
                                <a:avLst/>
                              </a:prstGeom>
                              <a:solidFill>
                                <a:srgbClr val="000000"/>
                              </a:solidFill>
                              <a:ln w="9525" cap="flat" cmpd="sng">
                                <a:solidFill>
                                  <a:srgbClr val="000000"/>
                                </a:solidFill>
                                <a:prstDash val="solid"/>
                                <a:miter/>
                                <a:headEnd type="none" w="med" len="med"/>
                                <a:tailEnd type="none" w="med" len="med"/>
                              </a:ln>
                            </wps:spPr>
                            <wps:txbx>
                              <w:txbxContent>
                                <w:p w14:paraId="4EDCECAE" w14:textId="77777777" w:rsidR="00224295" w:rsidRDefault="00224295"/>
                              </w:txbxContent>
                            </wps:txbx>
                            <wps:bodyPr upright="1"/>
                          </wps:wsp>
                        </a:graphicData>
                      </a:graphic>
                    </wp:anchor>
                  </w:drawing>
                </mc:Choice>
                <mc:Fallback>
                  <w:pict>
                    <v:rect w14:anchorId="7E64E8AF" id="矩形 3" o:spid="_x0000_s1026" style="position:absolute;left:0;text-align:left;margin-left:69.9pt;margin-top:3pt;width:7.15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" fillcolor="black">
                      <v:textbox>
                        <w:txbxContent>
                          <w:p w14:paraId="4EDCECAE" w14:textId="77777777" w:rsidR="00224295" w:rsidRDefault="00224295"/>
                        </w:txbxContent>
                      </v:textbox>
                    </v:rect>
                  </w:pict>
                </mc:Fallback>
              </mc:AlternateContent>
            </w:r>
            <w:r>
              <w:rPr>
                <w:rFonts w:hint="eastAsia"/>
              </w:rPr>
              <w:t>广播电视</w:t>
            </w:r>
            <w:r>
              <w:tab/>
            </w:r>
            <w:r>
              <w:rPr>
                <w:rFonts w:hint="eastAsia"/>
              </w:rPr>
              <w:t>□纸质媒体</w:t>
            </w:r>
          </w:p>
          <w:p w14:paraId="43F1F7C1" w14:textId="77777777" w:rsidR="00224295" w:rsidRDefault="005130D9">
            <w:pPr>
              <w:pStyle w:val="TableParagraph"/>
              <w:numPr>
                <w:ilvl w:val="0"/>
                <w:numId w:val="22"/>
              </w:numPr>
              <w:tabs>
                <w:tab w:val="left" w:pos="263"/>
                <w:tab w:val="left" w:pos="1366"/>
              </w:tabs>
              <w:spacing w:line="272" w:lineRule="exact"/>
              <w:ind w:hanging="224"/>
            </w:pPr>
            <w:r>
              <w:rPr>
                <w:rFonts w:hint="eastAsia"/>
              </w:rPr>
              <w:t>社区</w:t>
            </w:r>
            <w:r>
              <w:t>/</w:t>
            </w:r>
            <w:r>
              <w:rPr>
                <w:rFonts w:hint="eastAsia"/>
              </w:rPr>
              <w:t>企事业单位</w:t>
            </w:r>
            <w:r>
              <w:t>/</w:t>
            </w:r>
            <w:r>
              <w:rPr>
                <w:rFonts w:hint="eastAsia"/>
              </w:rPr>
              <w:t>村公示栏（电子屏）</w:t>
            </w:r>
          </w:p>
          <w:p w14:paraId="745EC660" w14:textId="77777777" w:rsidR="00224295" w:rsidRDefault="00224295" w:rsidP="00133B97">
            <w:pPr>
              <w:pStyle w:val="TableParagraph"/>
              <w:tabs>
                <w:tab w:val="left" w:pos="263"/>
                <w:tab w:val="left" w:pos="1366"/>
              </w:tabs>
              <w:spacing w:before="1" w:line="276" w:lineRule="exact"/>
              <w:ind w:left="38"/>
            </w:pPr>
          </w:p>
        </w:tc>
        <w:tc>
          <w:tcPr>
            <w:tcW w:w="648" w:type="dxa"/>
          </w:tcPr>
          <w:p w14:paraId="72ED48D5" w14:textId="77777777" w:rsidR="00224295" w:rsidRDefault="00224295">
            <w:pPr>
              <w:pStyle w:val="TableParagraph"/>
              <w:rPr>
                <w:rFonts w:ascii="方正小标宋简体"/>
              </w:rPr>
            </w:pPr>
          </w:p>
          <w:p w14:paraId="14100C3E" w14:textId="77777777" w:rsidR="00224295" w:rsidRDefault="00224295">
            <w:pPr>
              <w:pStyle w:val="TableParagraph"/>
              <w:rPr>
                <w:rFonts w:ascii="方正小标宋简体"/>
              </w:rPr>
            </w:pPr>
          </w:p>
          <w:p w14:paraId="46B2598D" w14:textId="77777777" w:rsidR="00224295" w:rsidRDefault="00224295">
            <w:pPr>
              <w:pStyle w:val="TableParagraph"/>
              <w:rPr>
                <w:rFonts w:ascii="方正小标宋简体"/>
              </w:rPr>
            </w:pPr>
          </w:p>
          <w:p w14:paraId="43224473" w14:textId="77777777" w:rsidR="00224295" w:rsidRDefault="00224295">
            <w:pPr>
              <w:pStyle w:val="TableParagraph"/>
              <w:spacing w:before="14"/>
              <w:rPr>
                <w:rFonts w:ascii="方正小标宋简体"/>
                <w:sz w:val="11"/>
              </w:rPr>
            </w:pPr>
          </w:p>
          <w:p w14:paraId="14A8BB88" w14:textId="77777777" w:rsidR="00224295" w:rsidRDefault="00224295">
            <w:pPr>
              <w:pStyle w:val="TableParagraph"/>
              <w:rPr>
                <w:rFonts w:ascii="方正小标宋简体"/>
              </w:rPr>
            </w:pPr>
          </w:p>
          <w:p w14:paraId="282F1C63" w14:textId="77777777" w:rsidR="00224295" w:rsidRDefault="00224295">
            <w:pPr>
              <w:pStyle w:val="TableParagraph"/>
              <w:rPr>
                <w:rFonts w:ascii="方正小标宋简体"/>
              </w:rPr>
            </w:pPr>
          </w:p>
          <w:p w14:paraId="3260BC7C" w14:textId="77777777" w:rsidR="00224295" w:rsidRDefault="00224295">
            <w:pPr>
              <w:pStyle w:val="TableParagraph"/>
              <w:rPr>
                <w:rFonts w:ascii="方正小标宋简体"/>
              </w:rPr>
            </w:pPr>
          </w:p>
          <w:p w14:paraId="442BB591" w14:textId="77777777" w:rsidR="00224295" w:rsidRDefault="00224295">
            <w:pPr>
              <w:pStyle w:val="TableParagraph"/>
              <w:spacing w:before="14"/>
              <w:rPr>
                <w:rFonts w:ascii="方正小标宋简体"/>
                <w:sz w:val="11"/>
              </w:rPr>
            </w:pPr>
          </w:p>
          <w:p w14:paraId="5BE15151" w14:textId="77777777" w:rsidR="00224295" w:rsidRDefault="00224295">
            <w:pPr>
              <w:pStyle w:val="TableParagraph"/>
              <w:rPr>
                <w:rFonts w:ascii="方正小标宋简体"/>
              </w:rPr>
            </w:pPr>
          </w:p>
          <w:p w14:paraId="6DF981DD" w14:textId="77777777" w:rsidR="00224295" w:rsidRDefault="00224295">
            <w:pPr>
              <w:pStyle w:val="TableParagraph"/>
              <w:rPr>
                <w:rFonts w:ascii="方正小标宋简体"/>
              </w:rPr>
            </w:pPr>
          </w:p>
          <w:p w14:paraId="17F7FBA4" w14:textId="77777777" w:rsidR="00224295" w:rsidRDefault="00224295">
            <w:pPr>
              <w:pStyle w:val="TableParagraph"/>
              <w:rPr>
                <w:rFonts w:ascii="方正小标宋简体"/>
              </w:rPr>
            </w:pPr>
          </w:p>
          <w:p w14:paraId="1F7D7BE7" w14:textId="77777777" w:rsidR="00224295" w:rsidRDefault="00224295">
            <w:pPr>
              <w:pStyle w:val="TableParagraph"/>
              <w:rPr>
                <w:rFonts w:ascii="方正小标宋简体"/>
              </w:rPr>
            </w:pPr>
          </w:p>
          <w:p w14:paraId="2C06FEAC" w14:textId="77777777" w:rsidR="00224295" w:rsidRDefault="00224295">
            <w:pPr>
              <w:pStyle w:val="TableParagraph"/>
              <w:spacing w:before="13"/>
              <w:rPr>
                <w:rFonts w:ascii="方正小标宋简体"/>
                <w:sz w:val="11"/>
              </w:rPr>
            </w:pPr>
          </w:p>
          <w:p w14:paraId="2364D757" w14:textId="77777777" w:rsidR="00224295" w:rsidRDefault="005130D9">
            <w:pPr>
              <w:pStyle w:val="TableParagraph"/>
              <w:jc w:val="center"/>
            </w:pPr>
            <w:r>
              <w:rPr>
                <w:rFonts w:hint="eastAsia"/>
              </w:rPr>
              <w:t>√</w:t>
            </w:r>
          </w:p>
          <w:p w14:paraId="6EA5E9B0" w14:textId="77777777" w:rsidR="00224295" w:rsidRDefault="00224295">
            <w:pPr>
              <w:pStyle w:val="TableParagraph"/>
              <w:spacing w:before="1"/>
              <w:ind w:right="183"/>
              <w:jc w:val="right"/>
            </w:pPr>
          </w:p>
        </w:tc>
        <w:tc>
          <w:tcPr>
            <w:tcW w:w="648" w:type="dxa"/>
          </w:tcPr>
          <w:p w14:paraId="6E02F0E8" w14:textId="77777777" w:rsidR="00224295" w:rsidRDefault="00224295">
            <w:pPr>
              <w:pStyle w:val="TableParagraph"/>
              <w:rPr>
                <w:rFonts w:ascii="Times New Roman"/>
                <w:sz w:val="20"/>
              </w:rPr>
            </w:pPr>
          </w:p>
        </w:tc>
        <w:tc>
          <w:tcPr>
            <w:tcW w:w="648" w:type="dxa"/>
          </w:tcPr>
          <w:p w14:paraId="01E0EABF" w14:textId="77777777" w:rsidR="00224295" w:rsidRDefault="00224295">
            <w:pPr>
              <w:pStyle w:val="TableParagraph"/>
              <w:rPr>
                <w:rFonts w:ascii="方正小标宋简体"/>
              </w:rPr>
            </w:pPr>
          </w:p>
          <w:p w14:paraId="2C9A5B9C" w14:textId="77777777" w:rsidR="00224295" w:rsidRDefault="00224295">
            <w:pPr>
              <w:pStyle w:val="TableParagraph"/>
              <w:rPr>
                <w:rFonts w:ascii="方正小标宋简体"/>
              </w:rPr>
            </w:pPr>
          </w:p>
          <w:p w14:paraId="38B92852" w14:textId="77777777" w:rsidR="00224295" w:rsidRDefault="00224295">
            <w:pPr>
              <w:pStyle w:val="TableParagraph"/>
              <w:rPr>
                <w:rFonts w:ascii="方正小标宋简体"/>
              </w:rPr>
            </w:pPr>
          </w:p>
          <w:p w14:paraId="324CA88F" w14:textId="77777777" w:rsidR="00224295" w:rsidRDefault="00224295">
            <w:pPr>
              <w:pStyle w:val="TableParagraph"/>
              <w:spacing w:before="14"/>
              <w:rPr>
                <w:rFonts w:ascii="方正小标宋简体"/>
                <w:sz w:val="11"/>
              </w:rPr>
            </w:pPr>
          </w:p>
          <w:p w14:paraId="41EB3676" w14:textId="77777777" w:rsidR="00224295" w:rsidRDefault="00224295">
            <w:pPr>
              <w:pStyle w:val="TableParagraph"/>
              <w:rPr>
                <w:rFonts w:ascii="方正小标宋简体"/>
              </w:rPr>
            </w:pPr>
          </w:p>
          <w:p w14:paraId="779535C4" w14:textId="77777777" w:rsidR="00224295" w:rsidRDefault="00224295">
            <w:pPr>
              <w:pStyle w:val="TableParagraph"/>
              <w:rPr>
                <w:rFonts w:ascii="方正小标宋简体"/>
              </w:rPr>
            </w:pPr>
          </w:p>
          <w:p w14:paraId="323C856F" w14:textId="77777777" w:rsidR="00224295" w:rsidRDefault="00224295">
            <w:pPr>
              <w:pStyle w:val="TableParagraph"/>
              <w:rPr>
                <w:rFonts w:ascii="方正小标宋简体"/>
              </w:rPr>
            </w:pPr>
          </w:p>
          <w:p w14:paraId="56D7B616" w14:textId="77777777" w:rsidR="00224295" w:rsidRDefault="00224295">
            <w:pPr>
              <w:pStyle w:val="TableParagraph"/>
              <w:spacing w:before="14"/>
              <w:rPr>
                <w:rFonts w:ascii="方正小标宋简体"/>
                <w:sz w:val="11"/>
              </w:rPr>
            </w:pPr>
          </w:p>
          <w:p w14:paraId="2C713DC3" w14:textId="77777777" w:rsidR="00224295" w:rsidRDefault="00224295">
            <w:pPr>
              <w:pStyle w:val="TableParagraph"/>
              <w:rPr>
                <w:rFonts w:ascii="方正小标宋简体"/>
              </w:rPr>
            </w:pPr>
          </w:p>
          <w:p w14:paraId="0F5B3E88" w14:textId="77777777" w:rsidR="00224295" w:rsidRDefault="00224295">
            <w:pPr>
              <w:pStyle w:val="TableParagraph"/>
              <w:rPr>
                <w:rFonts w:ascii="方正小标宋简体"/>
              </w:rPr>
            </w:pPr>
          </w:p>
          <w:p w14:paraId="3A7A8EF8" w14:textId="77777777" w:rsidR="00224295" w:rsidRDefault="00224295">
            <w:pPr>
              <w:pStyle w:val="TableParagraph"/>
              <w:rPr>
                <w:rFonts w:ascii="方正小标宋简体"/>
              </w:rPr>
            </w:pPr>
          </w:p>
          <w:p w14:paraId="0ACB9657" w14:textId="77777777" w:rsidR="00224295" w:rsidRDefault="00224295">
            <w:pPr>
              <w:pStyle w:val="TableParagraph"/>
              <w:rPr>
                <w:rFonts w:ascii="方正小标宋简体"/>
              </w:rPr>
            </w:pPr>
          </w:p>
          <w:p w14:paraId="3F533DB4" w14:textId="77777777" w:rsidR="00224295" w:rsidRDefault="00224295">
            <w:pPr>
              <w:pStyle w:val="TableParagraph"/>
              <w:spacing w:before="13"/>
              <w:rPr>
                <w:rFonts w:ascii="方正小标宋简体"/>
                <w:sz w:val="11"/>
              </w:rPr>
            </w:pPr>
          </w:p>
          <w:p w14:paraId="777301C5" w14:textId="77777777" w:rsidR="00224295" w:rsidRDefault="005130D9">
            <w:pPr>
              <w:pStyle w:val="TableParagraph"/>
              <w:jc w:val="center"/>
            </w:pPr>
            <w:r>
              <w:rPr>
                <w:rFonts w:hint="eastAsia"/>
              </w:rPr>
              <w:t>√</w:t>
            </w:r>
          </w:p>
          <w:p w14:paraId="1217EB8A" w14:textId="77777777" w:rsidR="00224295" w:rsidRDefault="00224295">
            <w:pPr>
              <w:pStyle w:val="TableParagraph"/>
              <w:spacing w:before="1"/>
              <w:ind w:left="37"/>
              <w:jc w:val="center"/>
            </w:pPr>
          </w:p>
        </w:tc>
        <w:tc>
          <w:tcPr>
            <w:tcW w:w="648" w:type="dxa"/>
          </w:tcPr>
          <w:p w14:paraId="3AB3C21C" w14:textId="77777777" w:rsidR="00224295" w:rsidRDefault="00224295">
            <w:pPr>
              <w:pStyle w:val="TableParagraph"/>
              <w:rPr>
                <w:rFonts w:ascii="Times New Roman"/>
                <w:sz w:val="20"/>
              </w:rPr>
            </w:pPr>
          </w:p>
        </w:tc>
        <w:tc>
          <w:tcPr>
            <w:tcW w:w="648" w:type="dxa"/>
          </w:tcPr>
          <w:p w14:paraId="1D2A6FC2" w14:textId="77777777" w:rsidR="00224295" w:rsidRDefault="00224295">
            <w:pPr>
              <w:pStyle w:val="TableParagraph"/>
              <w:rPr>
                <w:rFonts w:ascii="方正小标宋简体"/>
              </w:rPr>
            </w:pPr>
          </w:p>
          <w:p w14:paraId="000E392D" w14:textId="77777777" w:rsidR="00224295" w:rsidRDefault="00224295">
            <w:pPr>
              <w:pStyle w:val="TableParagraph"/>
              <w:rPr>
                <w:rFonts w:ascii="方正小标宋简体"/>
              </w:rPr>
            </w:pPr>
          </w:p>
          <w:p w14:paraId="3CB422B4" w14:textId="77777777" w:rsidR="00224295" w:rsidRDefault="00224295">
            <w:pPr>
              <w:pStyle w:val="TableParagraph"/>
              <w:rPr>
                <w:rFonts w:ascii="方正小标宋简体"/>
              </w:rPr>
            </w:pPr>
          </w:p>
          <w:p w14:paraId="65A42570" w14:textId="77777777" w:rsidR="00224295" w:rsidRDefault="00224295">
            <w:pPr>
              <w:pStyle w:val="TableParagraph"/>
              <w:spacing w:before="14"/>
              <w:rPr>
                <w:rFonts w:ascii="方正小标宋简体"/>
                <w:sz w:val="11"/>
              </w:rPr>
            </w:pPr>
          </w:p>
          <w:p w14:paraId="653D1D31" w14:textId="77777777" w:rsidR="00224295" w:rsidRDefault="00224295">
            <w:pPr>
              <w:pStyle w:val="TableParagraph"/>
              <w:rPr>
                <w:rFonts w:ascii="方正小标宋简体"/>
              </w:rPr>
            </w:pPr>
          </w:p>
          <w:p w14:paraId="7495C307" w14:textId="77777777" w:rsidR="00224295" w:rsidRDefault="00224295">
            <w:pPr>
              <w:pStyle w:val="TableParagraph"/>
              <w:rPr>
                <w:rFonts w:ascii="方正小标宋简体"/>
              </w:rPr>
            </w:pPr>
          </w:p>
          <w:p w14:paraId="3067E8C4" w14:textId="77777777" w:rsidR="00224295" w:rsidRDefault="00224295">
            <w:pPr>
              <w:pStyle w:val="TableParagraph"/>
              <w:rPr>
                <w:rFonts w:ascii="方正小标宋简体"/>
              </w:rPr>
            </w:pPr>
          </w:p>
          <w:p w14:paraId="1D597F8C" w14:textId="77777777" w:rsidR="00224295" w:rsidRDefault="00224295">
            <w:pPr>
              <w:pStyle w:val="TableParagraph"/>
              <w:spacing w:before="14"/>
              <w:rPr>
                <w:rFonts w:ascii="方正小标宋简体"/>
                <w:sz w:val="11"/>
              </w:rPr>
            </w:pPr>
          </w:p>
          <w:p w14:paraId="0D7ED742" w14:textId="77777777" w:rsidR="00224295" w:rsidRDefault="00224295">
            <w:pPr>
              <w:pStyle w:val="TableParagraph"/>
              <w:rPr>
                <w:rFonts w:ascii="方正小标宋简体"/>
              </w:rPr>
            </w:pPr>
          </w:p>
          <w:p w14:paraId="5614B7B2" w14:textId="77777777" w:rsidR="00224295" w:rsidRDefault="00224295">
            <w:pPr>
              <w:pStyle w:val="TableParagraph"/>
              <w:rPr>
                <w:rFonts w:ascii="方正小标宋简体"/>
              </w:rPr>
            </w:pPr>
          </w:p>
          <w:p w14:paraId="73D814C2" w14:textId="77777777" w:rsidR="00224295" w:rsidRDefault="00224295">
            <w:pPr>
              <w:pStyle w:val="TableParagraph"/>
              <w:rPr>
                <w:rFonts w:ascii="方正小标宋简体"/>
              </w:rPr>
            </w:pPr>
          </w:p>
          <w:p w14:paraId="43A1424C" w14:textId="77777777" w:rsidR="00224295" w:rsidRDefault="00224295">
            <w:pPr>
              <w:pStyle w:val="TableParagraph"/>
              <w:rPr>
                <w:rFonts w:ascii="方正小标宋简体"/>
              </w:rPr>
            </w:pPr>
          </w:p>
          <w:p w14:paraId="1C794623" w14:textId="77777777" w:rsidR="00224295" w:rsidRDefault="00224295">
            <w:pPr>
              <w:pStyle w:val="TableParagraph"/>
              <w:spacing w:before="13"/>
              <w:rPr>
                <w:rFonts w:ascii="方正小标宋简体"/>
                <w:sz w:val="11"/>
              </w:rPr>
            </w:pPr>
          </w:p>
          <w:p w14:paraId="73846F19" w14:textId="77777777" w:rsidR="00224295" w:rsidRDefault="005130D9">
            <w:pPr>
              <w:pStyle w:val="TableParagraph"/>
              <w:jc w:val="center"/>
            </w:pPr>
            <w:r>
              <w:rPr>
                <w:rFonts w:hint="eastAsia"/>
              </w:rPr>
              <w:t>√</w:t>
            </w:r>
          </w:p>
          <w:p w14:paraId="3AA70FBD" w14:textId="77777777" w:rsidR="00224295" w:rsidRDefault="00224295">
            <w:pPr>
              <w:pStyle w:val="TableParagraph"/>
              <w:spacing w:before="1"/>
              <w:ind w:left="37"/>
              <w:jc w:val="center"/>
            </w:pPr>
          </w:p>
        </w:tc>
        <w:tc>
          <w:tcPr>
            <w:tcW w:w="648" w:type="dxa"/>
          </w:tcPr>
          <w:p w14:paraId="361390AA" w14:textId="77777777" w:rsidR="00224295" w:rsidRDefault="00224295">
            <w:pPr>
              <w:pStyle w:val="TableParagraph"/>
              <w:rPr>
                <w:rFonts w:ascii="Times New Roman"/>
                <w:sz w:val="20"/>
              </w:rPr>
            </w:pPr>
          </w:p>
        </w:tc>
      </w:tr>
    </w:tbl>
    <w:p w14:paraId="7E086205" w14:textId="77777777" w:rsidR="00224295" w:rsidRDefault="00224295">
      <w:pPr>
        <w:widowControl/>
        <w:autoSpaceDE/>
        <w:autoSpaceDN/>
      </w:pPr>
    </w:p>
    <w:p w14:paraId="22A550F4" w14:textId="77777777" w:rsidR="00224295" w:rsidRDefault="00224295">
      <w:pPr>
        <w:widowControl/>
        <w:autoSpaceDE/>
        <w:autoSpaceDN/>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65B07114" w14:textId="77777777">
        <w:trPr>
          <w:trHeight w:val="340"/>
        </w:trPr>
        <w:tc>
          <w:tcPr>
            <w:tcW w:w="470" w:type="dxa"/>
            <w:vMerge w:val="restart"/>
          </w:tcPr>
          <w:p w14:paraId="3B1F734A" w14:textId="77777777" w:rsidR="00224295" w:rsidRDefault="00224295">
            <w:pPr>
              <w:pStyle w:val="TableParagraph"/>
              <w:spacing w:before="13"/>
              <w:rPr>
                <w:rFonts w:ascii="方正小标宋简体"/>
                <w:sz w:val="20"/>
              </w:rPr>
            </w:pPr>
          </w:p>
          <w:p w14:paraId="40969EC5"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6D55D0F1"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103DA48A" w14:textId="77777777" w:rsidR="00224295" w:rsidRDefault="00224295">
            <w:pPr>
              <w:pStyle w:val="TableParagraph"/>
              <w:spacing w:before="11"/>
              <w:rPr>
                <w:rFonts w:ascii="方正小标宋简体"/>
                <w:sz w:val="12"/>
              </w:rPr>
            </w:pPr>
          </w:p>
          <w:p w14:paraId="27DE06B2"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0BB395DC"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0388DF6F" w14:textId="77777777" w:rsidR="00224295" w:rsidRDefault="00224295">
            <w:pPr>
              <w:pStyle w:val="TableParagraph"/>
              <w:spacing w:before="13"/>
              <w:rPr>
                <w:rFonts w:ascii="方正小标宋简体"/>
                <w:sz w:val="20"/>
              </w:rPr>
            </w:pPr>
          </w:p>
          <w:p w14:paraId="34F055E1"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031B6731" w14:textId="77777777" w:rsidR="00224295" w:rsidRDefault="00224295">
            <w:pPr>
              <w:pStyle w:val="TableParagraph"/>
              <w:spacing w:before="3"/>
              <w:rPr>
                <w:rFonts w:ascii="方正小标宋简体"/>
                <w:sz w:val="13"/>
              </w:rPr>
            </w:pPr>
          </w:p>
          <w:p w14:paraId="4D527D18"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7095E7B2" w14:textId="77777777" w:rsidR="00224295" w:rsidRDefault="00224295">
            <w:pPr>
              <w:pStyle w:val="TableParagraph"/>
              <w:spacing w:before="3"/>
              <w:rPr>
                <w:rFonts w:ascii="方正小标宋简体"/>
                <w:sz w:val="13"/>
              </w:rPr>
            </w:pPr>
          </w:p>
          <w:p w14:paraId="41E690AC"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4548FDCF" w14:textId="77777777" w:rsidR="00224295" w:rsidRDefault="00224295">
            <w:pPr>
              <w:pStyle w:val="TableParagraph"/>
              <w:spacing w:before="13"/>
              <w:rPr>
                <w:rFonts w:ascii="方正小标宋简体"/>
                <w:sz w:val="20"/>
              </w:rPr>
            </w:pPr>
          </w:p>
          <w:p w14:paraId="1C3DDA8C"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0BF5F95D"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766C29B7"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2E8955E1"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1E4C1391" w14:textId="77777777">
        <w:trPr>
          <w:trHeight w:val="596"/>
        </w:trPr>
        <w:tc>
          <w:tcPr>
            <w:tcW w:w="470" w:type="dxa"/>
            <w:vMerge/>
            <w:tcBorders>
              <w:top w:val="nil"/>
            </w:tcBorders>
          </w:tcPr>
          <w:p w14:paraId="3CEEEC06" w14:textId="77777777" w:rsidR="00224295" w:rsidRDefault="00224295">
            <w:pPr>
              <w:rPr>
                <w:sz w:val="2"/>
                <w:szCs w:val="2"/>
              </w:rPr>
            </w:pPr>
          </w:p>
        </w:tc>
        <w:tc>
          <w:tcPr>
            <w:tcW w:w="993" w:type="dxa"/>
          </w:tcPr>
          <w:p w14:paraId="34E18144"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4A28D46F"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1B6A9226" w14:textId="77777777" w:rsidR="00224295" w:rsidRDefault="00224295">
            <w:pPr>
              <w:rPr>
                <w:sz w:val="2"/>
                <w:szCs w:val="2"/>
              </w:rPr>
            </w:pPr>
          </w:p>
        </w:tc>
        <w:tc>
          <w:tcPr>
            <w:tcW w:w="1505" w:type="dxa"/>
            <w:vMerge/>
            <w:tcBorders>
              <w:top w:val="nil"/>
            </w:tcBorders>
          </w:tcPr>
          <w:p w14:paraId="62757DE4" w14:textId="77777777" w:rsidR="00224295" w:rsidRDefault="00224295">
            <w:pPr>
              <w:rPr>
                <w:sz w:val="2"/>
                <w:szCs w:val="2"/>
              </w:rPr>
            </w:pPr>
          </w:p>
        </w:tc>
        <w:tc>
          <w:tcPr>
            <w:tcW w:w="869" w:type="dxa"/>
            <w:vMerge/>
            <w:tcBorders>
              <w:top w:val="nil"/>
            </w:tcBorders>
          </w:tcPr>
          <w:p w14:paraId="506B759C" w14:textId="77777777" w:rsidR="00224295" w:rsidRDefault="00224295">
            <w:pPr>
              <w:rPr>
                <w:sz w:val="2"/>
                <w:szCs w:val="2"/>
              </w:rPr>
            </w:pPr>
          </w:p>
        </w:tc>
        <w:tc>
          <w:tcPr>
            <w:tcW w:w="787" w:type="dxa"/>
            <w:vMerge/>
            <w:tcBorders>
              <w:top w:val="nil"/>
            </w:tcBorders>
          </w:tcPr>
          <w:p w14:paraId="458BBD16" w14:textId="77777777" w:rsidR="00224295" w:rsidRDefault="00224295">
            <w:pPr>
              <w:rPr>
                <w:sz w:val="2"/>
                <w:szCs w:val="2"/>
              </w:rPr>
            </w:pPr>
          </w:p>
        </w:tc>
        <w:tc>
          <w:tcPr>
            <w:tcW w:w="3091" w:type="dxa"/>
            <w:vMerge/>
            <w:tcBorders>
              <w:top w:val="nil"/>
            </w:tcBorders>
          </w:tcPr>
          <w:p w14:paraId="1CE1BF8C" w14:textId="77777777" w:rsidR="00224295" w:rsidRDefault="00224295">
            <w:pPr>
              <w:rPr>
                <w:sz w:val="2"/>
                <w:szCs w:val="2"/>
              </w:rPr>
            </w:pPr>
          </w:p>
        </w:tc>
        <w:tc>
          <w:tcPr>
            <w:tcW w:w="648" w:type="dxa"/>
          </w:tcPr>
          <w:p w14:paraId="1B7E2D70"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52A1D16A"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24EBC466"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03DA3E52"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66958B48"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120D2B8A"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7525006B" w14:textId="77777777">
        <w:trPr>
          <w:trHeight w:val="4350"/>
        </w:trPr>
        <w:tc>
          <w:tcPr>
            <w:tcW w:w="470" w:type="dxa"/>
            <w:vMerge w:val="restart"/>
          </w:tcPr>
          <w:p w14:paraId="6797719F" w14:textId="77777777" w:rsidR="00224295" w:rsidRDefault="00224295">
            <w:pPr>
              <w:pStyle w:val="TableParagraph"/>
              <w:rPr>
                <w:rFonts w:ascii="方正小标宋简体"/>
              </w:rPr>
            </w:pPr>
          </w:p>
          <w:p w14:paraId="37EED9B2" w14:textId="77777777" w:rsidR="00224295" w:rsidRDefault="00224295">
            <w:pPr>
              <w:pStyle w:val="TableParagraph"/>
              <w:rPr>
                <w:rFonts w:ascii="方正小标宋简体"/>
              </w:rPr>
            </w:pPr>
          </w:p>
          <w:p w14:paraId="612261F2" w14:textId="77777777" w:rsidR="00224295" w:rsidRDefault="00224295">
            <w:pPr>
              <w:pStyle w:val="TableParagraph"/>
              <w:rPr>
                <w:rFonts w:ascii="方正小标宋简体"/>
              </w:rPr>
            </w:pPr>
          </w:p>
          <w:p w14:paraId="7F146A69" w14:textId="77777777" w:rsidR="00224295" w:rsidRDefault="00224295">
            <w:pPr>
              <w:pStyle w:val="TableParagraph"/>
              <w:rPr>
                <w:rFonts w:ascii="方正小标宋简体"/>
              </w:rPr>
            </w:pPr>
          </w:p>
          <w:p w14:paraId="4D4334C1" w14:textId="77777777" w:rsidR="00224295" w:rsidRDefault="00224295">
            <w:pPr>
              <w:pStyle w:val="TableParagraph"/>
              <w:rPr>
                <w:rFonts w:ascii="方正小标宋简体"/>
              </w:rPr>
            </w:pPr>
          </w:p>
          <w:p w14:paraId="264BBEA2" w14:textId="77777777" w:rsidR="00224295" w:rsidRDefault="00224295">
            <w:pPr>
              <w:pStyle w:val="TableParagraph"/>
              <w:rPr>
                <w:rFonts w:ascii="方正小标宋简体"/>
              </w:rPr>
            </w:pPr>
          </w:p>
          <w:p w14:paraId="42DD239E" w14:textId="77777777" w:rsidR="00224295" w:rsidRDefault="00224295">
            <w:pPr>
              <w:pStyle w:val="TableParagraph"/>
              <w:rPr>
                <w:rFonts w:ascii="方正小标宋简体"/>
              </w:rPr>
            </w:pPr>
          </w:p>
          <w:p w14:paraId="38AC4B47" w14:textId="77777777" w:rsidR="00224295" w:rsidRDefault="00224295">
            <w:pPr>
              <w:pStyle w:val="TableParagraph"/>
              <w:rPr>
                <w:rFonts w:ascii="方正小标宋简体"/>
              </w:rPr>
            </w:pPr>
          </w:p>
          <w:p w14:paraId="44D0A554" w14:textId="77777777" w:rsidR="00224295" w:rsidRDefault="00224295">
            <w:pPr>
              <w:pStyle w:val="TableParagraph"/>
              <w:rPr>
                <w:rFonts w:ascii="方正小标宋简体"/>
              </w:rPr>
            </w:pPr>
          </w:p>
          <w:p w14:paraId="13636CBF" w14:textId="77777777" w:rsidR="00224295" w:rsidRDefault="00224295">
            <w:pPr>
              <w:pStyle w:val="TableParagraph"/>
              <w:rPr>
                <w:rFonts w:ascii="方正小标宋简体"/>
              </w:rPr>
            </w:pPr>
          </w:p>
          <w:p w14:paraId="684F9E12" w14:textId="77777777" w:rsidR="00224295" w:rsidRDefault="00224295">
            <w:pPr>
              <w:pStyle w:val="TableParagraph"/>
              <w:spacing w:before="11"/>
              <w:rPr>
                <w:rFonts w:ascii="方正小标宋简体"/>
                <w:sz w:val="29"/>
              </w:rPr>
            </w:pPr>
          </w:p>
          <w:p w14:paraId="51700BB4" w14:textId="77777777" w:rsidR="00224295" w:rsidRDefault="005130D9">
            <w:pPr>
              <w:pStyle w:val="TableParagraph"/>
              <w:ind w:left="39"/>
              <w:jc w:val="center"/>
            </w:pPr>
            <w:r>
              <w:rPr>
                <w:rFonts w:hint="eastAsia"/>
                <w:lang w:val="en-US"/>
              </w:rPr>
              <w:t>6</w:t>
            </w:r>
          </w:p>
        </w:tc>
        <w:tc>
          <w:tcPr>
            <w:tcW w:w="993" w:type="dxa"/>
            <w:vMerge w:val="restart"/>
          </w:tcPr>
          <w:p w14:paraId="527DD932" w14:textId="77777777" w:rsidR="00224295" w:rsidRDefault="00224295">
            <w:pPr>
              <w:pStyle w:val="TableParagraph"/>
              <w:rPr>
                <w:rFonts w:ascii="方正小标宋简体"/>
              </w:rPr>
            </w:pPr>
          </w:p>
          <w:p w14:paraId="41024714" w14:textId="77777777" w:rsidR="00224295" w:rsidRDefault="00224295">
            <w:pPr>
              <w:pStyle w:val="TableParagraph"/>
              <w:rPr>
                <w:rFonts w:ascii="方正小标宋简体"/>
              </w:rPr>
            </w:pPr>
          </w:p>
          <w:p w14:paraId="0F6DA408" w14:textId="77777777" w:rsidR="00224295" w:rsidRDefault="00224295">
            <w:pPr>
              <w:pStyle w:val="TableParagraph"/>
              <w:rPr>
                <w:rFonts w:ascii="方正小标宋简体"/>
              </w:rPr>
            </w:pPr>
          </w:p>
          <w:p w14:paraId="7C3A919B" w14:textId="77777777" w:rsidR="00224295" w:rsidRDefault="00224295">
            <w:pPr>
              <w:pStyle w:val="TableParagraph"/>
              <w:rPr>
                <w:rFonts w:ascii="方正小标宋简体"/>
              </w:rPr>
            </w:pPr>
          </w:p>
          <w:p w14:paraId="6DF0EB2E" w14:textId="77777777" w:rsidR="00224295" w:rsidRDefault="00224295">
            <w:pPr>
              <w:pStyle w:val="TableParagraph"/>
              <w:rPr>
                <w:rFonts w:ascii="方正小标宋简体"/>
              </w:rPr>
            </w:pPr>
          </w:p>
          <w:p w14:paraId="4E7B37ED" w14:textId="77777777" w:rsidR="00224295" w:rsidRDefault="00224295">
            <w:pPr>
              <w:pStyle w:val="TableParagraph"/>
              <w:rPr>
                <w:rFonts w:ascii="方正小标宋简体"/>
              </w:rPr>
            </w:pPr>
          </w:p>
          <w:p w14:paraId="681D4E72" w14:textId="77777777" w:rsidR="00224295" w:rsidRDefault="00224295">
            <w:pPr>
              <w:pStyle w:val="TableParagraph"/>
              <w:rPr>
                <w:rFonts w:ascii="方正小标宋简体"/>
              </w:rPr>
            </w:pPr>
          </w:p>
          <w:p w14:paraId="475752F7" w14:textId="77777777" w:rsidR="00224295" w:rsidRDefault="00224295">
            <w:pPr>
              <w:pStyle w:val="TableParagraph"/>
              <w:rPr>
                <w:rFonts w:ascii="方正小标宋简体"/>
              </w:rPr>
            </w:pPr>
          </w:p>
          <w:p w14:paraId="7C16A89D" w14:textId="77777777" w:rsidR="00224295" w:rsidRDefault="00224295">
            <w:pPr>
              <w:pStyle w:val="TableParagraph"/>
              <w:rPr>
                <w:rFonts w:ascii="方正小标宋简体"/>
              </w:rPr>
            </w:pPr>
          </w:p>
          <w:p w14:paraId="0C4F9BE7" w14:textId="77777777" w:rsidR="00224295" w:rsidRDefault="00224295">
            <w:pPr>
              <w:pStyle w:val="TableParagraph"/>
              <w:rPr>
                <w:rFonts w:ascii="方正小标宋简体"/>
              </w:rPr>
            </w:pPr>
          </w:p>
          <w:p w14:paraId="651CB2F9" w14:textId="77777777" w:rsidR="00224295" w:rsidRDefault="00224295">
            <w:pPr>
              <w:pStyle w:val="TableParagraph"/>
              <w:spacing w:before="11"/>
              <w:rPr>
                <w:rFonts w:ascii="方正小标宋简体"/>
                <w:sz w:val="29"/>
              </w:rPr>
            </w:pPr>
          </w:p>
          <w:p w14:paraId="190AF44B" w14:textId="77777777" w:rsidR="00224295" w:rsidRDefault="005130D9">
            <w:pPr>
              <w:pStyle w:val="TableParagraph"/>
              <w:ind w:left="64"/>
            </w:pPr>
            <w:r>
              <w:rPr>
                <w:rFonts w:hint="eastAsia"/>
              </w:rPr>
              <w:t>教师管理</w:t>
            </w:r>
          </w:p>
        </w:tc>
        <w:tc>
          <w:tcPr>
            <w:tcW w:w="993" w:type="dxa"/>
            <w:vMerge w:val="restart"/>
          </w:tcPr>
          <w:p w14:paraId="544AA20F" w14:textId="77777777" w:rsidR="00224295" w:rsidRDefault="00224295">
            <w:pPr>
              <w:pStyle w:val="TableParagraph"/>
              <w:rPr>
                <w:rFonts w:ascii="方正小标宋简体"/>
              </w:rPr>
            </w:pPr>
          </w:p>
          <w:p w14:paraId="4E37F7DC" w14:textId="77777777" w:rsidR="00224295" w:rsidRDefault="00224295">
            <w:pPr>
              <w:pStyle w:val="TableParagraph"/>
              <w:rPr>
                <w:rFonts w:ascii="方正小标宋简体"/>
              </w:rPr>
            </w:pPr>
          </w:p>
          <w:p w14:paraId="542C87AA" w14:textId="77777777" w:rsidR="00224295" w:rsidRDefault="00224295">
            <w:pPr>
              <w:pStyle w:val="TableParagraph"/>
              <w:rPr>
                <w:rFonts w:ascii="方正小标宋简体"/>
              </w:rPr>
            </w:pPr>
          </w:p>
          <w:p w14:paraId="4B5D6F4E" w14:textId="77777777" w:rsidR="00224295" w:rsidRDefault="00224295">
            <w:pPr>
              <w:pStyle w:val="TableParagraph"/>
              <w:spacing w:before="14"/>
              <w:rPr>
                <w:rFonts w:ascii="方正小标宋简体"/>
                <w:sz w:val="11"/>
              </w:rPr>
            </w:pPr>
          </w:p>
          <w:p w14:paraId="5A83E86A" w14:textId="77777777" w:rsidR="00224295" w:rsidRDefault="00224295">
            <w:pPr>
              <w:pStyle w:val="TableParagraph"/>
              <w:rPr>
                <w:rFonts w:ascii="方正小标宋简体"/>
              </w:rPr>
            </w:pPr>
          </w:p>
          <w:p w14:paraId="117805A0" w14:textId="77777777" w:rsidR="00224295" w:rsidRDefault="00224295">
            <w:pPr>
              <w:pStyle w:val="TableParagraph"/>
              <w:rPr>
                <w:rFonts w:ascii="方正小标宋简体"/>
              </w:rPr>
            </w:pPr>
          </w:p>
          <w:p w14:paraId="447C79CE" w14:textId="77777777" w:rsidR="00224295" w:rsidRDefault="00224295">
            <w:pPr>
              <w:pStyle w:val="TableParagraph"/>
              <w:rPr>
                <w:rFonts w:ascii="方正小标宋简体"/>
              </w:rPr>
            </w:pPr>
          </w:p>
          <w:p w14:paraId="7659B3E4" w14:textId="77777777" w:rsidR="00224295" w:rsidRDefault="00224295">
            <w:pPr>
              <w:pStyle w:val="TableParagraph"/>
              <w:spacing w:before="14"/>
              <w:rPr>
                <w:rFonts w:ascii="方正小标宋简体"/>
                <w:sz w:val="11"/>
              </w:rPr>
            </w:pPr>
          </w:p>
          <w:p w14:paraId="6A572CC8" w14:textId="77777777" w:rsidR="00224295" w:rsidRDefault="00224295">
            <w:pPr>
              <w:pStyle w:val="TableParagraph"/>
              <w:rPr>
                <w:rFonts w:ascii="方正小标宋简体"/>
              </w:rPr>
            </w:pPr>
          </w:p>
          <w:p w14:paraId="2D5DF7B5" w14:textId="77777777" w:rsidR="00224295" w:rsidRDefault="00224295">
            <w:pPr>
              <w:pStyle w:val="TableParagraph"/>
              <w:rPr>
                <w:rFonts w:ascii="方正小标宋简体"/>
              </w:rPr>
            </w:pPr>
          </w:p>
          <w:p w14:paraId="08F4A8AF" w14:textId="77777777" w:rsidR="00224295" w:rsidRDefault="00224295">
            <w:pPr>
              <w:pStyle w:val="TableParagraph"/>
              <w:jc w:val="center"/>
              <w:rPr>
                <w:rFonts w:ascii="方正小标宋简体"/>
              </w:rPr>
            </w:pPr>
          </w:p>
          <w:p w14:paraId="2CF7F174" w14:textId="77777777" w:rsidR="00224295" w:rsidRDefault="00224295">
            <w:pPr>
              <w:pStyle w:val="TableParagraph"/>
              <w:spacing w:before="13"/>
              <w:jc w:val="center"/>
              <w:rPr>
                <w:rFonts w:ascii="方正小标宋简体"/>
                <w:sz w:val="11"/>
              </w:rPr>
            </w:pPr>
          </w:p>
          <w:p w14:paraId="3EF6CB9A" w14:textId="77777777" w:rsidR="00224295" w:rsidRDefault="005130D9">
            <w:pPr>
              <w:pStyle w:val="TableParagraph"/>
              <w:spacing w:before="1"/>
              <w:ind w:right="22"/>
              <w:jc w:val="center"/>
            </w:pPr>
            <w:r>
              <w:rPr>
                <w:rFonts w:hint="eastAsia"/>
              </w:rPr>
              <w:t>教师</w:t>
            </w:r>
          </w:p>
          <w:p w14:paraId="1CEDB255" w14:textId="77777777" w:rsidR="00224295" w:rsidRDefault="005130D9">
            <w:pPr>
              <w:pStyle w:val="TableParagraph"/>
              <w:spacing w:before="1"/>
              <w:ind w:right="22"/>
              <w:jc w:val="center"/>
            </w:pPr>
            <w:r>
              <w:rPr>
                <w:rFonts w:hint="eastAsia"/>
              </w:rPr>
              <w:t>行为</w:t>
            </w:r>
          </w:p>
          <w:p w14:paraId="65DF231F" w14:textId="77777777" w:rsidR="00224295" w:rsidRDefault="005130D9">
            <w:pPr>
              <w:pStyle w:val="TableParagraph"/>
              <w:spacing w:before="1"/>
              <w:ind w:right="22"/>
              <w:jc w:val="center"/>
            </w:pPr>
            <w:r>
              <w:rPr>
                <w:rFonts w:hint="eastAsia"/>
              </w:rPr>
              <w:lastRenderedPageBreak/>
              <w:t>规范</w:t>
            </w:r>
          </w:p>
        </w:tc>
        <w:tc>
          <w:tcPr>
            <w:tcW w:w="2071" w:type="dxa"/>
          </w:tcPr>
          <w:p w14:paraId="3C53379A" w14:textId="77777777" w:rsidR="00224295" w:rsidRDefault="00224295">
            <w:pPr>
              <w:pStyle w:val="TableParagraph"/>
              <w:rPr>
                <w:rFonts w:ascii="方正小标宋简体"/>
              </w:rPr>
            </w:pPr>
          </w:p>
          <w:p w14:paraId="5F88D287" w14:textId="77777777" w:rsidR="00224295" w:rsidRDefault="00224295">
            <w:pPr>
              <w:pStyle w:val="TableParagraph"/>
              <w:rPr>
                <w:rFonts w:ascii="方正小标宋简体"/>
              </w:rPr>
            </w:pPr>
          </w:p>
          <w:p w14:paraId="1F017F1A" w14:textId="77777777" w:rsidR="00224295" w:rsidRDefault="00224295">
            <w:pPr>
              <w:pStyle w:val="TableParagraph"/>
              <w:rPr>
                <w:rFonts w:ascii="方正小标宋简体"/>
              </w:rPr>
            </w:pPr>
          </w:p>
          <w:p w14:paraId="1775DE2B" w14:textId="77777777" w:rsidR="00224295" w:rsidRDefault="005130D9">
            <w:pPr>
              <w:pStyle w:val="TableParagraph"/>
              <w:ind w:firstLineChars="100" w:firstLine="220"/>
              <w:rPr>
                <w:rFonts w:ascii="方正小标宋简体"/>
              </w:rPr>
            </w:pPr>
            <w:r>
              <w:rPr>
                <w:rFonts w:ascii="方正小标宋简体" w:hint="eastAsia"/>
              </w:rPr>
              <w:t>教师职业行为准则</w:t>
            </w:r>
          </w:p>
          <w:p w14:paraId="1FD8C34E" w14:textId="77777777" w:rsidR="00224295" w:rsidRDefault="005130D9">
            <w:pPr>
              <w:pStyle w:val="TableParagraph"/>
              <w:rPr>
                <w:rFonts w:ascii="方正小标宋简体"/>
              </w:rPr>
            </w:pPr>
            <w:r>
              <w:rPr>
                <w:rFonts w:ascii="方正小标宋简体" w:hint="eastAsia"/>
              </w:rPr>
              <w:t>及违规处理办法</w:t>
            </w:r>
          </w:p>
          <w:p w14:paraId="59C95D34" w14:textId="77777777" w:rsidR="00224295" w:rsidRDefault="00224295">
            <w:pPr>
              <w:pStyle w:val="TableParagraph"/>
              <w:spacing w:before="15"/>
              <w:rPr>
                <w:rFonts w:ascii="方正小标宋简体"/>
                <w:sz w:val="25"/>
              </w:rPr>
            </w:pPr>
          </w:p>
          <w:p w14:paraId="1D0973E0" w14:textId="77777777" w:rsidR="00224295" w:rsidRDefault="00224295">
            <w:pPr>
              <w:pStyle w:val="TableParagraph"/>
              <w:rPr>
                <w:rFonts w:ascii="方正小标宋简体"/>
              </w:rPr>
            </w:pPr>
          </w:p>
          <w:p w14:paraId="0EAF2601" w14:textId="77777777" w:rsidR="00224295" w:rsidRDefault="00224295">
            <w:pPr>
              <w:pStyle w:val="TableParagraph"/>
              <w:rPr>
                <w:rFonts w:ascii="方正小标宋简体"/>
              </w:rPr>
            </w:pPr>
          </w:p>
          <w:p w14:paraId="7051AEBB" w14:textId="77777777" w:rsidR="00224295" w:rsidRDefault="00224295">
            <w:pPr>
              <w:pStyle w:val="TableParagraph"/>
              <w:spacing w:before="7"/>
              <w:rPr>
                <w:rFonts w:ascii="方正小标宋简体"/>
                <w:sz w:val="26"/>
              </w:rPr>
            </w:pPr>
          </w:p>
          <w:p w14:paraId="08A928E2" w14:textId="77777777" w:rsidR="00224295" w:rsidRDefault="00224295">
            <w:pPr>
              <w:pStyle w:val="TableParagraph"/>
              <w:tabs>
                <w:tab w:val="left" w:pos="222"/>
              </w:tabs>
              <w:spacing w:line="230" w:lineRule="auto"/>
              <w:ind w:right="60"/>
            </w:pPr>
          </w:p>
        </w:tc>
        <w:tc>
          <w:tcPr>
            <w:tcW w:w="1505" w:type="dxa"/>
            <w:vMerge w:val="restart"/>
          </w:tcPr>
          <w:p w14:paraId="5C921DC6" w14:textId="77777777" w:rsidR="00224295" w:rsidRDefault="00224295">
            <w:pPr>
              <w:pStyle w:val="TableParagraph"/>
              <w:rPr>
                <w:rFonts w:ascii="方正小标宋简体"/>
              </w:rPr>
            </w:pPr>
          </w:p>
          <w:p w14:paraId="6C8D0D31" w14:textId="77777777" w:rsidR="00224295" w:rsidRDefault="005130D9">
            <w:pPr>
              <w:pStyle w:val="TableParagraph"/>
              <w:rPr>
                <w:rFonts w:ascii="方正小标宋简体"/>
              </w:rPr>
            </w:pPr>
            <w:r>
              <w:rPr>
                <w:rFonts w:ascii="方正小标宋简体" w:hint="eastAsia"/>
              </w:rPr>
              <w:t>《中华人民共</w:t>
            </w:r>
          </w:p>
          <w:p w14:paraId="7A400FF3" w14:textId="77777777" w:rsidR="00224295" w:rsidRDefault="005130D9">
            <w:pPr>
              <w:pStyle w:val="TableParagraph"/>
              <w:rPr>
                <w:rFonts w:ascii="方正小标宋简体"/>
              </w:rPr>
            </w:pPr>
            <w:r>
              <w:rPr>
                <w:rFonts w:ascii="方正小标宋简体" w:hint="eastAsia"/>
              </w:rPr>
              <w:t>和国政府信息</w:t>
            </w:r>
          </w:p>
          <w:p w14:paraId="06B0E6ED" w14:textId="77777777" w:rsidR="00224295" w:rsidRDefault="005130D9">
            <w:pPr>
              <w:pStyle w:val="TableParagraph"/>
              <w:rPr>
                <w:rFonts w:ascii="方正小标宋简体"/>
              </w:rPr>
            </w:pPr>
            <w:r>
              <w:rPr>
                <w:rFonts w:ascii="方正小标宋简体" w:hint="eastAsia"/>
              </w:rPr>
              <w:t>公开条例》《</w:t>
            </w:r>
          </w:p>
          <w:p w14:paraId="4B97B923" w14:textId="77777777" w:rsidR="00224295" w:rsidRDefault="005130D9">
            <w:pPr>
              <w:pStyle w:val="TableParagraph"/>
              <w:rPr>
                <w:rFonts w:ascii="方正小标宋简体"/>
              </w:rPr>
            </w:pPr>
            <w:r>
              <w:rPr>
                <w:rFonts w:ascii="方正小标宋简体" w:hint="eastAsia"/>
              </w:rPr>
              <w:t>新时代高校教</w:t>
            </w:r>
          </w:p>
          <w:p w14:paraId="16A63F8C" w14:textId="77777777" w:rsidR="00224295" w:rsidRDefault="005130D9">
            <w:pPr>
              <w:pStyle w:val="TableParagraph"/>
              <w:rPr>
                <w:rFonts w:ascii="方正小标宋简体"/>
              </w:rPr>
            </w:pPr>
            <w:r>
              <w:rPr>
                <w:rFonts w:ascii="方正小标宋简体" w:hint="eastAsia"/>
              </w:rPr>
              <w:t>师职业行为十</w:t>
            </w:r>
          </w:p>
          <w:p w14:paraId="02E08A72" w14:textId="77777777" w:rsidR="00224295" w:rsidRDefault="005130D9">
            <w:pPr>
              <w:pStyle w:val="TableParagraph"/>
              <w:rPr>
                <w:rFonts w:ascii="方正小标宋简体"/>
              </w:rPr>
            </w:pPr>
            <w:r>
              <w:rPr>
                <w:rFonts w:ascii="方正小标宋简体" w:hint="eastAsia"/>
              </w:rPr>
              <w:t>项准则》《新</w:t>
            </w:r>
          </w:p>
          <w:p w14:paraId="7B2BEDCF" w14:textId="77777777" w:rsidR="00224295" w:rsidRDefault="005130D9">
            <w:pPr>
              <w:pStyle w:val="TableParagraph"/>
              <w:rPr>
                <w:rFonts w:ascii="方正小标宋简体"/>
              </w:rPr>
            </w:pPr>
            <w:r>
              <w:rPr>
                <w:rFonts w:ascii="方正小标宋简体" w:hint="eastAsia"/>
              </w:rPr>
              <w:t>时代中小学教</w:t>
            </w:r>
          </w:p>
          <w:p w14:paraId="5F4F1975" w14:textId="77777777" w:rsidR="00224295" w:rsidRDefault="005130D9">
            <w:pPr>
              <w:pStyle w:val="TableParagraph"/>
              <w:rPr>
                <w:rFonts w:ascii="方正小标宋简体"/>
              </w:rPr>
            </w:pPr>
            <w:r>
              <w:rPr>
                <w:rFonts w:ascii="方正小标宋简体" w:hint="eastAsia"/>
              </w:rPr>
              <w:t>师职业行为十</w:t>
            </w:r>
          </w:p>
          <w:p w14:paraId="789086A0" w14:textId="77777777" w:rsidR="00224295" w:rsidRDefault="005130D9">
            <w:pPr>
              <w:pStyle w:val="TableParagraph"/>
              <w:rPr>
                <w:rFonts w:ascii="方正小标宋简体"/>
              </w:rPr>
            </w:pPr>
            <w:r>
              <w:rPr>
                <w:rFonts w:ascii="方正小标宋简体" w:hint="eastAsia"/>
              </w:rPr>
              <w:t>项准则》《新</w:t>
            </w:r>
          </w:p>
          <w:p w14:paraId="5B89A242" w14:textId="77777777" w:rsidR="00224295" w:rsidRDefault="005130D9">
            <w:pPr>
              <w:pStyle w:val="TableParagraph"/>
              <w:rPr>
                <w:rFonts w:ascii="方正小标宋简体"/>
              </w:rPr>
            </w:pPr>
            <w:r>
              <w:rPr>
                <w:rFonts w:ascii="方正小标宋简体" w:hint="eastAsia"/>
              </w:rPr>
              <w:t>时代幼儿园教</w:t>
            </w:r>
          </w:p>
          <w:p w14:paraId="4A229AD0" w14:textId="77777777" w:rsidR="00224295" w:rsidRDefault="005130D9">
            <w:pPr>
              <w:pStyle w:val="TableParagraph"/>
              <w:rPr>
                <w:rFonts w:ascii="方正小标宋简体"/>
              </w:rPr>
            </w:pPr>
            <w:r>
              <w:rPr>
                <w:rFonts w:ascii="方正小标宋简体" w:hint="eastAsia"/>
              </w:rPr>
              <w:t>师职业行为十</w:t>
            </w:r>
          </w:p>
          <w:p w14:paraId="2C99F96D" w14:textId="77777777" w:rsidR="00224295" w:rsidRDefault="005130D9">
            <w:pPr>
              <w:pStyle w:val="TableParagraph"/>
              <w:rPr>
                <w:rFonts w:ascii="方正小标宋简体"/>
              </w:rPr>
            </w:pPr>
            <w:r>
              <w:rPr>
                <w:rFonts w:ascii="方正小标宋简体" w:hint="eastAsia"/>
              </w:rPr>
              <w:t>项准则》《中</w:t>
            </w:r>
          </w:p>
          <w:p w14:paraId="2A02989A" w14:textId="77777777" w:rsidR="00224295" w:rsidRDefault="005130D9">
            <w:pPr>
              <w:pStyle w:val="TableParagraph"/>
              <w:rPr>
                <w:rFonts w:ascii="方正小标宋简体"/>
              </w:rPr>
            </w:pPr>
            <w:r>
              <w:rPr>
                <w:rFonts w:ascii="方正小标宋简体" w:hint="eastAsia"/>
              </w:rPr>
              <w:t>小学教师违反</w:t>
            </w:r>
          </w:p>
          <w:p w14:paraId="40A502CB" w14:textId="77777777" w:rsidR="00224295" w:rsidRDefault="005130D9">
            <w:pPr>
              <w:pStyle w:val="TableParagraph"/>
              <w:rPr>
                <w:rFonts w:ascii="方正小标宋简体"/>
              </w:rPr>
            </w:pPr>
            <w:r>
              <w:rPr>
                <w:rFonts w:ascii="方正小标宋简体" w:hint="eastAsia"/>
              </w:rPr>
              <w:t>职业道德行为</w:t>
            </w:r>
          </w:p>
          <w:p w14:paraId="1568FE17" w14:textId="77777777" w:rsidR="00224295" w:rsidRDefault="005130D9">
            <w:pPr>
              <w:pStyle w:val="TableParagraph"/>
              <w:rPr>
                <w:rFonts w:ascii="方正小标宋简体"/>
              </w:rPr>
            </w:pPr>
            <w:r>
              <w:rPr>
                <w:rFonts w:ascii="方正小标宋简体" w:hint="eastAsia"/>
              </w:rPr>
              <w:lastRenderedPageBreak/>
              <w:t>处理办法</w:t>
            </w:r>
          </w:p>
          <w:p w14:paraId="77E871BF" w14:textId="77777777" w:rsidR="00224295" w:rsidRDefault="005130D9">
            <w:pPr>
              <w:pStyle w:val="TableParagraph"/>
              <w:rPr>
                <w:rFonts w:ascii="方正小标宋简体"/>
              </w:rPr>
            </w:pPr>
            <w:r>
              <w:rPr>
                <w:rFonts w:ascii="方正小标宋简体" w:hint="eastAsia"/>
              </w:rPr>
              <w:t>（</w:t>
            </w:r>
            <w:r>
              <w:rPr>
                <w:rFonts w:ascii="方正小标宋简体"/>
              </w:rPr>
              <w:t>2018</w:t>
            </w:r>
            <w:r>
              <w:rPr>
                <w:rFonts w:ascii="方正小标宋简体" w:hint="eastAsia"/>
              </w:rPr>
              <w:t>年修</w:t>
            </w:r>
          </w:p>
          <w:p w14:paraId="2B60B1D6" w14:textId="77777777" w:rsidR="00224295" w:rsidRDefault="005130D9">
            <w:pPr>
              <w:pStyle w:val="TableParagraph"/>
              <w:rPr>
                <w:rFonts w:ascii="方正小标宋简体"/>
              </w:rPr>
            </w:pPr>
            <w:r>
              <w:rPr>
                <w:rFonts w:ascii="方正小标宋简体" w:hint="eastAsia"/>
              </w:rPr>
              <w:t>订）》《幼儿</w:t>
            </w:r>
          </w:p>
          <w:p w14:paraId="3793258D" w14:textId="77777777" w:rsidR="00224295" w:rsidRDefault="005130D9">
            <w:pPr>
              <w:pStyle w:val="TableParagraph"/>
              <w:rPr>
                <w:rFonts w:ascii="方正小标宋简体"/>
              </w:rPr>
            </w:pPr>
            <w:r>
              <w:rPr>
                <w:rFonts w:ascii="方正小标宋简体" w:hint="eastAsia"/>
              </w:rPr>
              <w:t>园教师违反职</w:t>
            </w:r>
          </w:p>
          <w:p w14:paraId="23145EA7" w14:textId="77777777" w:rsidR="00224295" w:rsidRDefault="005130D9">
            <w:pPr>
              <w:pStyle w:val="TableParagraph"/>
              <w:rPr>
                <w:rFonts w:ascii="方正小标宋简体"/>
              </w:rPr>
            </w:pPr>
            <w:r>
              <w:rPr>
                <w:rFonts w:ascii="方正小标宋简体" w:hint="eastAsia"/>
              </w:rPr>
              <w:t>业道德行为处</w:t>
            </w:r>
          </w:p>
          <w:p w14:paraId="5F7FEAA2" w14:textId="77777777" w:rsidR="00224295" w:rsidRDefault="005130D9">
            <w:pPr>
              <w:pStyle w:val="TableParagraph"/>
              <w:rPr>
                <w:rFonts w:ascii="方正小标宋简体"/>
              </w:rPr>
            </w:pPr>
            <w:r>
              <w:rPr>
                <w:rFonts w:ascii="方正小标宋简体" w:hint="eastAsia"/>
              </w:rPr>
              <w:t>理办法》等</w:t>
            </w:r>
          </w:p>
          <w:p w14:paraId="49592B02" w14:textId="77777777" w:rsidR="00224295" w:rsidRDefault="00224295">
            <w:pPr>
              <w:pStyle w:val="TableParagraph"/>
              <w:rPr>
                <w:rFonts w:ascii="方正小标宋简体"/>
              </w:rPr>
            </w:pPr>
          </w:p>
          <w:p w14:paraId="7CD3C39D" w14:textId="77777777" w:rsidR="00224295" w:rsidRDefault="00224295">
            <w:pPr>
              <w:pStyle w:val="TableParagraph"/>
              <w:rPr>
                <w:rFonts w:ascii="方正小标宋简体"/>
              </w:rPr>
            </w:pPr>
          </w:p>
          <w:p w14:paraId="630460B5" w14:textId="77777777" w:rsidR="00224295" w:rsidRDefault="00224295">
            <w:pPr>
              <w:pStyle w:val="TableParagraph"/>
              <w:rPr>
                <w:rFonts w:ascii="方正小标宋简体"/>
              </w:rPr>
            </w:pPr>
          </w:p>
          <w:p w14:paraId="39FEF791" w14:textId="77777777" w:rsidR="00224295" w:rsidRDefault="00224295">
            <w:pPr>
              <w:pStyle w:val="TableParagraph"/>
              <w:rPr>
                <w:rFonts w:ascii="方正小标宋简体"/>
              </w:rPr>
            </w:pPr>
          </w:p>
          <w:p w14:paraId="056C3A2A" w14:textId="77777777" w:rsidR="00224295" w:rsidRDefault="00224295">
            <w:pPr>
              <w:pStyle w:val="TableParagraph"/>
              <w:spacing w:before="1"/>
              <w:rPr>
                <w:rFonts w:ascii="方正小标宋简体"/>
                <w:sz w:val="30"/>
              </w:rPr>
            </w:pPr>
          </w:p>
          <w:p w14:paraId="2400117C" w14:textId="77777777" w:rsidR="00224295" w:rsidRDefault="00224295">
            <w:pPr>
              <w:pStyle w:val="TableParagraph"/>
              <w:spacing w:line="230" w:lineRule="auto"/>
              <w:ind w:left="39" w:right="116"/>
              <w:jc w:val="both"/>
            </w:pPr>
          </w:p>
          <w:p w14:paraId="31AB8CAD" w14:textId="77777777" w:rsidR="00224295" w:rsidRDefault="00224295">
            <w:pPr>
              <w:pStyle w:val="TableParagraph"/>
              <w:spacing w:before="5" w:line="230" w:lineRule="auto"/>
              <w:ind w:left="39" w:right="118"/>
              <w:jc w:val="both"/>
            </w:pPr>
          </w:p>
        </w:tc>
        <w:tc>
          <w:tcPr>
            <w:tcW w:w="869" w:type="dxa"/>
          </w:tcPr>
          <w:p w14:paraId="1D409F64" w14:textId="77777777" w:rsidR="00224295" w:rsidRDefault="00224295">
            <w:pPr>
              <w:pStyle w:val="TableParagraph"/>
              <w:rPr>
                <w:rFonts w:ascii="方正小标宋简体"/>
              </w:rPr>
            </w:pPr>
          </w:p>
          <w:p w14:paraId="532F914D" w14:textId="77777777" w:rsidR="00224295" w:rsidRDefault="00224295">
            <w:pPr>
              <w:pStyle w:val="TableParagraph"/>
              <w:spacing w:before="6"/>
              <w:rPr>
                <w:rFonts w:ascii="方正小标宋简体"/>
                <w:sz w:val="16"/>
              </w:rPr>
            </w:pPr>
          </w:p>
          <w:p w14:paraId="62E605DF" w14:textId="77777777" w:rsidR="00224295" w:rsidRDefault="00224295">
            <w:pPr>
              <w:pStyle w:val="TableParagraph"/>
              <w:rPr>
                <w:rFonts w:ascii="方正小标宋简体"/>
              </w:rPr>
            </w:pPr>
          </w:p>
          <w:p w14:paraId="2D7C201E" w14:textId="77777777" w:rsidR="00224295" w:rsidRDefault="00224295">
            <w:pPr>
              <w:pStyle w:val="TableParagraph"/>
              <w:spacing w:before="5"/>
              <w:rPr>
                <w:rFonts w:ascii="方正小标宋简体"/>
                <w:sz w:val="16"/>
              </w:rPr>
            </w:pPr>
          </w:p>
          <w:p w14:paraId="0DE8EC27" w14:textId="77777777" w:rsidR="00224295" w:rsidRDefault="00224295">
            <w:pPr>
              <w:pStyle w:val="TableParagraph"/>
              <w:rPr>
                <w:rFonts w:ascii="方正小标宋简体"/>
              </w:rPr>
            </w:pPr>
          </w:p>
          <w:p w14:paraId="3BB8520F" w14:textId="77777777" w:rsidR="00224295" w:rsidRDefault="00224295">
            <w:pPr>
              <w:pStyle w:val="TableParagraph"/>
              <w:spacing w:before="6"/>
              <w:rPr>
                <w:rFonts w:ascii="方正小标宋简体"/>
                <w:sz w:val="16"/>
              </w:rPr>
            </w:pPr>
          </w:p>
          <w:p w14:paraId="2930E4A3" w14:textId="77777777" w:rsidR="00224295" w:rsidRDefault="005130D9">
            <w:pPr>
              <w:pStyle w:val="TableParagraph"/>
              <w:jc w:val="both"/>
            </w:pPr>
            <w:r>
              <w:rPr>
                <w:rFonts w:hint="eastAsia"/>
              </w:rPr>
              <w:t>信息形</w:t>
            </w:r>
          </w:p>
          <w:p w14:paraId="53C01D3A" w14:textId="77777777" w:rsidR="00224295" w:rsidRDefault="005130D9">
            <w:pPr>
              <w:pStyle w:val="TableParagraph"/>
              <w:jc w:val="both"/>
            </w:pPr>
            <w:r>
              <w:rPr>
                <w:rFonts w:hint="eastAsia"/>
              </w:rPr>
              <w:t>成或者</w:t>
            </w:r>
          </w:p>
          <w:p w14:paraId="0C2E1603" w14:textId="77777777" w:rsidR="00224295" w:rsidRDefault="005130D9">
            <w:pPr>
              <w:pStyle w:val="TableParagraph"/>
              <w:jc w:val="both"/>
            </w:pPr>
            <w:r>
              <w:rPr>
                <w:rFonts w:hint="eastAsia"/>
              </w:rPr>
              <w:t>变更之</w:t>
            </w:r>
          </w:p>
          <w:p w14:paraId="5F0F1FB2" w14:textId="77777777" w:rsidR="00224295" w:rsidRDefault="005130D9">
            <w:pPr>
              <w:pStyle w:val="TableParagraph"/>
              <w:jc w:val="both"/>
            </w:pPr>
            <w:r>
              <w:rPr>
                <w:rFonts w:hint="eastAsia"/>
              </w:rPr>
              <w:t>日起</w:t>
            </w:r>
            <w:r>
              <w:t>20</w:t>
            </w:r>
          </w:p>
          <w:p w14:paraId="623FC8C1" w14:textId="77777777" w:rsidR="00224295" w:rsidRDefault="005130D9">
            <w:pPr>
              <w:pStyle w:val="TableParagraph"/>
              <w:jc w:val="both"/>
            </w:pPr>
            <w:r>
              <w:rPr>
                <w:rFonts w:hint="eastAsia"/>
              </w:rPr>
              <w:t>个工作</w:t>
            </w:r>
          </w:p>
          <w:p w14:paraId="44056CD4" w14:textId="77777777" w:rsidR="00224295" w:rsidRDefault="005130D9">
            <w:pPr>
              <w:pStyle w:val="TableParagraph"/>
              <w:spacing w:line="230" w:lineRule="auto"/>
              <w:ind w:left="39" w:right="143"/>
              <w:jc w:val="both"/>
            </w:pPr>
            <w:r>
              <w:rPr>
                <w:rFonts w:hint="eastAsia"/>
              </w:rPr>
              <w:t>日内</w:t>
            </w:r>
          </w:p>
        </w:tc>
        <w:tc>
          <w:tcPr>
            <w:tcW w:w="787" w:type="dxa"/>
          </w:tcPr>
          <w:p w14:paraId="1F2CDD41" w14:textId="77777777" w:rsidR="00224295" w:rsidRDefault="00224295">
            <w:pPr>
              <w:pStyle w:val="TableParagraph"/>
              <w:rPr>
                <w:rFonts w:ascii="方正小标宋简体"/>
              </w:rPr>
            </w:pPr>
          </w:p>
          <w:p w14:paraId="1730D118" w14:textId="77777777" w:rsidR="00224295" w:rsidRDefault="00224295">
            <w:pPr>
              <w:pStyle w:val="TableParagraph"/>
              <w:spacing w:before="14"/>
              <w:rPr>
                <w:rFonts w:ascii="方正小标宋简体"/>
                <w:sz w:val="31"/>
              </w:rPr>
            </w:pPr>
          </w:p>
          <w:p w14:paraId="46D24E53" w14:textId="77777777" w:rsidR="00224295" w:rsidRDefault="00224295">
            <w:pPr>
              <w:pStyle w:val="TableParagraph"/>
              <w:rPr>
                <w:rFonts w:ascii="方正小标宋简体"/>
              </w:rPr>
            </w:pPr>
          </w:p>
          <w:p w14:paraId="229D53E9" w14:textId="6A12CC91" w:rsidR="00224295" w:rsidRDefault="00423AE9">
            <w:pPr>
              <w:pStyle w:val="TableParagraph"/>
              <w:spacing w:before="14"/>
              <w:rPr>
                <w:rFonts w:ascii="方正小标宋简体"/>
                <w:sz w:val="31"/>
              </w:rPr>
            </w:pPr>
            <w:r>
              <w:rPr>
                <w:rFonts w:hint="eastAsia"/>
              </w:rPr>
              <w:t>立山区教育局</w:t>
            </w:r>
          </w:p>
          <w:p w14:paraId="08A8E9B0" w14:textId="77777777" w:rsidR="00224295" w:rsidRDefault="00224295">
            <w:pPr>
              <w:pStyle w:val="TableParagraph"/>
              <w:rPr>
                <w:rFonts w:ascii="方正小标宋简体"/>
              </w:rPr>
            </w:pPr>
          </w:p>
          <w:p w14:paraId="5319C8D2" w14:textId="77777777" w:rsidR="00224295" w:rsidRDefault="00224295">
            <w:pPr>
              <w:pStyle w:val="TableParagraph"/>
              <w:spacing w:before="14"/>
              <w:rPr>
                <w:rFonts w:ascii="方正小标宋简体"/>
                <w:sz w:val="31"/>
              </w:rPr>
            </w:pPr>
          </w:p>
          <w:p w14:paraId="1F3A0FDC" w14:textId="77777777" w:rsidR="00224295" w:rsidRDefault="00224295">
            <w:pPr>
              <w:pStyle w:val="TableParagraph"/>
              <w:spacing w:before="4" w:line="230" w:lineRule="auto"/>
              <w:ind w:left="41" w:right="61"/>
              <w:jc w:val="both"/>
            </w:pPr>
          </w:p>
        </w:tc>
        <w:tc>
          <w:tcPr>
            <w:tcW w:w="3091" w:type="dxa"/>
          </w:tcPr>
          <w:p w14:paraId="117F3029" w14:textId="77777777" w:rsidR="00224295" w:rsidRDefault="00224295">
            <w:pPr>
              <w:pStyle w:val="TableParagraph"/>
              <w:spacing w:before="13"/>
              <w:rPr>
                <w:rFonts w:ascii="方正小标宋简体"/>
                <w:sz w:val="21"/>
              </w:rPr>
            </w:pPr>
          </w:p>
          <w:p w14:paraId="38C2F053" w14:textId="0BBA79FB" w:rsidR="00224295" w:rsidRDefault="005130D9" w:rsidP="00133B97">
            <w:pPr>
              <w:pStyle w:val="TableParagraph"/>
              <w:numPr>
                <w:ilvl w:val="0"/>
                <w:numId w:val="22"/>
              </w:numPr>
              <w:tabs>
                <w:tab w:val="left" w:pos="263"/>
                <w:tab w:val="left" w:pos="1366"/>
              </w:tabs>
              <w:spacing w:line="277" w:lineRule="exact"/>
              <w:ind w:hanging="224"/>
              <w:rPr>
                <w:rFonts w:ascii="方正小标宋简体"/>
                <w:sz w:val="21"/>
              </w:rPr>
            </w:pPr>
            <w:r>
              <w:rPr>
                <w:rFonts w:hint="eastAsia"/>
              </w:rPr>
              <w:t>政府网站</w:t>
            </w:r>
            <w:r>
              <w:tab/>
            </w:r>
          </w:p>
          <w:p w14:paraId="298A6623" w14:textId="77777777" w:rsidR="00224295" w:rsidRDefault="00224295">
            <w:pPr>
              <w:pStyle w:val="TableParagraph"/>
              <w:tabs>
                <w:tab w:val="left" w:pos="263"/>
                <w:tab w:val="left" w:pos="1366"/>
              </w:tabs>
              <w:spacing w:before="1" w:line="276" w:lineRule="exact"/>
            </w:pPr>
          </w:p>
          <w:p w14:paraId="3D7D1938" w14:textId="77777777" w:rsidR="00224295" w:rsidRDefault="00224295">
            <w:pPr>
              <w:pStyle w:val="TableParagraph"/>
              <w:tabs>
                <w:tab w:val="left" w:pos="263"/>
                <w:tab w:val="left" w:pos="1366"/>
              </w:tabs>
              <w:spacing w:before="1" w:line="276" w:lineRule="exact"/>
            </w:pPr>
          </w:p>
          <w:p w14:paraId="033D3E48" w14:textId="77777777" w:rsidR="00224295" w:rsidRDefault="00224295">
            <w:pPr>
              <w:pStyle w:val="TableParagraph"/>
              <w:tabs>
                <w:tab w:val="left" w:pos="263"/>
                <w:tab w:val="left" w:pos="1366"/>
              </w:tabs>
              <w:spacing w:before="1" w:line="276" w:lineRule="exact"/>
            </w:pPr>
          </w:p>
        </w:tc>
        <w:tc>
          <w:tcPr>
            <w:tcW w:w="648" w:type="dxa"/>
          </w:tcPr>
          <w:p w14:paraId="5F8B07D4" w14:textId="77777777" w:rsidR="00224295" w:rsidRDefault="00224295">
            <w:pPr>
              <w:pStyle w:val="TableParagraph"/>
              <w:rPr>
                <w:rFonts w:ascii="方正小标宋简体"/>
              </w:rPr>
            </w:pPr>
          </w:p>
          <w:p w14:paraId="73B82848" w14:textId="77777777" w:rsidR="00224295" w:rsidRDefault="00224295">
            <w:pPr>
              <w:pStyle w:val="TableParagraph"/>
              <w:rPr>
                <w:rFonts w:ascii="方正小标宋简体"/>
              </w:rPr>
            </w:pPr>
          </w:p>
          <w:p w14:paraId="7AEE41F2" w14:textId="77777777" w:rsidR="00224295" w:rsidRDefault="00224295">
            <w:pPr>
              <w:pStyle w:val="TableParagraph"/>
              <w:rPr>
                <w:rFonts w:ascii="方正小标宋简体"/>
              </w:rPr>
            </w:pPr>
          </w:p>
          <w:p w14:paraId="2164E16B" w14:textId="77777777" w:rsidR="00224295" w:rsidRDefault="00224295">
            <w:pPr>
              <w:pStyle w:val="TableParagraph"/>
              <w:spacing w:before="14"/>
              <w:rPr>
                <w:rFonts w:ascii="方正小标宋简体"/>
                <w:sz w:val="11"/>
              </w:rPr>
            </w:pPr>
          </w:p>
          <w:p w14:paraId="36288D21" w14:textId="77777777" w:rsidR="00224295" w:rsidRDefault="00224295">
            <w:pPr>
              <w:pStyle w:val="TableParagraph"/>
              <w:rPr>
                <w:rFonts w:ascii="方正小标宋简体"/>
              </w:rPr>
            </w:pPr>
          </w:p>
          <w:p w14:paraId="4CBAFADD" w14:textId="77777777" w:rsidR="00224295" w:rsidRDefault="00224295">
            <w:pPr>
              <w:pStyle w:val="TableParagraph"/>
              <w:rPr>
                <w:rFonts w:ascii="方正小标宋简体"/>
              </w:rPr>
            </w:pPr>
          </w:p>
          <w:p w14:paraId="3C36BBE3" w14:textId="77777777" w:rsidR="00224295" w:rsidRDefault="00224295">
            <w:pPr>
              <w:pStyle w:val="TableParagraph"/>
              <w:rPr>
                <w:rFonts w:ascii="方正小标宋简体"/>
              </w:rPr>
            </w:pPr>
          </w:p>
          <w:p w14:paraId="1AD2D7DF" w14:textId="77777777" w:rsidR="00224295" w:rsidRDefault="005130D9">
            <w:pPr>
              <w:pStyle w:val="TableParagraph"/>
              <w:jc w:val="center"/>
            </w:pPr>
            <w:r>
              <w:rPr>
                <w:rFonts w:hint="eastAsia"/>
              </w:rPr>
              <w:t>√</w:t>
            </w:r>
          </w:p>
          <w:p w14:paraId="25B048C6" w14:textId="77777777" w:rsidR="00224295" w:rsidRDefault="00224295">
            <w:pPr>
              <w:pStyle w:val="TableParagraph"/>
              <w:spacing w:before="14"/>
              <w:rPr>
                <w:rFonts w:ascii="方正小标宋简体"/>
                <w:sz w:val="11"/>
              </w:rPr>
            </w:pPr>
          </w:p>
          <w:p w14:paraId="76E4A7B2" w14:textId="77777777" w:rsidR="00224295" w:rsidRDefault="00224295">
            <w:pPr>
              <w:pStyle w:val="TableParagraph"/>
              <w:rPr>
                <w:rFonts w:ascii="方正小标宋简体"/>
              </w:rPr>
            </w:pPr>
          </w:p>
          <w:p w14:paraId="3D025AB7" w14:textId="77777777" w:rsidR="00224295" w:rsidRDefault="00224295">
            <w:pPr>
              <w:pStyle w:val="TableParagraph"/>
              <w:rPr>
                <w:rFonts w:ascii="方正小标宋简体"/>
              </w:rPr>
            </w:pPr>
          </w:p>
          <w:p w14:paraId="1E5EEC7C" w14:textId="77777777" w:rsidR="00224295" w:rsidRDefault="00224295">
            <w:pPr>
              <w:pStyle w:val="TableParagraph"/>
              <w:rPr>
                <w:rFonts w:ascii="方正小标宋简体"/>
              </w:rPr>
            </w:pPr>
          </w:p>
          <w:p w14:paraId="3AA307E5" w14:textId="77777777" w:rsidR="00224295" w:rsidRDefault="00224295">
            <w:pPr>
              <w:pStyle w:val="TableParagraph"/>
              <w:spacing w:before="13"/>
              <w:rPr>
                <w:rFonts w:ascii="方正小标宋简体"/>
                <w:sz w:val="11"/>
              </w:rPr>
            </w:pPr>
          </w:p>
          <w:p w14:paraId="1B72B489" w14:textId="77777777" w:rsidR="00224295" w:rsidRDefault="00224295">
            <w:pPr>
              <w:pStyle w:val="TableParagraph"/>
              <w:spacing w:before="1"/>
              <w:ind w:right="183"/>
              <w:jc w:val="right"/>
            </w:pPr>
          </w:p>
        </w:tc>
        <w:tc>
          <w:tcPr>
            <w:tcW w:w="648" w:type="dxa"/>
          </w:tcPr>
          <w:p w14:paraId="1A84A52B" w14:textId="77777777" w:rsidR="00224295" w:rsidRDefault="00224295">
            <w:pPr>
              <w:pStyle w:val="TableParagraph"/>
              <w:rPr>
                <w:rFonts w:ascii="Times New Roman"/>
                <w:sz w:val="20"/>
              </w:rPr>
            </w:pPr>
          </w:p>
        </w:tc>
        <w:tc>
          <w:tcPr>
            <w:tcW w:w="648" w:type="dxa"/>
          </w:tcPr>
          <w:p w14:paraId="6DC11B57" w14:textId="77777777" w:rsidR="00224295" w:rsidRDefault="00224295">
            <w:pPr>
              <w:pStyle w:val="TableParagraph"/>
              <w:rPr>
                <w:rFonts w:ascii="方正小标宋简体"/>
              </w:rPr>
            </w:pPr>
          </w:p>
          <w:p w14:paraId="2442C5B4" w14:textId="77777777" w:rsidR="00224295" w:rsidRDefault="00224295">
            <w:pPr>
              <w:pStyle w:val="TableParagraph"/>
              <w:rPr>
                <w:rFonts w:ascii="方正小标宋简体"/>
              </w:rPr>
            </w:pPr>
          </w:p>
          <w:p w14:paraId="30A74FDA" w14:textId="77777777" w:rsidR="00224295" w:rsidRDefault="00224295">
            <w:pPr>
              <w:pStyle w:val="TableParagraph"/>
              <w:rPr>
                <w:rFonts w:ascii="方正小标宋简体"/>
              </w:rPr>
            </w:pPr>
          </w:p>
          <w:p w14:paraId="1DAF2049" w14:textId="77777777" w:rsidR="00224295" w:rsidRDefault="00224295">
            <w:pPr>
              <w:pStyle w:val="TableParagraph"/>
              <w:spacing w:before="14"/>
              <w:rPr>
                <w:rFonts w:ascii="方正小标宋简体"/>
                <w:sz w:val="11"/>
              </w:rPr>
            </w:pPr>
          </w:p>
          <w:p w14:paraId="62764BF0" w14:textId="77777777" w:rsidR="00224295" w:rsidRDefault="00224295">
            <w:pPr>
              <w:pStyle w:val="TableParagraph"/>
              <w:rPr>
                <w:rFonts w:ascii="方正小标宋简体"/>
              </w:rPr>
            </w:pPr>
          </w:p>
          <w:p w14:paraId="6F4C1199" w14:textId="77777777" w:rsidR="00224295" w:rsidRDefault="00224295">
            <w:pPr>
              <w:pStyle w:val="TableParagraph"/>
              <w:rPr>
                <w:rFonts w:ascii="方正小标宋简体"/>
              </w:rPr>
            </w:pPr>
          </w:p>
          <w:p w14:paraId="544C0B80" w14:textId="77777777" w:rsidR="00224295" w:rsidRDefault="00224295">
            <w:pPr>
              <w:pStyle w:val="TableParagraph"/>
              <w:spacing w:before="14"/>
              <w:rPr>
                <w:rFonts w:ascii="方正小标宋简体"/>
                <w:sz w:val="11"/>
              </w:rPr>
            </w:pPr>
          </w:p>
          <w:p w14:paraId="0461FD27" w14:textId="77777777" w:rsidR="00224295" w:rsidRDefault="00224295">
            <w:pPr>
              <w:pStyle w:val="TableParagraph"/>
              <w:jc w:val="center"/>
            </w:pPr>
          </w:p>
          <w:p w14:paraId="3E3977DE" w14:textId="77777777" w:rsidR="00224295" w:rsidRDefault="005130D9">
            <w:pPr>
              <w:pStyle w:val="TableParagraph"/>
              <w:jc w:val="center"/>
            </w:pPr>
            <w:r>
              <w:rPr>
                <w:rFonts w:hint="eastAsia"/>
              </w:rPr>
              <w:t>√</w:t>
            </w:r>
          </w:p>
          <w:p w14:paraId="3DB84A0D" w14:textId="77777777" w:rsidR="00224295" w:rsidRDefault="00224295">
            <w:pPr>
              <w:pStyle w:val="TableParagraph"/>
              <w:rPr>
                <w:rFonts w:ascii="方正小标宋简体"/>
              </w:rPr>
            </w:pPr>
          </w:p>
          <w:p w14:paraId="61FDBCB9" w14:textId="77777777" w:rsidR="00224295" w:rsidRDefault="00224295">
            <w:pPr>
              <w:pStyle w:val="TableParagraph"/>
              <w:rPr>
                <w:rFonts w:ascii="方正小标宋简体"/>
              </w:rPr>
            </w:pPr>
          </w:p>
          <w:p w14:paraId="5E3DE38A" w14:textId="77777777" w:rsidR="00224295" w:rsidRDefault="00224295">
            <w:pPr>
              <w:pStyle w:val="TableParagraph"/>
              <w:rPr>
                <w:rFonts w:ascii="方正小标宋简体"/>
              </w:rPr>
            </w:pPr>
          </w:p>
          <w:p w14:paraId="074F1947" w14:textId="77777777" w:rsidR="00224295" w:rsidRDefault="00224295">
            <w:pPr>
              <w:pStyle w:val="TableParagraph"/>
              <w:spacing w:before="13"/>
              <w:rPr>
                <w:rFonts w:ascii="方正小标宋简体"/>
                <w:sz w:val="11"/>
              </w:rPr>
            </w:pPr>
          </w:p>
          <w:p w14:paraId="00895ABD" w14:textId="77777777" w:rsidR="00224295" w:rsidRDefault="00224295">
            <w:pPr>
              <w:pStyle w:val="TableParagraph"/>
              <w:spacing w:before="1"/>
              <w:ind w:left="37"/>
              <w:jc w:val="center"/>
            </w:pPr>
          </w:p>
        </w:tc>
        <w:tc>
          <w:tcPr>
            <w:tcW w:w="648" w:type="dxa"/>
          </w:tcPr>
          <w:p w14:paraId="306AC300" w14:textId="77777777" w:rsidR="00224295" w:rsidRDefault="00224295">
            <w:pPr>
              <w:pStyle w:val="TableParagraph"/>
              <w:rPr>
                <w:rFonts w:ascii="Times New Roman"/>
                <w:sz w:val="20"/>
              </w:rPr>
            </w:pPr>
          </w:p>
        </w:tc>
        <w:tc>
          <w:tcPr>
            <w:tcW w:w="648" w:type="dxa"/>
          </w:tcPr>
          <w:p w14:paraId="0AC7B5A4" w14:textId="77777777" w:rsidR="00224295" w:rsidRDefault="00224295">
            <w:pPr>
              <w:pStyle w:val="TableParagraph"/>
              <w:rPr>
                <w:rFonts w:ascii="方正小标宋简体"/>
              </w:rPr>
            </w:pPr>
          </w:p>
          <w:p w14:paraId="2A8FFD01" w14:textId="77777777" w:rsidR="00224295" w:rsidRDefault="00224295">
            <w:pPr>
              <w:pStyle w:val="TableParagraph"/>
              <w:rPr>
                <w:rFonts w:ascii="方正小标宋简体"/>
              </w:rPr>
            </w:pPr>
          </w:p>
          <w:p w14:paraId="70E9D5D5" w14:textId="77777777" w:rsidR="00224295" w:rsidRDefault="00224295">
            <w:pPr>
              <w:pStyle w:val="TableParagraph"/>
              <w:rPr>
                <w:rFonts w:ascii="方正小标宋简体"/>
              </w:rPr>
            </w:pPr>
          </w:p>
          <w:p w14:paraId="55BD32FE" w14:textId="77777777" w:rsidR="00224295" w:rsidRDefault="00224295">
            <w:pPr>
              <w:pStyle w:val="TableParagraph"/>
              <w:spacing w:before="14"/>
              <w:rPr>
                <w:rFonts w:ascii="方正小标宋简体"/>
                <w:sz w:val="11"/>
              </w:rPr>
            </w:pPr>
          </w:p>
          <w:p w14:paraId="565A1E01" w14:textId="77777777" w:rsidR="00224295" w:rsidRDefault="00224295">
            <w:pPr>
              <w:pStyle w:val="TableParagraph"/>
              <w:rPr>
                <w:rFonts w:ascii="方正小标宋简体"/>
              </w:rPr>
            </w:pPr>
          </w:p>
          <w:p w14:paraId="5A3DDD22" w14:textId="77777777" w:rsidR="00224295" w:rsidRDefault="00224295">
            <w:pPr>
              <w:pStyle w:val="TableParagraph"/>
              <w:rPr>
                <w:rFonts w:ascii="方正小标宋简体"/>
              </w:rPr>
            </w:pPr>
          </w:p>
          <w:p w14:paraId="12595A37" w14:textId="77777777" w:rsidR="00224295" w:rsidRDefault="00224295">
            <w:pPr>
              <w:pStyle w:val="TableParagraph"/>
              <w:rPr>
                <w:rFonts w:ascii="方正小标宋简体"/>
              </w:rPr>
            </w:pPr>
          </w:p>
          <w:p w14:paraId="08E6A2EF" w14:textId="77777777" w:rsidR="00224295" w:rsidRDefault="005130D9">
            <w:pPr>
              <w:pStyle w:val="TableParagraph"/>
              <w:jc w:val="center"/>
            </w:pPr>
            <w:r>
              <w:rPr>
                <w:rFonts w:hint="eastAsia"/>
              </w:rPr>
              <w:t>√</w:t>
            </w:r>
          </w:p>
          <w:p w14:paraId="13057216" w14:textId="77777777" w:rsidR="00224295" w:rsidRDefault="00224295">
            <w:pPr>
              <w:pStyle w:val="TableParagraph"/>
              <w:spacing w:before="14"/>
              <w:rPr>
                <w:rFonts w:ascii="方正小标宋简体"/>
                <w:sz w:val="11"/>
              </w:rPr>
            </w:pPr>
          </w:p>
          <w:p w14:paraId="52F65F80" w14:textId="77777777" w:rsidR="00224295" w:rsidRDefault="00224295">
            <w:pPr>
              <w:pStyle w:val="TableParagraph"/>
              <w:rPr>
                <w:rFonts w:ascii="方正小标宋简体"/>
              </w:rPr>
            </w:pPr>
          </w:p>
          <w:p w14:paraId="50BAA377" w14:textId="77777777" w:rsidR="00224295" w:rsidRDefault="00224295">
            <w:pPr>
              <w:pStyle w:val="TableParagraph"/>
              <w:rPr>
                <w:rFonts w:ascii="方正小标宋简体"/>
              </w:rPr>
            </w:pPr>
          </w:p>
          <w:p w14:paraId="231DF0A3" w14:textId="77777777" w:rsidR="00224295" w:rsidRDefault="00224295">
            <w:pPr>
              <w:pStyle w:val="TableParagraph"/>
              <w:rPr>
                <w:rFonts w:ascii="方正小标宋简体"/>
              </w:rPr>
            </w:pPr>
          </w:p>
          <w:p w14:paraId="4EA55FFA" w14:textId="77777777" w:rsidR="00224295" w:rsidRDefault="00224295">
            <w:pPr>
              <w:pStyle w:val="TableParagraph"/>
              <w:spacing w:before="13"/>
              <w:rPr>
                <w:rFonts w:ascii="方正小标宋简体"/>
                <w:sz w:val="11"/>
              </w:rPr>
            </w:pPr>
          </w:p>
          <w:p w14:paraId="395FCD97" w14:textId="77777777" w:rsidR="00224295" w:rsidRDefault="00224295">
            <w:pPr>
              <w:pStyle w:val="TableParagraph"/>
              <w:spacing w:before="1"/>
              <w:ind w:left="37"/>
              <w:jc w:val="center"/>
            </w:pPr>
          </w:p>
        </w:tc>
        <w:tc>
          <w:tcPr>
            <w:tcW w:w="648" w:type="dxa"/>
          </w:tcPr>
          <w:p w14:paraId="2B5EF68B" w14:textId="77777777" w:rsidR="00224295" w:rsidRDefault="00224295">
            <w:pPr>
              <w:pStyle w:val="TableParagraph"/>
              <w:rPr>
                <w:rFonts w:ascii="Times New Roman"/>
                <w:sz w:val="20"/>
              </w:rPr>
            </w:pPr>
          </w:p>
        </w:tc>
      </w:tr>
      <w:tr w:rsidR="00224295" w14:paraId="58E28D6A" w14:textId="77777777">
        <w:trPr>
          <w:trHeight w:val="4350"/>
        </w:trPr>
        <w:tc>
          <w:tcPr>
            <w:tcW w:w="470" w:type="dxa"/>
            <w:vMerge/>
          </w:tcPr>
          <w:p w14:paraId="278E057B" w14:textId="77777777" w:rsidR="00224295" w:rsidRDefault="00224295">
            <w:pPr>
              <w:pStyle w:val="TableParagraph"/>
              <w:rPr>
                <w:rFonts w:ascii="方正小标宋简体"/>
              </w:rPr>
            </w:pPr>
          </w:p>
        </w:tc>
        <w:tc>
          <w:tcPr>
            <w:tcW w:w="993" w:type="dxa"/>
            <w:vMerge/>
          </w:tcPr>
          <w:p w14:paraId="0E74F5DC" w14:textId="77777777" w:rsidR="00224295" w:rsidRDefault="00224295">
            <w:pPr>
              <w:pStyle w:val="TableParagraph"/>
              <w:rPr>
                <w:rFonts w:ascii="方正小标宋简体"/>
              </w:rPr>
            </w:pPr>
          </w:p>
        </w:tc>
        <w:tc>
          <w:tcPr>
            <w:tcW w:w="993" w:type="dxa"/>
            <w:vMerge/>
          </w:tcPr>
          <w:p w14:paraId="3808B8E9" w14:textId="77777777" w:rsidR="00224295" w:rsidRDefault="00224295">
            <w:pPr>
              <w:pStyle w:val="TableParagraph"/>
              <w:rPr>
                <w:rFonts w:ascii="方正小标宋简体"/>
              </w:rPr>
            </w:pPr>
          </w:p>
        </w:tc>
        <w:tc>
          <w:tcPr>
            <w:tcW w:w="2071" w:type="dxa"/>
          </w:tcPr>
          <w:p w14:paraId="41AAA121" w14:textId="77777777" w:rsidR="00224295" w:rsidRDefault="00224295">
            <w:pPr>
              <w:pStyle w:val="TableParagraph"/>
              <w:rPr>
                <w:rFonts w:ascii="方正小标宋简体"/>
              </w:rPr>
            </w:pPr>
          </w:p>
          <w:p w14:paraId="49F44AB3" w14:textId="77777777" w:rsidR="00224295" w:rsidRDefault="00224295">
            <w:pPr>
              <w:pStyle w:val="TableParagraph"/>
              <w:rPr>
                <w:rFonts w:ascii="方正小标宋简体"/>
              </w:rPr>
            </w:pPr>
          </w:p>
          <w:p w14:paraId="3BE29B74" w14:textId="77777777" w:rsidR="00224295" w:rsidRDefault="00224295">
            <w:pPr>
              <w:pStyle w:val="TableParagraph"/>
              <w:rPr>
                <w:rFonts w:ascii="方正小标宋简体"/>
              </w:rPr>
            </w:pPr>
          </w:p>
          <w:p w14:paraId="7F729697" w14:textId="77777777" w:rsidR="00224295" w:rsidRDefault="005130D9">
            <w:pPr>
              <w:pStyle w:val="TableParagraph"/>
              <w:ind w:firstLineChars="100" w:firstLine="220"/>
              <w:rPr>
                <w:rFonts w:ascii="方正小标宋简体"/>
              </w:rPr>
            </w:pPr>
            <w:r>
              <w:rPr>
                <w:rFonts w:ascii="方正小标宋简体" w:hint="eastAsia"/>
              </w:rPr>
              <w:t>对教师有严重违反</w:t>
            </w:r>
          </w:p>
          <w:p w14:paraId="6A081CCF" w14:textId="77777777" w:rsidR="00224295" w:rsidRDefault="005130D9">
            <w:pPr>
              <w:pStyle w:val="TableParagraph"/>
              <w:rPr>
                <w:rFonts w:ascii="方正小标宋简体"/>
              </w:rPr>
            </w:pPr>
            <w:r>
              <w:rPr>
                <w:rFonts w:ascii="方正小标宋简体" w:hint="eastAsia"/>
              </w:rPr>
              <w:t>教师职业行为准则的</w:t>
            </w:r>
          </w:p>
          <w:p w14:paraId="54461813" w14:textId="77777777" w:rsidR="00224295" w:rsidRDefault="005130D9">
            <w:pPr>
              <w:pStyle w:val="TableParagraph"/>
              <w:rPr>
                <w:rFonts w:ascii="方正小标宋简体"/>
              </w:rPr>
            </w:pPr>
            <w:r>
              <w:rPr>
                <w:rFonts w:ascii="方正小标宋简体" w:hint="eastAsia"/>
              </w:rPr>
              <w:t>行政处罚信息</w:t>
            </w:r>
          </w:p>
        </w:tc>
        <w:tc>
          <w:tcPr>
            <w:tcW w:w="1505" w:type="dxa"/>
            <w:vMerge/>
          </w:tcPr>
          <w:p w14:paraId="201679CE" w14:textId="77777777" w:rsidR="00224295" w:rsidRDefault="00224295">
            <w:pPr>
              <w:pStyle w:val="TableParagraph"/>
              <w:rPr>
                <w:rFonts w:ascii="方正小标宋简体"/>
              </w:rPr>
            </w:pPr>
          </w:p>
        </w:tc>
        <w:tc>
          <w:tcPr>
            <w:tcW w:w="869" w:type="dxa"/>
          </w:tcPr>
          <w:p w14:paraId="194B92B4" w14:textId="77777777" w:rsidR="00224295" w:rsidRDefault="005130D9">
            <w:pPr>
              <w:pStyle w:val="TableParagraph"/>
              <w:jc w:val="both"/>
            </w:pPr>
            <w:r>
              <w:rPr>
                <w:rFonts w:hint="eastAsia"/>
              </w:rPr>
              <w:t>信息形</w:t>
            </w:r>
          </w:p>
          <w:p w14:paraId="0347C615" w14:textId="77777777" w:rsidR="00224295" w:rsidRDefault="005130D9">
            <w:pPr>
              <w:pStyle w:val="TableParagraph"/>
              <w:jc w:val="both"/>
            </w:pPr>
            <w:r>
              <w:rPr>
                <w:rFonts w:hint="eastAsia"/>
              </w:rPr>
              <w:t>成或者</w:t>
            </w:r>
          </w:p>
          <w:p w14:paraId="7386BA10" w14:textId="77777777" w:rsidR="00224295" w:rsidRDefault="005130D9">
            <w:pPr>
              <w:pStyle w:val="TableParagraph"/>
              <w:jc w:val="both"/>
            </w:pPr>
            <w:r>
              <w:rPr>
                <w:rFonts w:hint="eastAsia"/>
              </w:rPr>
              <w:t>变更之</w:t>
            </w:r>
          </w:p>
          <w:p w14:paraId="129CFEFD" w14:textId="77777777" w:rsidR="00224295" w:rsidRDefault="005130D9">
            <w:pPr>
              <w:pStyle w:val="TableParagraph"/>
              <w:jc w:val="both"/>
            </w:pPr>
            <w:r>
              <w:rPr>
                <w:rFonts w:hint="eastAsia"/>
              </w:rPr>
              <w:t>日起</w:t>
            </w:r>
            <w:r>
              <w:t>20</w:t>
            </w:r>
          </w:p>
          <w:p w14:paraId="2BEEEE2D" w14:textId="77777777" w:rsidR="00224295" w:rsidRDefault="005130D9">
            <w:pPr>
              <w:pStyle w:val="TableParagraph"/>
              <w:jc w:val="both"/>
            </w:pPr>
            <w:r>
              <w:rPr>
                <w:rFonts w:hint="eastAsia"/>
              </w:rPr>
              <w:t>个工作</w:t>
            </w:r>
          </w:p>
          <w:p w14:paraId="08340C04" w14:textId="77777777" w:rsidR="00224295" w:rsidRDefault="005130D9">
            <w:pPr>
              <w:pStyle w:val="TableParagraph"/>
              <w:rPr>
                <w:rFonts w:ascii="方正小标宋简体"/>
              </w:rPr>
            </w:pPr>
            <w:r>
              <w:rPr>
                <w:rFonts w:hint="eastAsia"/>
              </w:rPr>
              <w:t>日内</w:t>
            </w:r>
          </w:p>
        </w:tc>
        <w:tc>
          <w:tcPr>
            <w:tcW w:w="787" w:type="dxa"/>
          </w:tcPr>
          <w:p w14:paraId="5102C328" w14:textId="6E3ECFFB" w:rsidR="00224295" w:rsidRDefault="00423AE9">
            <w:pPr>
              <w:pStyle w:val="TableParagraph"/>
              <w:rPr>
                <w:rFonts w:ascii="方正小标宋简体"/>
              </w:rPr>
            </w:pPr>
            <w:r>
              <w:rPr>
                <w:rFonts w:hint="eastAsia"/>
              </w:rPr>
              <w:t>立山区教育局</w:t>
            </w:r>
          </w:p>
        </w:tc>
        <w:tc>
          <w:tcPr>
            <w:tcW w:w="3091" w:type="dxa"/>
          </w:tcPr>
          <w:p w14:paraId="7205A673" w14:textId="77777777" w:rsidR="00224295" w:rsidRDefault="00224295">
            <w:pPr>
              <w:pStyle w:val="TableParagraph"/>
              <w:tabs>
                <w:tab w:val="left" w:pos="263"/>
                <w:tab w:val="left" w:pos="1366"/>
              </w:tabs>
              <w:spacing w:line="277" w:lineRule="exact"/>
              <w:ind w:left="262"/>
            </w:pPr>
          </w:p>
          <w:p w14:paraId="5DCF9092" w14:textId="77777777" w:rsidR="00224295" w:rsidRDefault="00224295">
            <w:pPr>
              <w:pStyle w:val="TableParagraph"/>
              <w:tabs>
                <w:tab w:val="left" w:pos="263"/>
                <w:tab w:val="left" w:pos="1366"/>
              </w:tabs>
              <w:spacing w:line="277" w:lineRule="exact"/>
              <w:ind w:left="262"/>
            </w:pPr>
          </w:p>
          <w:p w14:paraId="7EEA288C" w14:textId="77777777" w:rsidR="00224295" w:rsidRDefault="00224295">
            <w:pPr>
              <w:pStyle w:val="TableParagraph"/>
              <w:tabs>
                <w:tab w:val="left" w:pos="263"/>
                <w:tab w:val="left" w:pos="1366"/>
              </w:tabs>
              <w:spacing w:line="277" w:lineRule="exact"/>
              <w:ind w:left="262"/>
            </w:pPr>
          </w:p>
          <w:p w14:paraId="5F7AA2CD" w14:textId="0BE65074" w:rsidR="00224295" w:rsidRDefault="005130D9" w:rsidP="00133B97">
            <w:pPr>
              <w:pStyle w:val="TableParagraph"/>
              <w:numPr>
                <w:ilvl w:val="0"/>
                <w:numId w:val="22"/>
              </w:numPr>
              <w:tabs>
                <w:tab w:val="left" w:pos="263"/>
                <w:tab w:val="left" w:pos="1366"/>
              </w:tabs>
              <w:spacing w:line="277" w:lineRule="exact"/>
              <w:ind w:hanging="224"/>
              <w:rPr>
                <w:rFonts w:ascii="方正小标宋简体"/>
                <w:sz w:val="21"/>
              </w:rPr>
            </w:pPr>
            <w:r>
              <w:rPr>
                <w:rFonts w:hint="eastAsia"/>
              </w:rPr>
              <w:t>政府网站</w:t>
            </w:r>
            <w:r>
              <w:tab/>
            </w:r>
          </w:p>
        </w:tc>
        <w:tc>
          <w:tcPr>
            <w:tcW w:w="648" w:type="dxa"/>
          </w:tcPr>
          <w:p w14:paraId="7EC47B12" w14:textId="77777777" w:rsidR="00224295" w:rsidRDefault="00224295">
            <w:pPr>
              <w:pStyle w:val="TableParagraph"/>
              <w:jc w:val="center"/>
            </w:pPr>
          </w:p>
          <w:p w14:paraId="52B25142" w14:textId="77777777" w:rsidR="00224295" w:rsidRDefault="00224295">
            <w:pPr>
              <w:pStyle w:val="TableParagraph"/>
              <w:jc w:val="center"/>
            </w:pPr>
          </w:p>
          <w:p w14:paraId="1DE42439" w14:textId="77777777" w:rsidR="00224295" w:rsidRDefault="00224295">
            <w:pPr>
              <w:pStyle w:val="TableParagraph"/>
              <w:jc w:val="center"/>
            </w:pPr>
          </w:p>
          <w:p w14:paraId="544E70FA" w14:textId="77777777" w:rsidR="00224295" w:rsidRDefault="00224295">
            <w:pPr>
              <w:pStyle w:val="TableParagraph"/>
              <w:jc w:val="center"/>
            </w:pPr>
          </w:p>
          <w:p w14:paraId="60511197" w14:textId="77777777" w:rsidR="00224295" w:rsidRDefault="00224295">
            <w:pPr>
              <w:pStyle w:val="TableParagraph"/>
              <w:jc w:val="center"/>
            </w:pPr>
          </w:p>
          <w:p w14:paraId="211CC7D7" w14:textId="77777777" w:rsidR="00224295" w:rsidRDefault="00224295">
            <w:pPr>
              <w:pStyle w:val="TableParagraph"/>
              <w:jc w:val="center"/>
            </w:pPr>
          </w:p>
          <w:p w14:paraId="682B51DA" w14:textId="77777777" w:rsidR="00224295" w:rsidRDefault="00224295">
            <w:pPr>
              <w:pStyle w:val="TableParagraph"/>
              <w:jc w:val="center"/>
            </w:pPr>
          </w:p>
          <w:p w14:paraId="60F014B9" w14:textId="77777777" w:rsidR="00224295" w:rsidRDefault="005130D9">
            <w:pPr>
              <w:pStyle w:val="TableParagraph"/>
              <w:jc w:val="center"/>
            </w:pPr>
            <w:r>
              <w:rPr>
                <w:rFonts w:hint="eastAsia"/>
              </w:rPr>
              <w:t>√</w:t>
            </w:r>
          </w:p>
          <w:p w14:paraId="7557F910" w14:textId="77777777" w:rsidR="00224295" w:rsidRDefault="00224295">
            <w:pPr>
              <w:pStyle w:val="TableParagraph"/>
              <w:rPr>
                <w:rFonts w:ascii="方正小标宋简体"/>
              </w:rPr>
            </w:pPr>
          </w:p>
        </w:tc>
        <w:tc>
          <w:tcPr>
            <w:tcW w:w="648" w:type="dxa"/>
          </w:tcPr>
          <w:p w14:paraId="4AFABE51" w14:textId="77777777" w:rsidR="00224295" w:rsidRDefault="00224295">
            <w:pPr>
              <w:pStyle w:val="TableParagraph"/>
              <w:rPr>
                <w:rFonts w:ascii="Times New Roman"/>
                <w:sz w:val="20"/>
              </w:rPr>
            </w:pPr>
          </w:p>
        </w:tc>
        <w:tc>
          <w:tcPr>
            <w:tcW w:w="648" w:type="dxa"/>
          </w:tcPr>
          <w:p w14:paraId="10640BA9" w14:textId="77777777" w:rsidR="00224295" w:rsidRDefault="00224295">
            <w:pPr>
              <w:pStyle w:val="TableParagraph"/>
              <w:jc w:val="center"/>
            </w:pPr>
          </w:p>
          <w:p w14:paraId="69200AE3" w14:textId="77777777" w:rsidR="00224295" w:rsidRDefault="00224295">
            <w:pPr>
              <w:pStyle w:val="TableParagraph"/>
              <w:jc w:val="center"/>
            </w:pPr>
          </w:p>
          <w:p w14:paraId="0D4EA506" w14:textId="77777777" w:rsidR="00224295" w:rsidRDefault="00224295">
            <w:pPr>
              <w:pStyle w:val="TableParagraph"/>
              <w:jc w:val="center"/>
            </w:pPr>
          </w:p>
          <w:p w14:paraId="1D1D82A4" w14:textId="77777777" w:rsidR="00224295" w:rsidRDefault="00224295">
            <w:pPr>
              <w:pStyle w:val="TableParagraph"/>
              <w:jc w:val="center"/>
            </w:pPr>
          </w:p>
          <w:p w14:paraId="10298E8B" w14:textId="77777777" w:rsidR="00224295" w:rsidRDefault="00224295">
            <w:pPr>
              <w:pStyle w:val="TableParagraph"/>
              <w:jc w:val="center"/>
            </w:pPr>
          </w:p>
          <w:p w14:paraId="254E307B" w14:textId="77777777" w:rsidR="00224295" w:rsidRDefault="00224295">
            <w:pPr>
              <w:pStyle w:val="TableParagraph"/>
              <w:jc w:val="center"/>
            </w:pPr>
          </w:p>
          <w:p w14:paraId="43A6AB2F" w14:textId="77777777" w:rsidR="00224295" w:rsidRDefault="00224295">
            <w:pPr>
              <w:pStyle w:val="TableParagraph"/>
              <w:jc w:val="center"/>
            </w:pPr>
          </w:p>
          <w:p w14:paraId="6C02155F" w14:textId="77777777" w:rsidR="00224295" w:rsidRDefault="005130D9">
            <w:pPr>
              <w:pStyle w:val="TableParagraph"/>
              <w:jc w:val="center"/>
            </w:pPr>
            <w:r>
              <w:rPr>
                <w:rFonts w:hint="eastAsia"/>
              </w:rPr>
              <w:t>√</w:t>
            </w:r>
          </w:p>
          <w:p w14:paraId="26FABB8C" w14:textId="77777777" w:rsidR="00224295" w:rsidRDefault="00224295">
            <w:pPr>
              <w:pStyle w:val="TableParagraph"/>
              <w:rPr>
                <w:rFonts w:ascii="方正小标宋简体"/>
              </w:rPr>
            </w:pPr>
          </w:p>
        </w:tc>
        <w:tc>
          <w:tcPr>
            <w:tcW w:w="648" w:type="dxa"/>
          </w:tcPr>
          <w:p w14:paraId="7BF9C232" w14:textId="77777777" w:rsidR="00224295" w:rsidRDefault="00224295">
            <w:pPr>
              <w:pStyle w:val="TableParagraph"/>
              <w:rPr>
                <w:rFonts w:ascii="Times New Roman"/>
                <w:sz w:val="20"/>
              </w:rPr>
            </w:pPr>
          </w:p>
        </w:tc>
        <w:tc>
          <w:tcPr>
            <w:tcW w:w="648" w:type="dxa"/>
          </w:tcPr>
          <w:p w14:paraId="379BFE49" w14:textId="77777777" w:rsidR="00224295" w:rsidRDefault="00224295">
            <w:pPr>
              <w:pStyle w:val="TableParagraph"/>
              <w:jc w:val="center"/>
            </w:pPr>
          </w:p>
          <w:p w14:paraId="767715C0" w14:textId="77777777" w:rsidR="00224295" w:rsidRDefault="00224295">
            <w:pPr>
              <w:pStyle w:val="TableParagraph"/>
              <w:jc w:val="center"/>
            </w:pPr>
          </w:p>
          <w:p w14:paraId="518A61C8" w14:textId="77777777" w:rsidR="00224295" w:rsidRDefault="00224295">
            <w:pPr>
              <w:pStyle w:val="TableParagraph"/>
              <w:jc w:val="center"/>
            </w:pPr>
          </w:p>
          <w:p w14:paraId="44D61963" w14:textId="77777777" w:rsidR="00224295" w:rsidRDefault="00224295">
            <w:pPr>
              <w:pStyle w:val="TableParagraph"/>
              <w:jc w:val="center"/>
            </w:pPr>
          </w:p>
          <w:p w14:paraId="6498BBBC" w14:textId="77777777" w:rsidR="00224295" w:rsidRDefault="00224295">
            <w:pPr>
              <w:pStyle w:val="TableParagraph"/>
              <w:jc w:val="center"/>
            </w:pPr>
          </w:p>
          <w:p w14:paraId="52671428" w14:textId="77777777" w:rsidR="00224295" w:rsidRDefault="00224295">
            <w:pPr>
              <w:pStyle w:val="TableParagraph"/>
              <w:jc w:val="center"/>
            </w:pPr>
          </w:p>
          <w:p w14:paraId="577D1BD8" w14:textId="77777777" w:rsidR="00224295" w:rsidRDefault="00224295">
            <w:pPr>
              <w:pStyle w:val="TableParagraph"/>
              <w:jc w:val="center"/>
            </w:pPr>
          </w:p>
          <w:p w14:paraId="75A21B16" w14:textId="77777777" w:rsidR="00224295" w:rsidRDefault="005130D9">
            <w:pPr>
              <w:pStyle w:val="TableParagraph"/>
              <w:jc w:val="center"/>
            </w:pPr>
            <w:r>
              <w:rPr>
                <w:rFonts w:hint="eastAsia"/>
              </w:rPr>
              <w:t>√</w:t>
            </w:r>
          </w:p>
          <w:p w14:paraId="66F6113A" w14:textId="77777777" w:rsidR="00224295" w:rsidRDefault="00224295">
            <w:pPr>
              <w:pStyle w:val="TableParagraph"/>
              <w:rPr>
                <w:rFonts w:ascii="方正小标宋简体"/>
              </w:rPr>
            </w:pPr>
          </w:p>
        </w:tc>
        <w:tc>
          <w:tcPr>
            <w:tcW w:w="648" w:type="dxa"/>
          </w:tcPr>
          <w:p w14:paraId="08FFD031" w14:textId="77777777" w:rsidR="00224295" w:rsidRDefault="00224295">
            <w:pPr>
              <w:pStyle w:val="TableParagraph"/>
              <w:rPr>
                <w:rFonts w:ascii="Times New Roman"/>
                <w:sz w:val="20"/>
              </w:rPr>
            </w:pPr>
          </w:p>
        </w:tc>
      </w:tr>
    </w:tbl>
    <w:p w14:paraId="0657FC65" w14:textId="77777777" w:rsidR="00224295" w:rsidRDefault="00224295">
      <w:pPr>
        <w:widowControl/>
        <w:autoSpaceDE/>
        <w:autoSpaceDN/>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67F0B61B" w14:textId="77777777">
        <w:trPr>
          <w:trHeight w:val="340"/>
        </w:trPr>
        <w:tc>
          <w:tcPr>
            <w:tcW w:w="470" w:type="dxa"/>
            <w:vMerge w:val="restart"/>
          </w:tcPr>
          <w:p w14:paraId="787A5CD8" w14:textId="77777777" w:rsidR="00224295" w:rsidRDefault="00224295">
            <w:pPr>
              <w:pStyle w:val="TableParagraph"/>
              <w:spacing w:before="13"/>
              <w:rPr>
                <w:rFonts w:ascii="方正小标宋简体"/>
                <w:sz w:val="20"/>
              </w:rPr>
            </w:pPr>
          </w:p>
          <w:p w14:paraId="0948C67B"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47F30179"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508C5FEA" w14:textId="77777777" w:rsidR="00224295" w:rsidRDefault="00224295">
            <w:pPr>
              <w:pStyle w:val="TableParagraph"/>
              <w:spacing w:before="11"/>
              <w:rPr>
                <w:rFonts w:ascii="方正小标宋简体"/>
                <w:sz w:val="12"/>
              </w:rPr>
            </w:pPr>
          </w:p>
          <w:p w14:paraId="34486F7F"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59EA2CA8"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07C01ADA" w14:textId="77777777" w:rsidR="00224295" w:rsidRDefault="00224295">
            <w:pPr>
              <w:pStyle w:val="TableParagraph"/>
              <w:spacing w:before="13"/>
              <w:rPr>
                <w:rFonts w:ascii="方正小标宋简体"/>
                <w:sz w:val="20"/>
              </w:rPr>
            </w:pPr>
          </w:p>
          <w:p w14:paraId="6FD2CD4C"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051ACDFB" w14:textId="77777777" w:rsidR="00224295" w:rsidRDefault="00224295">
            <w:pPr>
              <w:pStyle w:val="TableParagraph"/>
              <w:spacing w:before="3"/>
              <w:rPr>
                <w:rFonts w:ascii="方正小标宋简体"/>
                <w:sz w:val="13"/>
              </w:rPr>
            </w:pPr>
          </w:p>
          <w:p w14:paraId="705CC2EA"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31AE75B5" w14:textId="77777777" w:rsidR="00224295" w:rsidRDefault="00224295">
            <w:pPr>
              <w:pStyle w:val="TableParagraph"/>
              <w:spacing w:before="3"/>
              <w:rPr>
                <w:rFonts w:ascii="方正小标宋简体"/>
                <w:sz w:val="13"/>
              </w:rPr>
            </w:pPr>
          </w:p>
          <w:p w14:paraId="0CE66D69"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7F0001A6" w14:textId="77777777" w:rsidR="00224295" w:rsidRDefault="00224295">
            <w:pPr>
              <w:pStyle w:val="TableParagraph"/>
              <w:spacing w:before="13"/>
              <w:rPr>
                <w:rFonts w:ascii="方正小标宋简体"/>
                <w:sz w:val="20"/>
              </w:rPr>
            </w:pPr>
          </w:p>
          <w:p w14:paraId="3E4C3976"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0D453CF6"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34405BB8"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240B7E15"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5ABE2C16" w14:textId="77777777">
        <w:trPr>
          <w:trHeight w:val="596"/>
        </w:trPr>
        <w:tc>
          <w:tcPr>
            <w:tcW w:w="470" w:type="dxa"/>
            <w:vMerge/>
            <w:tcBorders>
              <w:top w:val="nil"/>
            </w:tcBorders>
          </w:tcPr>
          <w:p w14:paraId="188718C8" w14:textId="77777777" w:rsidR="00224295" w:rsidRDefault="00224295">
            <w:pPr>
              <w:rPr>
                <w:sz w:val="2"/>
                <w:szCs w:val="2"/>
              </w:rPr>
            </w:pPr>
          </w:p>
        </w:tc>
        <w:tc>
          <w:tcPr>
            <w:tcW w:w="993" w:type="dxa"/>
          </w:tcPr>
          <w:p w14:paraId="11CE6483"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35F29D61"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378C5706" w14:textId="77777777" w:rsidR="00224295" w:rsidRDefault="00224295">
            <w:pPr>
              <w:rPr>
                <w:sz w:val="2"/>
                <w:szCs w:val="2"/>
              </w:rPr>
            </w:pPr>
          </w:p>
        </w:tc>
        <w:tc>
          <w:tcPr>
            <w:tcW w:w="1505" w:type="dxa"/>
            <w:vMerge/>
            <w:tcBorders>
              <w:top w:val="nil"/>
            </w:tcBorders>
          </w:tcPr>
          <w:p w14:paraId="1DF35148" w14:textId="77777777" w:rsidR="00224295" w:rsidRDefault="00224295">
            <w:pPr>
              <w:rPr>
                <w:sz w:val="2"/>
                <w:szCs w:val="2"/>
              </w:rPr>
            </w:pPr>
          </w:p>
        </w:tc>
        <w:tc>
          <w:tcPr>
            <w:tcW w:w="869" w:type="dxa"/>
            <w:vMerge/>
            <w:tcBorders>
              <w:top w:val="nil"/>
            </w:tcBorders>
          </w:tcPr>
          <w:p w14:paraId="1A81F14E" w14:textId="77777777" w:rsidR="00224295" w:rsidRDefault="00224295">
            <w:pPr>
              <w:rPr>
                <w:sz w:val="2"/>
                <w:szCs w:val="2"/>
              </w:rPr>
            </w:pPr>
          </w:p>
        </w:tc>
        <w:tc>
          <w:tcPr>
            <w:tcW w:w="787" w:type="dxa"/>
            <w:vMerge/>
            <w:tcBorders>
              <w:top w:val="nil"/>
            </w:tcBorders>
          </w:tcPr>
          <w:p w14:paraId="0612EF04" w14:textId="77777777" w:rsidR="00224295" w:rsidRDefault="00224295">
            <w:pPr>
              <w:rPr>
                <w:sz w:val="2"/>
                <w:szCs w:val="2"/>
              </w:rPr>
            </w:pPr>
          </w:p>
        </w:tc>
        <w:tc>
          <w:tcPr>
            <w:tcW w:w="3091" w:type="dxa"/>
            <w:vMerge/>
            <w:tcBorders>
              <w:top w:val="nil"/>
            </w:tcBorders>
          </w:tcPr>
          <w:p w14:paraId="1F683057" w14:textId="77777777" w:rsidR="00224295" w:rsidRDefault="00224295">
            <w:pPr>
              <w:rPr>
                <w:sz w:val="2"/>
                <w:szCs w:val="2"/>
              </w:rPr>
            </w:pPr>
          </w:p>
        </w:tc>
        <w:tc>
          <w:tcPr>
            <w:tcW w:w="648" w:type="dxa"/>
          </w:tcPr>
          <w:p w14:paraId="7B1342CF"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2CF6EACC"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179A67A8"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19875FD1"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797388D9"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6055E850"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501609A9" w14:textId="77777777">
        <w:trPr>
          <w:trHeight w:val="2690"/>
        </w:trPr>
        <w:tc>
          <w:tcPr>
            <w:tcW w:w="470" w:type="dxa"/>
            <w:vMerge w:val="restart"/>
          </w:tcPr>
          <w:p w14:paraId="4CAE3ED4" w14:textId="77777777" w:rsidR="00224295" w:rsidRDefault="00224295">
            <w:pPr>
              <w:pStyle w:val="TableParagraph"/>
              <w:rPr>
                <w:rFonts w:ascii="方正小标宋简体"/>
              </w:rPr>
            </w:pPr>
          </w:p>
          <w:p w14:paraId="53AD2800" w14:textId="77777777" w:rsidR="00224295" w:rsidRDefault="00224295">
            <w:pPr>
              <w:pStyle w:val="TableParagraph"/>
              <w:rPr>
                <w:rFonts w:ascii="方正小标宋简体"/>
              </w:rPr>
            </w:pPr>
          </w:p>
          <w:p w14:paraId="34E471CD" w14:textId="77777777" w:rsidR="00224295" w:rsidRDefault="00224295">
            <w:pPr>
              <w:pStyle w:val="TableParagraph"/>
              <w:rPr>
                <w:rFonts w:ascii="方正小标宋简体"/>
              </w:rPr>
            </w:pPr>
          </w:p>
          <w:p w14:paraId="3AEE8B3B" w14:textId="77777777" w:rsidR="00224295" w:rsidRDefault="00224295">
            <w:pPr>
              <w:pStyle w:val="TableParagraph"/>
              <w:rPr>
                <w:rFonts w:ascii="方正小标宋简体"/>
              </w:rPr>
            </w:pPr>
          </w:p>
          <w:p w14:paraId="6C603464" w14:textId="77777777" w:rsidR="00224295" w:rsidRDefault="00224295">
            <w:pPr>
              <w:pStyle w:val="TableParagraph"/>
              <w:rPr>
                <w:rFonts w:ascii="方正小标宋简体"/>
              </w:rPr>
            </w:pPr>
          </w:p>
          <w:p w14:paraId="41C6D7FD" w14:textId="77777777" w:rsidR="00224295" w:rsidRDefault="00224295">
            <w:pPr>
              <w:pStyle w:val="TableParagraph"/>
              <w:rPr>
                <w:rFonts w:ascii="方正小标宋简体"/>
              </w:rPr>
            </w:pPr>
          </w:p>
          <w:p w14:paraId="0458E1E6" w14:textId="77777777" w:rsidR="00224295" w:rsidRDefault="00224295">
            <w:pPr>
              <w:pStyle w:val="TableParagraph"/>
              <w:rPr>
                <w:rFonts w:ascii="方正小标宋简体"/>
              </w:rPr>
            </w:pPr>
          </w:p>
          <w:p w14:paraId="60DEF7FD" w14:textId="77777777" w:rsidR="00224295" w:rsidRDefault="00224295">
            <w:pPr>
              <w:pStyle w:val="TableParagraph"/>
              <w:rPr>
                <w:rFonts w:ascii="方正小标宋简体"/>
              </w:rPr>
            </w:pPr>
          </w:p>
          <w:p w14:paraId="64DC9108" w14:textId="77777777" w:rsidR="00224295" w:rsidRDefault="00224295">
            <w:pPr>
              <w:pStyle w:val="TableParagraph"/>
              <w:rPr>
                <w:rFonts w:ascii="方正小标宋简体"/>
              </w:rPr>
            </w:pPr>
          </w:p>
          <w:p w14:paraId="7CB4BDDD" w14:textId="77777777" w:rsidR="00224295" w:rsidRDefault="00224295">
            <w:pPr>
              <w:pStyle w:val="TableParagraph"/>
              <w:rPr>
                <w:rFonts w:ascii="方正小标宋简体"/>
              </w:rPr>
            </w:pPr>
          </w:p>
          <w:p w14:paraId="3CE4BEF2" w14:textId="77777777" w:rsidR="00224295" w:rsidRDefault="00224295">
            <w:pPr>
              <w:pStyle w:val="TableParagraph"/>
              <w:spacing w:before="11"/>
              <w:rPr>
                <w:rFonts w:ascii="方正小标宋简体"/>
                <w:sz w:val="29"/>
              </w:rPr>
            </w:pPr>
          </w:p>
          <w:p w14:paraId="2E7E26E7" w14:textId="77777777" w:rsidR="00224295" w:rsidRDefault="00224295">
            <w:pPr>
              <w:pStyle w:val="TableParagraph"/>
              <w:ind w:left="39"/>
              <w:jc w:val="center"/>
            </w:pPr>
          </w:p>
          <w:p w14:paraId="38A72F5B" w14:textId="77777777" w:rsidR="00224295" w:rsidRDefault="00224295">
            <w:pPr>
              <w:pStyle w:val="TableParagraph"/>
              <w:ind w:left="39"/>
              <w:jc w:val="center"/>
            </w:pPr>
          </w:p>
          <w:p w14:paraId="00D07BD2" w14:textId="77777777" w:rsidR="00224295" w:rsidRDefault="005130D9">
            <w:pPr>
              <w:pStyle w:val="TableParagraph"/>
              <w:ind w:left="39"/>
              <w:jc w:val="center"/>
            </w:pPr>
            <w:r>
              <w:rPr>
                <w:rFonts w:hint="eastAsia"/>
                <w:lang w:val="en-US"/>
              </w:rPr>
              <w:t>6</w:t>
            </w:r>
          </w:p>
        </w:tc>
        <w:tc>
          <w:tcPr>
            <w:tcW w:w="993" w:type="dxa"/>
            <w:vMerge w:val="restart"/>
          </w:tcPr>
          <w:p w14:paraId="592ADEE2" w14:textId="77777777" w:rsidR="00224295" w:rsidRDefault="00224295">
            <w:pPr>
              <w:pStyle w:val="TableParagraph"/>
              <w:rPr>
                <w:rFonts w:ascii="方正小标宋简体"/>
              </w:rPr>
            </w:pPr>
          </w:p>
          <w:p w14:paraId="5CB57BC3" w14:textId="77777777" w:rsidR="00224295" w:rsidRDefault="00224295">
            <w:pPr>
              <w:pStyle w:val="TableParagraph"/>
              <w:rPr>
                <w:rFonts w:ascii="方正小标宋简体"/>
              </w:rPr>
            </w:pPr>
          </w:p>
          <w:p w14:paraId="3959D037" w14:textId="77777777" w:rsidR="00224295" w:rsidRDefault="00224295">
            <w:pPr>
              <w:pStyle w:val="TableParagraph"/>
              <w:rPr>
                <w:rFonts w:ascii="方正小标宋简体"/>
              </w:rPr>
            </w:pPr>
          </w:p>
          <w:p w14:paraId="4595A8CB" w14:textId="77777777" w:rsidR="00224295" w:rsidRDefault="00224295">
            <w:pPr>
              <w:pStyle w:val="TableParagraph"/>
              <w:rPr>
                <w:rFonts w:ascii="方正小标宋简体"/>
              </w:rPr>
            </w:pPr>
          </w:p>
          <w:p w14:paraId="19795348" w14:textId="77777777" w:rsidR="00224295" w:rsidRDefault="00224295">
            <w:pPr>
              <w:pStyle w:val="TableParagraph"/>
              <w:rPr>
                <w:rFonts w:ascii="方正小标宋简体"/>
              </w:rPr>
            </w:pPr>
          </w:p>
          <w:p w14:paraId="5E7CBB55" w14:textId="77777777" w:rsidR="00224295" w:rsidRDefault="00224295">
            <w:pPr>
              <w:pStyle w:val="TableParagraph"/>
              <w:rPr>
                <w:rFonts w:ascii="方正小标宋简体"/>
              </w:rPr>
            </w:pPr>
          </w:p>
          <w:p w14:paraId="722BA556" w14:textId="77777777" w:rsidR="00224295" w:rsidRDefault="00224295">
            <w:pPr>
              <w:pStyle w:val="TableParagraph"/>
              <w:rPr>
                <w:rFonts w:ascii="方正小标宋简体"/>
              </w:rPr>
            </w:pPr>
          </w:p>
          <w:p w14:paraId="0F72BEF2" w14:textId="77777777" w:rsidR="00224295" w:rsidRDefault="00224295">
            <w:pPr>
              <w:pStyle w:val="TableParagraph"/>
              <w:rPr>
                <w:rFonts w:ascii="方正小标宋简体"/>
              </w:rPr>
            </w:pPr>
          </w:p>
          <w:p w14:paraId="4013F034" w14:textId="77777777" w:rsidR="00224295" w:rsidRDefault="00224295">
            <w:pPr>
              <w:pStyle w:val="TableParagraph"/>
              <w:rPr>
                <w:rFonts w:ascii="方正小标宋简体"/>
              </w:rPr>
            </w:pPr>
          </w:p>
          <w:p w14:paraId="57F2CDC3" w14:textId="77777777" w:rsidR="00224295" w:rsidRDefault="00224295">
            <w:pPr>
              <w:pStyle w:val="TableParagraph"/>
              <w:rPr>
                <w:rFonts w:ascii="方正小标宋简体"/>
              </w:rPr>
            </w:pPr>
          </w:p>
          <w:p w14:paraId="18CC87A3" w14:textId="77777777" w:rsidR="00224295" w:rsidRDefault="00224295">
            <w:pPr>
              <w:pStyle w:val="TableParagraph"/>
              <w:spacing w:before="11"/>
              <w:rPr>
                <w:rFonts w:ascii="方正小标宋简体"/>
                <w:sz w:val="29"/>
              </w:rPr>
            </w:pPr>
          </w:p>
          <w:p w14:paraId="797C2ADD" w14:textId="77777777" w:rsidR="00224295" w:rsidRDefault="00224295">
            <w:pPr>
              <w:pStyle w:val="TableParagraph"/>
              <w:ind w:left="64"/>
            </w:pPr>
          </w:p>
          <w:p w14:paraId="2B855866" w14:textId="77777777" w:rsidR="00224295" w:rsidRDefault="00224295">
            <w:pPr>
              <w:pStyle w:val="TableParagraph"/>
              <w:ind w:left="64"/>
            </w:pPr>
          </w:p>
          <w:p w14:paraId="359CFB20" w14:textId="77777777" w:rsidR="00224295" w:rsidRDefault="005130D9">
            <w:pPr>
              <w:pStyle w:val="TableParagraph"/>
              <w:ind w:left="64"/>
            </w:pPr>
            <w:r>
              <w:rPr>
                <w:rFonts w:hint="eastAsia"/>
              </w:rPr>
              <w:t>教师管理</w:t>
            </w:r>
          </w:p>
        </w:tc>
        <w:tc>
          <w:tcPr>
            <w:tcW w:w="993" w:type="dxa"/>
            <w:vMerge w:val="restart"/>
          </w:tcPr>
          <w:p w14:paraId="625ACBB2" w14:textId="77777777" w:rsidR="00224295" w:rsidRDefault="00224295">
            <w:pPr>
              <w:pStyle w:val="TableParagraph"/>
              <w:jc w:val="center"/>
              <w:rPr>
                <w:rFonts w:ascii="方正小标宋简体"/>
              </w:rPr>
            </w:pPr>
          </w:p>
          <w:p w14:paraId="50455A08" w14:textId="77777777" w:rsidR="00224295" w:rsidRDefault="00224295">
            <w:pPr>
              <w:pStyle w:val="TableParagraph"/>
              <w:jc w:val="center"/>
              <w:rPr>
                <w:rFonts w:ascii="方正小标宋简体"/>
              </w:rPr>
            </w:pPr>
          </w:p>
          <w:p w14:paraId="0F9BD41A" w14:textId="77777777" w:rsidR="00224295" w:rsidRDefault="00224295">
            <w:pPr>
              <w:pStyle w:val="TableParagraph"/>
              <w:jc w:val="center"/>
              <w:rPr>
                <w:rFonts w:ascii="方正小标宋简体"/>
              </w:rPr>
            </w:pPr>
          </w:p>
          <w:p w14:paraId="6824B233" w14:textId="77777777" w:rsidR="00224295" w:rsidRDefault="00224295">
            <w:pPr>
              <w:pStyle w:val="TableParagraph"/>
              <w:spacing w:before="14"/>
              <w:jc w:val="center"/>
              <w:rPr>
                <w:rFonts w:ascii="方正小标宋简体"/>
                <w:sz w:val="11"/>
              </w:rPr>
            </w:pPr>
          </w:p>
          <w:p w14:paraId="62D536AD" w14:textId="77777777" w:rsidR="00224295" w:rsidRDefault="00224295">
            <w:pPr>
              <w:pStyle w:val="TableParagraph"/>
              <w:jc w:val="center"/>
              <w:rPr>
                <w:rFonts w:ascii="方正小标宋简体"/>
              </w:rPr>
            </w:pPr>
          </w:p>
          <w:p w14:paraId="289F771F" w14:textId="77777777" w:rsidR="00224295" w:rsidRDefault="00224295">
            <w:pPr>
              <w:pStyle w:val="TableParagraph"/>
              <w:jc w:val="center"/>
              <w:rPr>
                <w:rFonts w:ascii="方正小标宋简体"/>
              </w:rPr>
            </w:pPr>
          </w:p>
          <w:p w14:paraId="08A9A5CD" w14:textId="77777777" w:rsidR="00224295" w:rsidRDefault="00224295">
            <w:pPr>
              <w:pStyle w:val="TableParagraph"/>
              <w:jc w:val="center"/>
              <w:rPr>
                <w:rFonts w:ascii="方正小标宋简体"/>
              </w:rPr>
            </w:pPr>
          </w:p>
          <w:p w14:paraId="6F4A4C29" w14:textId="77777777" w:rsidR="00224295" w:rsidRDefault="00224295">
            <w:pPr>
              <w:pStyle w:val="TableParagraph"/>
              <w:spacing w:before="14"/>
              <w:jc w:val="center"/>
              <w:rPr>
                <w:rFonts w:ascii="方正小标宋简体"/>
                <w:sz w:val="11"/>
              </w:rPr>
            </w:pPr>
          </w:p>
          <w:p w14:paraId="1058C4EC" w14:textId="77777777" w:rsidR="00224295" w:rsidRDefault="005130D9">
            <w:pPr>
              <w:pStyle w:val="TableParagraph"/>
              <w:ind w:right="22"/>
              <w:jc w:val="center"/>
            </w:pPr>
            <w:r>
              <w:rPr>
                <w:rFonts w:hint="eastAsia"/>
              </w:rPr>
              <w:t>教师评优</w:t>
            </w:r>
            <w:r>
              <w:rPr>
                <w:rFonts w:hint="eastAsia"/>
              </w:rPr>
              <w:lastRenderedPageBreak/>
              <w:t>评先</w:t>
            </w:r>
          </w:p>
        </w:tc>
        <w:tc>
          <w:tcPr>
            <w:tcW w:w="2071" w:type="dxa"/>
          </w:tcPr>
          <w:p w14:paraId="3887474F" w14:textId="77777777" w:rsidR="00224295" w:rsidRDefault="00224295">
            <w:pPr>
              <w:pStyle w:val="TableParagraph"/>
              <w:rPr>
                <w:rFonts w:ascii="方正小标宋简体"/>
              </w:rPr>
            </w:pPr>
          </w:p>
          <w:p w14:paraId="38C776AB" w14:textId="77777777" w:rsidR="00224295" w:rsidRDefault="00224295">
            <w:pPr>
              <w:pStyle w:val="TableParagraph"/>
              <w:rPr>
                <w:rFonts w:ascii="方正小标宋简体"/>
              </w:rPr>
            </w:pPr>
          </w:p>
          <w:p w14:paraId="57205736" w14:textId="77777777" w:rsidR="00224295" w:rsidRDefault="005130D9">
            <w:pPr>
              <w:pStyle w:val="TableParagraph"/>
              <w:tabs>
                <w:tab w:val="left" w:pos="222"/>
              </w:tabs>
              <w:spacing w:line="228" w:lineRule="auto"/>
              <w:ind w:left="39" w:right="60" w:firstLineChars="50" w:firstLine="110"/>
            </w:pPr>
            <w:r>
              <w:rPr>
                <w:rFonts w:hint="eastAsia"/>
              </w:rPr>
              <w:t>优秀教师的表彰、</w:t>
            </w:r>
          </w:p>
          <w:p w14:paraId="0EBE8B56" w14:textId="77777777" w:rsidR="00224295" w:rsidRDefault="005130D9">
            <w:pPr>
              <w:pStyle w:val="TableParagraph"/>
              <w:tabs>
                <w:tab w:val="left" w:pos="222"/>
              </w:tabs>
              <w:spacing w:line="228" w:lineRule="auto"/>
              <w:ind w:left="39" w:right="60"/>
            </w:pPr>
            <w:r>
              <w:rPr>
                <w:rFonts w:hint="eastAsia"/>
              </w:rPr>
              <w:t>奖励等行政奖励信息公示</w:t>
            </w:r>
          </w:p>
        </w:tc>
        <w:tc>
          <w:tcPr>
            <w:tcW w:w="1505" w:type="dxa"/>
          </w:tcPr>
          <w:p w14:paraId="3EF4181E" w14:textId="77777777" w:rsidR="00224295" w:rsidRDefault="005130D9">
            <w:pPr>
              <w:pStyle w:val="TableParagraph"/>
              <w:rPr>
                <w:rFonts w:ascii="方正小标宋简体"/>
              </w:rPr>
            </w:pPr>
            <w:r>
              <w:rPr>
                <w:rFonts w:ascii="方正小标宋简体" w:hint="eastAsia"/>
              </w:rPr>
              <w:t>《中华人民共</w:t>
            </w:r>
          </w:p>
          <w:p w14:paraId="354E0161" w14:textId="77777777" w:rsidR="00224295" w:rsidRDefault="005130D9">
            <w:pPr>
              <w:pStyle w:val="TableParagraph"/>
              <w:rPr>
                <w:rFonts w:ascii="方正小标宋简体"/>
              </w:rPr>
            </w:pPr>
            <w:r>
              <w:rPr>
                <w:rFonts w:ascii="方正小标宋简体" w:hint="eastAsia"/>
              </w:rPr>
              <w:t>和国教师法》</w:t>
            </w:r>
          </w:p>
          <w:p w14:paraId="0C97AED9" w14:textId="77777777" w:rsidR="00224295" w:rsidRDefault="005130D9">
            <w:pPr>
              <w:pStyle w:val="TableParagraph"/>
              <w:rPr>
                <w:rFonts w:ascii="方正小标宋简体"/>
              </w:rPr>
            </w:pPr>
            <w:r>
              <w:rPr>
                <w:rFonts w:ascii="方正小标宋简体" w:hint="eastAsia"/>
              </w:rPr>
              <w:t>《中共中央</w:t>
            </w:r>
            <w:r>
              <w:rPr>
                <w:rFonts w:ascii="方正小标宋简体"/>
              </w:rPr>
              <w:t xml:space="preserve"> </w:t>
            </w:r>
            <w:r>
              <w:rPr>
                <w:rFonts w:ascii="方正小标宋简体" w:hint="eastAsia"/>
              </w:rPr>
              <w:t>国</w:t>
            </w:r>
          </w:p>
          <w:p w14:paraId="321B6EAF" w14:textId="77777777" w:rsidR="00224295" w:rsidRDefault="005130D9">
            <w:pPr>
              <w:pStyle w:val="TableParagraph"/>
              <w:rPr>
                <w:rFonts w:ascii="方正小标宋简体"/>
              </w:rPr>
            </w:pPr>
            <w:r>
              <w:rPr>
                <w:rFonts w:ascii="方正小标宋简体" w:hint="eastAsia"/>
              </w:rPr>
              <w:t>务院关于全面</w:t>
            </w:r>
          </w:p>
          <w:p w14:paraId="6171FDB9" w14:textId="77777777" w:rsidR="00224295" w:rsidRDefault="005130D9">
            <w:pPr>
              <w:pStyle w:val="TableParagraph"/>
              <w:rPr>
                <w:rFonts w:ascii="方正小标宋简体"/>
              </w:rPr>
            </w:pPr>
            <w:r>
              <w:rPr>
                <w:rFonts w:ascii="方正小标宋简体" w:hint="eastAsia"/>
              </w:rPr>
              <w:t>深化新时代教</w:t>
            </w:r>
          </w:p>
          <w:p w14:paraId="6D1F8D5A" w14:textId="77777777" w:rsidR="00224295" w:rsidRDefault="005130D9">
            <w:pPr>
              <w:pStyle w:val="TableParagraph"/>
              <w:rPr>
                <w:rFonts w:ascii="方正小标宋简体"/>
              </w:rPr>
            </w:pPr>
            <w:r>
              <w:rPr>
                <w:rFonts w:ascii="方正小标宋简体" w:hint="eastAsia"/>
              </w:rPr>
              <w:t>师队伍建设改</w:t>
            </w:r>
          </w:p>
          <w:p w14:paraId="6E7EAC28" w14:textId="77777777" w:rsidR="00224295" w:rsidRDefault="005130D9">
            <w:pPr>
              <w:pStyle w:val="TableParagraph"/>
              <w:rPr>
                <w:rFonts w:ascii="方正小标宋简体"/>
              </w:rPr>
            </w:pPr>
            <w:r>
              <w:rPr>
                <w:rFonts w:ascii="方正小标宋简体" w:hint="eastAsia"/>
              </w:rPr>
              <w:t>革的意见》</w:t>
            </w:r>
          </w:p>
          <w:p w14:paraId="0C9F5B1E" w14:textId="77777777" w:rsidR="00224295" w:rsidRDefault="00224295">
            <w:pPr>
              <w:pStyle w:val="TableParagraph"/>
              <w:rPr>
                <w:rFonts w:ascii="方正小标宋简体"/>
              </w:rPr>
            </w:pPr>
          </w:p>
          <w:p w14:paraId="5877469E" w14:textId="77777777" w:rsidR="00224295" w:rsidRDefault="00224295">
            <w:pPr>
              <w:pStyle w:val="TableParagraph"/>
              <w:spacing w:line="230" w:lineRule="auto"/>
              <w:ind w:right="116"/>
              <w:jc w:val="both"/>
            </w:pPr>
          </w:p>
          <w:p w14:paraId="72DD087E" w14:textId="77777777" w:rsidR="00224295" w:rsidRDefault="00224295">
            <w:pPr>
              <w:pStyle w:val="TableParagraph"/>
              <w:spacing w:before="5" w:line="230" w:lineRule="auto"/>
              <w:ind w:left="39" w:right="118"/>
              <w:jc w:val="both"/>
            </w:pPr>
          </w:p>
        </w:tc>
        <w:tc>
          <w:tcPr>
            <w:tcW w:w="869" w:type="dxa"/>
          </w:tcPr>
          <w:p w14:paraId="249BB599" w14:textId="77777777" w:rsidR="00224295" w:rsidRDefault="00224295">
            <w:pPr>
              <w:pStyle w:val="TableParagraph"/>
              <w:rPr>
                <w:rFonts w:ascii="方正小标宋简体"/>
              </w:rPr>
            </w:pPr>
          </w:p>
          <w:p w14:paraId="049270BF" w14:textId="77777777" w:rsidR="00224295" w:rsidRDefault="00224295">
            <w:pPr>
              <w:pStyle w:val="TableParagraph"/>
              <w:spacing w:before="6"/>
              <w:rPr>
                <w:rFonts w:ascii="方正小标宋简体"/>
                <w:sz w:val="16"/>
              </w:rPr>
            </w:pPr>
          </w:p>
          <w:p w14:paraId="00FC11C7" w14:textId="77777777" w:rsidR="00224295" w:rsidRDefault="005130D9">
            <w:pPr>
              <w:pStyle w:val="TableParagraph"/>
              <w:jc w:val="both"/>
            </w:pPr>
            <w:r>
              <w:rPr>
                <w:rFonts w:hint="eastAsia"/>
              </w:rPr>
              <w:t>信息形</w:t>
            </w:r>
          </w:p>
          <w:p w14:paraId="6142B038" w14:textId="77777777" w:rsidR="00224295" w:rsidRDefault="005130D9">
            <w:pPr>
              <w:pStyle w:val="TableParagraph"/>
              <w:jc w:val="both"/>
            </w:pPr>
            <w:r>
              <w:rPr>
                <w:rFonts w:hint="eastAsia"/>
              </w:rPr>
              <w:t>成或者</w:t>
            </w:r>
          </w:p>
          <w:p w14:paraId="566F45A3" w14:textId="77777777" w:rsidR="00224295" w:rsidRDefault="005130D9">
            <w:pPr>
              <w:pStyle w:val="TableParagraph"/>
              <w:jc w:val="both"/>
            </w:pPr>
            <w:r>
              <w:rPr>
                <w:rFonts w:hint="eastAsia"/>
              </w:rPr>
              <w:t>变更之</w:t>
            </w:r>
          </w:p>
          <w:p w14:paraId="05CF55BC" w14:textId="77777777" w:rsidR="00224295" w:rsidRDefault="005130D9">
            <w:pPr>
              <w:pStyle w:val="TableParagraph"/>
              <w:jc w:val="both"/>
            </w:pPr>
            <w:r>
              <w:rPr>
                <w:rFonts w:hint="eastAsia"/>
              </w:rPr>
              <w:t>日起</w:t>
            </w:r>
            <w:r>
              <w:t>20</w:t>
            </w:r>
          </w:p>
          <w:p w14:paraId="7E18C6C3" w14:textId="77777777" w:rsidR="00224295" w:rsidRDefault="005130D9">
            <w:pPr>
              <w:pStyle w:val="TableParagraph"/>
              <w:jc w:val="both"/>
            </w:pPr>
            <w:r>
              <w:rPr>
                <w:rFonts w:hint="eastAsia"/>
              </w:rPr>
              <w:t>个工作</w:t>
            </w:r>
          </w:p>
          <w:p w14:paraId="178E3342" w14:textId="77777777" w:rsidR="00224295" w:rsidRDefault="005130D9">
            <w:pPr>
              <w:pStyle w:val="TableParagraph"/>
              <w:spacing w:line="230" w:lineRule="auto"/>
              <w:ind w:left="39" w:right="143"/>
              <w:jc w:val="both"/>
            </w:pPr>
            <w:r>
              <w:rPr>
                <w:rFonts w:hint="eastAsia"/>
              </w:rPr>
              <w:t>日内</w:t>
            </w:r>
          </w:p>
        </w:tc>
        <w:tc>
          <w:tcPr>
            <w:tcW w:w="787" w:type="dxa"/>
          </w:tcPr>
          <w:p w14:paraId="45512DBD" w14:textId="77777777" w:rsidR="00224295" w:rsidRDefault="00224295">
            <w:pPr>
              <w:pStyle w:val="TableParagraph"/>
              <w:rPr>
                <w:rFonts w:ascii="方正小标宋简体"/>
              </w:rPr>
            </w:pPr>
          </w:p>
          <w:p w14:paraId="56547F6E" w14:textId="77777777" w:rsidR="00224295" w:rsidRDefault="00224295">
            <w:pPr>
              <w:pStyle w:val="TableParagraph"/>
              <w:spacing w:before="14"/>
              <w:rPr>
                <w:rFonts w:ascii="方正小标宋简体"/>
                <w:sz w:val="31"/>
              </w:rPr>
            </w:pPr>
          </w:p>
          <w:p w14:paraId="33BCD962" w14:textId="7ABDD34E" w:rsidR="00224295" w:rsidRDefault="00423AE9">
            <w:pPr>
              <w:pStyle w:val="TableParagraph"/>
              <w:spacing w:before="4" w:line="230" w:lineRule="auto"/>
              <w:ind w:left="41" w:right="61"/>
              <w:jc w:val="both"/>
            </w:pPr>
            <w:r>
              <w:rPr>
                <w:rFonts w:hint="eastAsia"/>
              </w:rPr>
              <w:t>立山区教育局</w:t>
            </w:r>
          </w:p>
        </w:tc>
        <w:tc>
          <w:tcPr>
            <w:tcW w:w="3091" w:type="dxa"/>
          </w:tcPr>
          <w:p w14:paraId="6EEC41AA" w14:textId="77777777" w:rsidR="00224295" w:rsidRDefault="00224295">
            <w:pPr>
              <w:pStyle w:val="TableParagraph"/>
              <w:spacing w:before="13"/>
              <w:rPr>
                <w:rFonts w:ascii="方正小标宋简体"/>
                <w:sz w:val="21"/>
              </w:rPr>
            </w:pPr>
          </w:p>
          <w:p w14:paraId="78A01861" w14:textId="2950BD1A" w:rsidR="00133B97"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p w14:paraId="57E19257" w14:textId="1DA92372" w:rsidR="00224295" w:rsidRDefault="00224295">
            <w:pPr>
              <w:pStyle w:val="TableParagraph"/>
              <w:tabs>
                <w:tab w:val="left" w:pos="263"/>
                <w:tab w:val="left" w:pos="1366"/>
              </w:tabs>
              <w:spacing w:line="272" w:lineRule="exact"/>
              <w:ind w:firstLineChars="50" w:firstLine="110"/>
            </w:pPr>
          </w:p>
        </w:tc>
        <w:tc>
          <w:tcPr>
            <w:tcW w:w="648" w:type="dxa"/>
          </w:tcPr>
          <w:p w14:paraId="03B7ED4C" w14:textId="77777777" w:rsidR="00224295" w:rsidRDefault="00224295">
            <w:pPr>
              <w:pStyle w:val="TableParagraph"/>
              <w:rPr>
                <w:rFonts w:ascii="方正小标宋简体"/>
              </w:rPr>
            </w:pPr>
          </w:p>
          <w:p w14:paraId="42174058" w14:textId="77777777" w:rsidR="00224295" w:rsidRDefault="00224295">
            <w:pPr>
              <w:pStyle w:val="TableParagraph"/>
              <w:rPr>
                <w:rFonts w:ascii="方正小标宋简体"/>
              </w:rPr>
            </w:pPr>
          </w:p>
          <w:p w14:paraId="110C519A" w14:textId="77777777" w:rsidR="00224295" w:rsidRDefault="00224295">
            <w:pPr>
              <w:pStyle w:val="TableParagraph"/>
              <w:rPr>
                <w:rFonts w:ascii="方正小标宋简体"/>
              </w:rPr>
            </w:pPr>
          </w:p>
          <w:p w14:paraId="20A34E6C" w14:textId="77777777" w:rsidR="00224295" w:rsidRDefault="00224295">
            <w:pPr>
              <w:pStyle w:val="TableParagraph"/>
              <w:spacing w:before="14"/>
              <w:rPr>
                <w:rFonts w:ascii="方正小标宋简体"/>
                <w:sz w:val="11"/>
              </w:rPr>
            </w:pPr>
          </w:p>
          <w:p w14:paraId="34045808" w14:textId="77777777" w:rsidR="00224295" w:rsidRDefault="005130D9">
            <w:pPr>
              <w:pStyle w:val="TableParagraph"/>
              <w:jc w:val="center"/>
            </w:pPr>
            <w:r>
              <w:rPr>
                <w:rFonts w:hint="eastAsia"/>
              </w:rPr>
              <w:t>√</w:t>
            </w:r>
          </w:p>
          <w:p w14:paraId="25B1F9BC" w14:textId="77777777" w:rsidR="00224295" w:rsidRDefault="00224295">
            <w:pPr>
              <w:pStyle w:val="TableParagraph"/>
              <w:ind w:right="183"/>
              <w:jc w:val="right"/>
            </w:pPr>
          </w:p>
        </w:tc>
        <w:tc>
          <w:tcPr>
            <w:tcW w:w="648" w:type="dxa"/>
          </w:tcPr>
          <w:p w14:paraId="37C65812" w14:textId="77777777" w:rsidR="00224295" w:rsidRDefault="00224295">
            <w:pPr>
              <w:pStyle w:val="TableParagraph"/>
              <w:rPr>
                <w:rFonts w:ascii="Times New Roman"/>
                <w:sz w:val="20"/>
              </w:rPr>
            </w:pPr>
          </w:p>
        </w:tc>
        <w:tc>
          <w:tcPr>
            <w:tcW w:w="648" w:type="dxa"/>
          </w:tcPr>
          <w:p w14:paraId="4F2D7BE9" w14:textId="77777777" w:rsidR="00224295" w:rsidRDefault="00224295">
            <w:pPr>
              <w:pStyle w:val="TableParagraph"/>
              <w:rPr>
                <w:rFonts w:ascii="方正小标宋简体"/>
              </w:rPr>
            </w:pPr>
          </w:p>
          <w:p w14:paraId="1EF77D87" w14:textId="77777777" w:rsidR="00224295" w:rsidRDefault="00224295">
            <w:pPr>
              <w:pStyle w:val="TableParagraph"/>
              <w:rPr>
                <w:rFonts w:ascii="方正小标宋简体"/>
              </w:rPr>
            </w:pPr>
          </w:p>
          <w:p w14:paraId="17975C64" w14:textId="77777777" w:rsidR="00224295" w:rsidRDefault="00224295">
            <w:pPr>
              <w:pStyle w:val="TableParagraph"/>
              <w:rPr>
                <w:rFonts w:ascii="方正小标宋简体"/>
              </w:rPr>
            </w:pPr>
          </w:p>
          <w:p w14:paraId="24C03296" w14:textId="77777777" w:rsidR="00224295" w:rsidRDefault="00224295">
            <w:pPr>
              <w:pStyle w:val="TableParagraph"/>
              <w:spacing w:before="14"/>
              <w:rPr>
                <w:rFonts w:ascii="方正小标宋简体"/>
                <w:sz w:val="11"/>
              </w:rPr>
            </w:pPr>
          </w:p>
          <w:p w14:paraId="7C615830" w14:textId="77777777" w:rsidR="00224295" w:rsidRDefault="005130D9">
            <w:pPr>
              <w:pStyle w:val="TableParagraph"/>
              <w:jc w:val="center"/>
            </w:pPr>
            <w:r>
              <w:rPr>
                <w:rFonts w:hint="eastAsia"/>
              </w:rPr>
              <w:t>√</w:t>
            </w:r>
          </w:p>
          <w:p w14:paraId="3D813661" w14:textId="77777777" w:rsidR="00224295" w:rsidRDefault="00224295">
            <w:pPr>
              <w:pStyle w:val="TableParagraph"/>
              <w:ind w:left="37"/>
              <w:jc w:val="center"/>
            </w:pPr>
          </w:p>
        </w:tc>
        <w:tc>
          <w:tcPr>
            <w:tcW w:w="648" w:type="dxa"/>
          </w:tcPr>
          <w:p w14:paraId="210FF457" w14:textId="77777777" w:rsidR="00224295" w:rsidRDefault="00224295">
            <w:pPr>
              <w:pStyle w:val="TableParagraph"/>
              <w:rPr>
                <w:rFonts w:ascii="Times New Roman"/>
                <w:sz w:val="20"/>
              </w:rPr>
            </w:pPr>
          </w:p>
        </w:tc>
        <w:tc>
          <w:tcPr>
            <w:tcW w:w="648" w:type="dxa"/>
          </w:tcPr>
          <w:p w14:paraId="7C1D83EB" w14:textId="77777777" w:rsidR="00224295" w:rsidRDefault="00224295">
            <w:pPr>
              <w:pStyle w:val="TableParagraph"/>
              <w:rPr>
                <w:rFonts w:ascii="方正小标宋简体"/>
              </w:rPr>
            </w:pPr>
          </w:p>
          <w:p w14:paraId="135AD82B" w14:textId="77777777" w:rsidR="00224295" w:rsidRDefault="00224295">
            <w:pPr>
              <w:pStyle w:val="TableParagraph"/>
              <w:rPr>
                <w:rFonts w:ascii="方正小标宋简体"/>
              </w:rPr>
            </w:pPr>
          </w:p>
          <w:p w14:paraId="1F239E99" w14:textId="77777777" w:rsidR="00224295" w:rsidRDefault="00224295">
            <w:pPr>
              <w:pStyle w:val="TableParagraph"/>
              <w:jc w:val="center"/>
            </w:pPr>
          </w:p>
          <w:p w14:paraId="3488172B" w14:textId="77777777" w:rsidR="00224295" w:rsidRDefault="00224295">
            <w:pPr>
              <w:pStyle w:val="TableParagraph"/>
              <w:jc w:val="center"/>
            </w:pPr>
          </w:p>
          <w:p w14:paraId="63EDA050" w14:textId="77777777" w:rsidR="00224295" w:rsidRDefault="005130D9">
            <w:pPr>
              <w:pStyle w:val="TableParagraph"/>
              <w:jc w:val="center"/>
            </w:pPr>
            <w:r>
              <w:rPr>
                <w:rFonts w:hint="eastAsia"/>
              </w:rPr>
              <w:t>√</w:t>
            </w:r>
          </w:p>
          <w:p w14:paraId="2E2C1925" w14:textId="77777777" w:rsidR="00224295" w:rsidRDefault="00224295">
            <w:pPr>
              <w:pStyle w:val="TableParagraph"/>
              <w:rPr>
                <w:rFonts w:ascii="方正小标宋简体"/>
              </w:rPr>
            </w:pPr>
          </w:p>
          <w:p w14:paraId="6CCD727C" w14:textId="77777777" w:rsidR="00224295" w:rsidRDefault="00224295">
            <w:pPr>
              <w:pStyle w:val="TableParagraph"/>
              <w:spacing w:before="14"/>
              <w:rPr>
                <w:rFonts w:ascii="方正小标宋简体"/>
                <w:sz w:val="11"/>
              </w:rPr>
            </w:pPr>
          </w:p>
          <w:p w14:paraId="20ADFB48" w14:textId="77777777" w:rsidR="00224295" w:rsidRDefault="00224295">
            <w:pPr>
              <w:pStyle w:val="TableParagraph"/>
              <w:ind w:left="37"/>
              <w:jc w:val="center"/>
            </w:pPr>
          </w:p>
        </w:tc>
        <w:tc>
          <w:tcPr>
            <w:tcW w:w="648" w:type="dxa"/>
          </w:tcPr>
          <w:p w14:paraId="4D8DB2ED" w14:textId="77777777" w:rsidR="00224295" w:rsidRDefault="00224295">
            <w:pPr>
              <w:pStyle w:val="TableParagraph"/>
              <w:rPr>
                <w:rFonts w:ascii="Times New Roman"/>
                <w:sz w:val="20"/>
              </w:rPr>
            </w:pPr>
          </w:p>
        </w:tc>
      </w:tr>
      <w:tr w:rsidR="00224295" w14:paraId="3285D9E9" w14:textId="77777777">
        <w:trPr>
          <w:trHeight w:val="2734"/>
        </w:trPr>
        <w:tc>
          <w:tcPr>
            <w:tcW w:w="470" w:type="dxa"/>
            <w:vMerge/>
            <w:tcBorders>
              <w:top w:val="nil"/>
            </w:tcBorders>
          </w:tcPr>
          <w:p w14:paraId="787D70E2" w14:textId="77777777" w:rsidR="00224295" w:rsidRDefault="00224295">
            <w:pPr>
              <w:rPr>
                <w:sz w:val="2"/>
                <w:szCs w:val="2"/>
              </w:rPr>
            </w:pPr>
          </w:p>
        </w:tc>
        <w:tc>
          <w:tcPr>
            <w:tcW w:w="993" w:type="dxa"/>
            <w:vMerge/>
            <w:tcBorders>
              <w:top w:val="nil"/>
            </w:tcBorders>
          </w:tcPr>
          <w:p w14:paraId="7F607BCB" w14:textId="77777777" w:rsidR="00224295" w:rsidRDefault="00224295">
            <w:pPr>
              <w:rPr>
                <w:sz w:val="2"/>
                <w:szCs w:val="2"/>
              </w:rPr>
            </w:pPr>
          </w:p>
        </w:tc>
        <w:tc>
          <w:tcPr>
            <w:tcW w:w="993" w:type="dxa"/>
            <w:vMerge/>
          </w:tcPr>
          <w:p w14:paraId="337A17F4" w14:textId="77777777" w:rsidR="00224295" w:rsidRDefault="00224295">
            <w:pPr>
              <w:pStyle w:val="TableParagraph"/>
              <w:ind w:right="22"/>
              <w:jc w:val="center"/>
            </w:pPr>
          </w:p>
        </w:tc>
        <w:tc>
          <w:tcPr>
            <w:tcW w:w="2071" w:type="dxa"/>
          </w:tcPr>
          <w:p w14:paraId="6DF5B332" w14:textId="77777777" w:rsidR="00224295" w:rsidRDefault="00224295">
            <w:pPr>
              <w:pStyle w:val="TableParagraph"/>
              <w:rPr>
                <w:rFonts w:ascii="方正小标宋简体"/>
              </w:rPr>
            </w:pPr>
          </w:p>
          <w:p w14:paraId="05E870EA" w14:textId="77777777" w:rsidR="00224295" w:rsidRDefault="00224295">
            <w:pPr>
              <w:pStyle w:val="TableParagraph"/>
              <w:rPr>
                <w:rFonts w:ascii="方正小标宋简体"/>
              </w:rPr>
            </w:pPr>
          </w:p>
          <w:p w14:paraId="41407C47" w14:textId="77777777" w:rsidR="00224295" w:rsidRDefault="00224295">
            <w:pPr>
              <w:pStyle w:val="TableParagraph"/>
              <w:spacing w:before="15"/>
              <w:rPr>
                <w:rFonts w:ascii="方正小标宋简体"/>
                <w:sz w:val="25"/>
              </w:rPr>
            </w:pPr>
          </w:p>
          <w:p w14:paraId="61EC7D44" w14:textId="77777777" w:rsidR="00224295" w:rsidRDefault="005130D9">
            <w:pPr>
              <w:pStyle w:val="TableParagraph"/>
              <w:tabs>
                <w:tab w:val="left" w:pos="222"/>
              </w:tabs>
              <w:spacing w:line="276" w:lineRule="exact"/>
              <w:ind w:left="221"/>
            </w:pPr>
            <w:r>
              <w:rPr>
                <w:rFonts w:hint="eastAsia"/>
              </w:rPr>
              <w:t>任教</w:t>
            </w:r>
            <w:r>
              <w:t>30</w:t>
            </w:r>
            <w:r>
              <w:rPr>
                <w:rFonts w:hint="eastAsia"/>
              </w:rPr>
              <w:t>年乡村教师</w:t>
            </w:r>
          </w:p>
          <w:p w14:paraId="488E92DD" w14:textId="77777777" w:rsidR="00224295" w:rsidRDefault="005130D9">
            <w:pPr>
              <w:pStyle w:val="TableParagraph"/>
              <w:tabs>
                <w:tab w:val="left" w:pos="222"/>
              </w:tabs>
              <w:spacing w:line="276" w:lineRule="exact"/>
            </w:pPr>
            <w:r>
              <w:rPr>
                <w:rFonts w:hint="eastAsia"/>
              </w:rPr>
              <w:t>以上教师申请荣誉证</w:t>
            </w:r>
          </w:p>
          <w:p w14:paraId="20A4F71D" w14:textId="77777777" w:rsidR="00224295" w:rsidRDefault="005130D9">
            <w:pPr>
              <w:pStyle w:val="TableParagraph"/>
              <w:tabs>
                <w:tab w:val="left" w:pos="222"/>
              </w:tabs>
              <w:spacing w:line="276" w:lineRule="exact"/>
            </w:pPr>
            <w:r>
              <w:rPr>
                <w:rFonts w:hint="eastAsia"/>
              </w:rPr>
              <w:t>书相关政策</w:t>
            </w:r>
          </w:p>
        </w:tc>
        <w:tc>
          <w:tcPr>
            <w:tcW w:w="1505" w:type="dxa"/>
            <w:tcBorders>
              <w:top w:val="nil"/>
            </w:tcBorders>
          </w:tcPr>
          <w:p w14:paraId="73A8CA4E" w14:textId="77777777" w:rsidR="00224295" w:rsidRDefault="005130D9">
            <w:r>
              <w:rPr>
                <w:rFonts w:hint="eastAsia"/>
              </w:rPr>
              <w:t>《中华人民共</w:t>
            </w:r>
          </w:p>
          <w:p w14:paraId="2D660A13" w14:textId="77777777" w:rsidR="00224295" w:rsidRDefault="005130D9">
            <w:r>
              <w:rPr>
                <w:rFonts w:hint="eastAsia"/>
              </w:rPr>
              <w:t>和国政府信息</w:t>
            </w:r>
          </w:p>
          <w:p w14:paraId="3E9D3892" w14:textId="77777777" w:rsidR="00224295" w:rsidRDefault="005130D9">
            <w:r>
              <w:rPr>
                <w:rFonts w:hint="eastAsia"/>
              </w:rPr>
              <w:t>公开条例》《</w:t>
            </w:r>
          </w:p>
          <w:p w14:paraId="308FFF53" w14:textId="77777777" w:rsidR="00224295" w:rsidRDefault="005130D9">
            <w:r>
              <w:rPr>
                <w:rFonts w:hint="eastAsia"/>
              </w:rPr>
              <w:t>关于做好乡村</w:t>
            </w:r>
          </w:p>
          <w:p w14:paraId="1F42D52B" w14:textId="77777777" w:rsidR="00224295" w:rsidRDefault="005130D9">
            <w:r>
              <w:rPr>
                <w:rFonts w:hint="eastAsia"/>
              </w:rPr>
              <w:t>学校从教</w:t>
            </w:r>
            <w:r>
              <w:t>30</w:t>
            </w:r>
            <w:r>
              <w:rPr>
                <w:rFonts w:hint="eastAsia"/>
              </w:rPr>
              <w:t>年</w:t>
            </w:r>
          </w:p>
          <w:p w14:paraId="61F88712" w14:textId="77777777" w:rsidR="00224295" w:rsidRDefault="005130D9">
            <w:r>
              <w:rPr>
                <w:rFonts w:hint="eastAsia"/>
              </w:rPr>
              <w:t>教师荣誉证书</w:t>
            </w:r>
          </w:p>
          <w:p w14:paraId="16629D13" w14:textId="77777777" w:rsidR="00224295" w:rsidRDefault="005130D9">
            <w:r>
              <w:rPr>
                <w:rFonts w:hint="eastAsia"/>
              </w:rPr>
              <w:t>颁发工作的通</w:t>
            </w:r>
          </w:p>
          <w:p w14:paraId="6030AC14" w14:textId="77777777" w:rsidR="00224295" w:rsidRDefault="005130D9">
            <w:r>
              <w:rPr>
                <w:rFonts w:hint="eastAsia"/>
              </w:rPr>
              <w:t>知》</w:t>
            </w:r>
          </w:p>
        </w:tc>
        <w:tc>
          <w:tcPr>
            <w:tcW w:w="869" w:type="dxa"/>
          </w:tcPr>
          <w:p w14:paraId="464674B9" w14:textId="77777777" w:rsidR="00224295" w:rsidRDefault="00224295">
            <w:pPr>
              <w:pStyle w:val="TableParagraph"/>
              <w:rPr>
                <w:rFonts w:ascii="方正小标宋简体"/>
              </w:rPr>
            </w:pPr>
          </w:p>
          <w:p w14:paraId="17F8C7E8" w14:textId="77777777" w:rsidR="00224295" w:rsidRDefault="00224295">
            <w:pPr>
              <w:pStyle w:val="TableParagraph"/>
              <w:spacing w:before="5"/>
              <w:rPr>
                <w:rFonts w:ascii="方正小标宋简体"/>
                <w:sz w:val="16"/>
              </w:rPr>
            </w:pPr>
          </w:p>
          <w:p w14:paraId="3E19DBEF" w14:textId="77777777" w:rsidR="00224295" w:rsidRDefault="005130D9">
            <w:pPr>
              <w:pStyle w:val="TableParagraph"/>
              <w:jc w:val="both"/>
            </w:pPr>
            <w:r>
              <w:rPr>
                <w:rFonts w:hint="eastAsia"/>
              </w:rPr>
              <w:t>信息形</w:t>
            </w:r>
          </w:p>
          <w:p w14:paraId="011732B3" w14:textId="77777777" w:rsidR="00224295" w:rsidRDefault="005130D9">
            <w:pPr>
              <w:pStyle w:val="TableParagraph"/>
              <w:jc w:val="both"/>
            </w:pPr>
            <w:r>
              <w:rPr>
                <w:rFonts w:hint="eastAsia"/>
              </w:rPr>
              <w:t>成或者</w:t>
            </w:r>
          </w:p>
          <w:p w14:paraId="7200AC74" w14:textId="77777777" w:rsidR="00224295" w:rsidRDefault="005130D9">
            <w:pPr>
              <w:pStyle w:val="TableParagraph"/>
              <w:jc w:val="both"/>
            </w:pPr>
            <w:r>
              <w:rPr>
                <w:rFonts w:hint="eastAsia"/>
              </w:rPr>
              <w:t>变更之</w:t>
            </w:r>
          </w:p>
          <w:p w14:paraId="1EE4DD86" w14:textId="77777777" w:rsidR="00224295" w:rsidRDefault="005130D9">
            <w:pPr>
              <w:pStyle w:val="TableParagraph"/>
              <w:jc w:val="both"/>
            </w:pPr>
            <w:r>
              <w:rPr>
                <w:rFonts w:hint="eastAsia"/>
              </w:rPr>
              <w:t>日起</w:t>
            </w:r>
            <w:r>
              <w:t>20</w:t>
            </w:r>
          </w:p>
          <w:p w14:paraId="4D13149A" w14:textId="77777777" w:rsidR="00224295" w:rsidRDefault="005130D9">
            <w:pPr>
              <w:pStyle w:val="TableParagraph"/>
              <w:jc w:val="both"/>
            </w:pPr>
            <w:r>
              <w:rPr>
                <w:rFonts w:hint="eastAsia"/>
              </w:rPr>
              <w:t>个工作</w:t>
            </w:r>
          </w:p>
          <w:p w14:paraId="700A3740" w14:textId="77777777" w:rsidR="00224295" w:rsidRDefault="005130D9">
            <w:pPr>
              <w:pStyle w:val="TableParagraph"/>
              <w:spacing w:line="230" w:lineRule="auto"/>
              <w:ind w:left="39" w:right="143"/>
              <w:jc w:val="both"/>
            </w:pPr>
            <w:r>
              <w:rPr>
                <w:rFonts w:hint="eastAsia"/>
              </w:rPr>
              <w:t>日内</w:t>
            </w:r>
          </w:p>
        </w:tc>
        <w:tc>
          <w:tcPr>
            <w:tcW w:w="787" w:type="dxa"/>
          </w:tcPr>
          <w:p w14:paraId="52F69440" w14:textId="77777777" w:rsidR="00224295" w:rsidRDefault="00224295">
            <w:pPr>
              <w:pStyle w:val="TableParagraph"/>
              <w:rPr>
                <w:rFonts w:ascii="方正小标宋简体"/>
              </w:rPr>
            </w:pPr>
          </w:p>
          <w:p w14:paraId="58A23AC8" w14:textId="77777777" w:rsidR="00224295" w:rsidRDefault="00224295">
            <w:pPr>
              <w:pStyle w:val="TableParagraph"/>
              <w:spacing w:before="14"/>
              <w:rPr>
                <w:rFonts w:ascii="方正小标宋简体"/>
                <w:sz w:val="31"/>
              </w:rPr>
            </w:pPr>
          </w:p>
          <w:p w14:paraId="7581DC2F" w14:textId="5F6052BE" w:rsidR="00224295" w:rsidRDefault="00423AE9">
            <w:pPr>
              <w:pStyle w:val="TableParagraph"/>
              <w:spacing w:before="4" w:line="230" w:lineRule="auto"/>
              <w:ind w:left="41" w:right="61"/>
              <w:jc w:val="both"/>
            </w:pPr>
            <w:r>
              <w:rPr>
                <w:rFonts w:hint="eastAsia"/>
              </w:rPr>
              <w:t>立山区教育局</w:t>
            </w:r>
          </w:p>
        </w:tc>
        <w:tc>
          <w:tcPr>
            <w:tcW w:w="3091" w:type="dxa"/>
          </w:tcPr>
          <w:p w14:paraId="11E8F33C" w14:textId="77777777" w:rsidR="00224295" w:rsidRDefault="00224295">
            <w:pPr>
              <w:pStyle w:val="TableParagraph"/>
              <w:spacing w:before="13"/>
              <w:rPr>
                <w:rFonts w:ascii="方正小标宋简体"/>
                <w:sz w:val="21"/>
              </w:rPr>
            </w:pPr>
          </w:p>
          <w:p w14:paraId="1EE044C1" w14:textId="197351CF" w:rsidR="00224295" w:rsidRDefault="005130D9" w:rsidP="00133B97">
            <w:pPr>
              <w:pStyle w:val="TableParagraph"/>
              <w:numPr>
                <w:ilvl w:val="0"/>
                <w:numId w:val="22"/>
              </w:numPr>
              <w:tabs>
                <w:tab w:val="left" w:pos="263"/>
                <w:tab w:val="left" w:pos="1366"/>
              </w:tabs>
              <w:spacing w:line="277" w:lineRule="exact"/>
              <w:ind w:hanging="224"/>
            </w:pPr>
            <w:r>
              <w:rPr>
                <w:rFonts w:hint="eastAsia"/>
              </w:rPr>
              <w:t>政府网站</w:t>
            </w:r>
          </w:p>
        </w:tc>
        <w:tc>
          <w:tcPr>
            <w:tcW w:w="648" w:type="dxa"/>
          </w:tcPr>
          <w:p w14:paraId="1CBA5E62" w14:textId="77777777" w:rsidR="00224295" w:rsidRDefault="00224295">
            <w:pPr>
              <w:pStyle w:val="TableParagraph"/>
              <w:rPr>
                <w:rFonts w:ascii="方正小标宋简体"/>
              </w:rPr>
            </w:pPr>
          </w:p>
          <w:p w14:paraId="34C386E8" w14:textId="77777777" w:rsidR="00224295" w:rsidRDefault="00224295">
            <w:pPr>
              <w:pStyle w:val="TableParagraph"/>
              <w:rPr>
                <w:rFonts w:ascii="方正小标宋简体"/>
              </w:rPr>
            </w:pPr>
          </w:p>
          <w:p w14:paraId="4C1B39B0" w14:textId="77777777" w:rsidR="00224295" w:rsidRDefault="00224295">
            <w:pPr>
              <w:pStyle w:val="TableParagraph"/>
              <w:rPr>
                <w:rFonts w:ascii="方正小标宋简体"/>
              </w:rPr>
            </w:pPr>
          </w:p>
          <w:p w14:paraId="4B80F2BF" w14:textId="77777777" w:rsidR="00224295" w:rsidRDefault="00224295">
            <w:pPr>
              <w:pStyle w:val="TableParagraph"/>
              <w:spacing w:before="14"/>
              <w:rPr>
                <w:rFonts w:ascii="方正小标宋简体"/>
                <w:sz w:val="11"/>
              </w:rPr>
            </w:pPr>
          </w:p>
          <w:p w14:paraId="2CED731D" w14:textId="77777777" w:rsidR="00224295" w:rsidRDefault="005130D9">
            <w:pPr>
              <w:pStyle w:val="TableParagraph"/>
              <w:jc w:val="center"/>
            </w:pPr>
            <w:r>
              <w:rPr>
                <w:rFonts w:hint="eastAsia"/>
              </w:rPr>
              <w:t>√</w:t>
            </w:r>
          </w:p>
          <w:p w14:paraId="2C65DE54" w14:textId="77777777" w:rsidR="00224295" w:rsidRDefault="00224295">
            <w:pPr>
              <w:pStyle w:val="TableParagraph"/>
              <w:ind w:right="183"/>
              <w:jc w:val="right"/>
            </w:pPr>
          </w:p>
        </w:tc>
        <w:tc>
          <w:tcPr>
            <w:tcW w:w="648" w:type="dxa"/>
          </w:tcPr>
          <w:p w14:paraId="5B0EF83B" w14:textId="77777777" w:rsidR="00224295" w:rsidRDefault="00224295">
            <w:pPr>
              <w:pStyle w:val="TableParagraph"/>
              <w:rPr>
                <w:rFonts w:ascii="Times New Roman"/>
                <w:sz w:val="20"/>
              </w:rPr>
            </w:pPr>
          </w:p>
        </w:tc>
        <w:tc>
          <w:tcPr>
            <w:tcW w:w="648" w:type="dxa"/>
          </w:tcPr>
          <w:p w14:paraId="6855E6B8" w14:textId="77777777" w:rsidR="00224295" w:rsidRDefault="00224295">
            <w:pPr>
              <w:pStyle w:val="TableParagraph"/>
              <w:rPr>
                <w:rFonts w:ascii="方正小标宋简体"/>
              </w:rPr>
            </w:pPr>
          </w:p>
          <w:p w14:paraId="42810147" w14:textId="77777777" w:rsidR="00224295" w:rsidRDefault="00224295">
            <w:pPr>
              <w:pStyle w:val="TableParagraph"/>
              <w:rPr>
                <w:rFonts w:ascii="方正小标宋简体"/>
              </w:rPr>
            </w:pPr>
          </w:p>
          <w:p w14:paraId="6A1AD1DD" w14:textId="77777777" w:rsidR="00224295" w:rsidRDefault="00224295">
            <w:pPr>
              <w:pStyle w:val="TableParagraph"/>
              <w:rPr>
                <w:rFonts w:ascii="方正小标宋简体"/>
              </w:rPr>
            </w:pPr>
          </w:p>
          <w:p w14:paraId="21F1F9A8" w14:textId="77777777" w:rsidR="00224295" w:rsidRDefault="00224295">
            <w:pPr>
              <w:pStyle w:val="TableParagraph"/>
              <w:spacing w:before="14"/>
              <w:rPr>
                <w:rFonts w:ascii="方正小标宋简体"/>
                <w:sz w:val="11"/>
              </w:rPr>
            </w:pPr>
          </w:p>
          <w:p w14:paraId="5B036ADC" w14:textId="77777777" w:rsidR="00224295" w:rsidRDefault="005130D9">
            <w:pPr>
              <w:pStyle w:val="TableParagraph"/>
              <w:jc w:val="center"/>
            </w:pPr>
            <w:r>
              <w:rPr>
                <w:rFonts w:hint="eastAsia"/>
              </w:rPr>
              <w:t>√</w:t>
            </w:r>
          </w:p>
          <w:p w14:paraId="2D27690B" w14:textId="77777777" w:rsidR="00224295" w:rsidRDefault="00224295">
            <w:pPr>
              <w:pStyle w:val="TableParagraph"/>
              <w:ind w:left="37"/>
              <w:jc w:val="center"/>
            </w:pPr>
          </w:p>
        </w:tc>
        <w:tc>
          <w:tcPr>
            <w:tcW w:w="648" w:type="dxa"/>
          </w:tcPr>
          <w:p w14:paraId="5BF58CC8" w14:textId="77777777" w:rsidR="00224295" w:rsidRDefault="00224295">
            <w:pPr>
              <w:pStyle w:val="TableParagraph"/>
              <w:rPr>
                <w:rFonts w:ascii="Times New Roman"/>
                <w:sz w:val="20"/>
              </w:rPr>
            </w:pPr>
          </w:p>
        </w:tc>
        <w:tc>
          <w:tcPr>
            <w:tcW w:w="648" w:type="dxa"/>
          </w:tcPr>
          <w:p w14:paraId="7626C0ED" w14:textId="77777777" w:rsidR="00224295" w:rsidRDefault="00224295">
            <w:pPr>
              <w:pStyle w:val="TableParagraph"/>
              <w:rPr>
                <w:rFonts w:ascii="方正小标宋简体"/>
              </w:rPr>
            </w:pPr>
          </w:p>
          <w:p w14:paraId="47C42FFF" w14:textId="77777777" w:rsidR="00224295" w:rsidRDefault="00224295">
            <w:pPr>
              <w:pStyle w:val="TableParagraph"/>
              <w:rPr>
                <w:rFonts w:ascii="方正小标宋简体"/>
              </w:rPr>
            </w:pPr>
          </w:p>
          <w:p w14:paraId="4C7212B1" w14:textId="77777777" w:rsidR="00224295" w:rsidRDefault="00224295">
            <w:pPr>
              <w:pStyle w:val="TableParagraph"/>
              <w:rPr>
                <w:rFonts w:ascii="方正小标宋简体"/>
              </w:rPr>
            </w:pPr>
          </w:p>
          <w:p w14:paraId="4F43EDF6" w14:textId="77777777" w:rsidR="00224295" w:rsidRDefault="00224295">
            <w:pPr>
              <w:pStyle w:val="TableParagraph"/>
              <w:spacing w:before="14"/>
              <w:rPr>
                <w:rFonts w:ascii="方正小标宋简体"/>
                <w:sz w:val="11"/>
              </w:rPr>
            </w:pPr>
          </w:p>
          <w:p w14:paraId="7C0CD227" w14:textId="77777777" w:rsidR="00224295" w:rsidRDefault="005130D9">
            <w:pPr>
              <w:pStyle w:val="TableParagraph"/>
              <w:jc w:val="center"/>
            </w:pPr>
            <w:r>
              <w:rPr>
                <w:rFonts w:hint="eastAsia"/>
              </w:rPr>
              <w:t>√</w:t>
            </w:r>
          </w:p>
          <w:p w14:paraId="12E70F91" w14:textId="77777777" w:rsidR="00224295" w:rsidRDefault="00224295">
            <w:pPr>
              <w:pStyle w:val="TableParagraph"/>
              <w:ind w:left="37"/>
              <w:jc w:val="center"/>
            </w:pPr>
          </w:p>
        </w:tc>
        <w:tc>
          <w:tcPr>
            <w:tcW w:w="648" w:type="dxa"/>
          </w:tcPr>
          <w:p w14:paraId="454CE8A5" w14:textId="77777777" w:rsidR="00224295" w:rsidRDefault="00224295">
            <w:pPr>
              <w:pStyle w:val="TableParagraph"/>
              <w:rPr>
                <w:rFonts w:ascii="Times New Roman"/>
                <w:sz w:val="20"/>
              </w:rPr>
            </w:pPr>
          </w:p>
        </w:tc>
      </w:tr>
      <w:tr w:rsidR="00224295" w14:paraId="65075A2E" w14:textId="77777777">
        <w:trPr>
          <w:trHeight w:val="2777"/>
        </w:trPr>
        <w:tc>
          <w:tcPr>
            <w:tcW w:w="470" w:type="dxa"/>
            <w:vMerge/>
            <w:tcBorders>
              <w:top w:val="nil"/>
            </w:tcBorders>
          </w:tcPr>
          <w:p w14:paraId="54057C8F" w14:textId="77777777" w:rsidR="00224295" w:rsidRDefault="00224295">
            <w:pPr>
              <w:rPr>
                <w:sz w:val="2"/>
                <w:szCs w:val="2"/>
              </w:rPr>
            </w:pPr>
          </w:p>
        </w:tc>
        <w:tc>
          <w:tcPr>
            <w:tcW w:w="993" w:type="dxa"/>
            <w:vMerge/>
            <w:tcBorders>
              <w:top w:val="nil"/>
            </w:tcBorders>
          </w:tcPr>
          <w:p w14:paraId="71886DA3" w14:textId="77777777" w:rsidR="00224295" w:rsidRDefault="00224295">
            <w:pPr>
              <w:rPr>
                <w:sz w:val="2"/>
                <w:szCs w:val="2"/>
              </w:rPr>
            </w:pPr>
          </w:p>
        </w:tc>
        <w:tc>
          <w:tcPr>
            <w:tcW w:w="993" w:type="dxa"/>
          </w:tcPr>
          <w:p w14:paraId="19E2F171" w14:textId="77777777" w:rsidR="00224295" w:rsidRDefault="00224295">
            <w:pPr>
              <w:pStyle w:val="TableParagraph"/>
              <w:jc w:val="center"/>
              <w:rPr>
                <w:rFonts w:ascii="方正小标宋简体"/>
              </w:rPr>
            </w:pPr>
          </w:p>
          <w:p w14:paraId="32552CD5" w14:textId="77777777" w:rsidR="00224295" w:rsidRDefault="00224295">
            <w:pPr>
              <w:pStyle w:val="TableParagraph"/>
              <w:jc w:val="center"/>
              <w:rPr>
                <w:rFonts w:ascii="方正小标宋简体"/>
              </w:rPr>
            </w:pPr>
          </w:p>
          <w:p w14:paraId="08A5A460" w14:textId="77777777" w:rsidR="00224295" w:rsidRDefault="00224295">
            <w:pPr>
              <w:pStyle w:val="TableParagraph"/>
              <w:jc w:val="center"/>
              <w:rPr>
                <w:rFonts w:ascii="方正小标宋简体"/>
              </w:rPr>
            </w:pPr>
          </w:p>
          <w:p w14:paraId="559FA4CE" w14:textId="77777777" w:rsidR="00224295" w:rsidRDefault="00224295">
            <w:pPr>
              <w:pStyle w:val="TableParagraph"/>
              <w:spacing w:before="13"/>
              <w:jc w:val="center"/>
              <w:rPr>
                <w:rFonts w:ascii="方正小标宋简体"/>
                <w:sz w:val="11"/>
              </w:rPr>
            </w:pPr>
          </w:p>
          <w:p w14:paraId="688259EF" w14:textId="77777777" w:rsidR="00224295" w:rsidRDefault="005130D9">
            <w:pPr>
              <w:pStyle w:val="TableParagraph"/>
              <w:spacing w:before="1"/>
              <w:ind w:right="22"/>
              <w:jc w:val="center"/>
            </w:pPr>
            <w:r>
              <w:rPr>
                <w:rFonts w:hint="eastAsia"/>
              </w:rPr>
              <w:t>教师职称评审</w:t>
            </w:r>
          </w:p>
        </w:tc>
        <w:tc>
          <w:tcPr>
            <w:tcW w:w="2071" w:type="dxa"/>
          </w:tcPr>
          <w:p w14:paraId="6BC123A0" w14:textId="77777777" w:rsidR="00224295" w:rsidRDefault="00224295">
            <w:pPr>
              <w:pStyle w:val="TableParagraph"/>
              <w:rPr>
                <w:rFonts w:ascii="方正小标宋简体"/>
              </w:rPr>
            </w:pPr>
          </w:p>
          <w:p w14:paraId="6B80B05A" w14:textId="77777777" w:rsidR="00224295" w:rsidRDefault="005130D9">
            <w:pPr>
              <w:pStyle w:val="TableParagraph"/>
              <w:ind w:firstLineChars="100" w:firstLine="220"/>
              <w:rPr>
                <w:rFonts w:ascii="方正小标宋简体"/>
              </w:rPr>
            </w:pPr>
            <w:r>
              <w:rPr>
                <w:rFonts w:ascii="方正小标宋简体" w:hint="eastAsia"/>
              </w:rPr>
              <w:t>评审政策</w:t>
            </w:r>
          </w:p>
          <w:p w14:paraId="42FA5705" w14:textId="77777777" w:rsidR="00224295" w:rsidRDefault="005130D9">
            <w:pPr>
              <w:pStyle w:val="TableParagraph"/>
              <w:ind w:firstLineChars="100" w:firstLine="220"/>
              <w:rPr>
                <w:rFonts w:ascii="方正小标宋简体"/>
              </w:rPr>
            </w:pPr>
            <w:r>
              <w:rPr>
                <w:rFonts w:ascii="方正小标宋简体" w:hint="eastAsia"/>
              </w:rPr>
              <w:t>评审通知</w:t>
            </w:r>
          </w:p>
          <w:p w14:paraId="18E92B11" w14:textId="77777777" w:rsidR="00224295" w:rsidRDefault="005130D9">
            <w:pPr>
              <w:pStyle w:val="TableParagraph"/>
              <w:ind w:firstLineChars="100" w:firstLine="220"/>
              <w:rPr>
                <w:rFonts w:ascii="方正小标宋简体"/>
              </w:rPr>
            </w:pPr>
            <w:r>
              <w:rPr>
                <w:rFonts w:ascii="方正小标宋简体" w:hint="eastAsia"/>
              </w:rPr>
              <w:t>学校拟推荐人选名</w:t>
            </w:r>
          </w:p>
          <w:p w14:paraId="4425F342" w14:textId="77777777" w:rsidR="00224295" w:rsidRDefault="005130D9">
            <w:pPr>
              <w:pStyle w:val="TableParagraph"/>
              <w:rPr>
                <w:rFonts w:ascii="方正小标宋简体"/>
              </w:rPr>
            </w:pPr>
            <w:r>
              <w:rPr>
                <w:rFonts w:ascii="方正小标宋简体" w:hint="eastAsia"/>
              </w:rPr>
              <w:t>单</w:t>
            </w:r>
          </w:p>
          <w:p w14:paraId="7EF1FAC6" w14:textId="77777777" w:rsidR="00224295" w:rsidRDefault="005130D9">
            <w:pPr>
              <w:pStyle w:val="TableParagraph"/>
              <w:ind w:firstLineChars="100" w:firstLine="220"/>
              <w:rPr>
                <w:rFonts w:ascii="方正小标宋简体"/>
              </w:rPr>
            </w:pPr>
            <w:r>
              <w:rPr>
                <w:rFonts w:ascii="方正小标宋简体" w:hint="eastAsia"/>
              </w:rPr>
              <w:t>评审结果</w:t>
            </w:r>
          </w:p>
          <w:p w14:paraId="242E68EE" w14:textId="77777777" w:rsidR="00224295" w:rsidRDefault="005130D9">
            <w:pPr>
              <w:pStyle w:val="TableParagraph"/>
              <w:ind w:firstLineChars="100" w:firstLine="220"/>
              <w:rPr>
                <w:rFonts w:ascii="方正小标宋简体"/>
              </w:rPr>
            </w:pPr>
            <w:r>
              <w:rPr>
                <w:rFonts w:ascii="方正小标宋简体" w:hint="eastAsia"/>
              </w:rPr>
              <w:t>最终结果</w:t>
            </w:r>
          </w:p>
          <w:p w14:paraId="237C34A0" w14:textId="77777777" w:rsidR="00224295" w:rsidRDefault="00224295">
            <w:pPr>
              <w:pStyle w:val="TableParagraph"/>
              <w:spacing w:before="7"/>
              <w:rPr>
                <w:rFonts w:ascii="方正小标宋简体"/>
                <w:sz w:val="26"/>
              </w:rPr>
            </w:pPr>
          </w:p>
          <w:p w14:paraId="6EFBA082" w14:textId="77777777" w:rsidR="00224295" w:rsidRDefault="00224295">
            <w:pPr>
              <w:pStyle w:val="TableParagraph"/>
              <w:tabs>
                <w:tab w:val="left" w:pos="222"/>
              </w:tabs>
              <w:spacing w:line="230" w:lineRule="auto"/>
              <w:ind w:left="39" w:right="60"/>
            </w:pPr>
          </w:p>
        </w:tc>
        <w:tc>
          <w:tcPr>
            <w:tcW w:w="1505" w:type="dxa"/>
            <w:tcBorders>
              <w:top w:val="nil"/>
            </w:tcBorders>
          </w:tcPr>
          <w:p w14:paraId="464998E2" w14:textId="77777777" w:rsidR="00224295" w:rsidRDefault="005130D9">
            <w:r>
              <w:rPr>
                <w:rFonts w:hint="eastAsia"/>
              </w:rPr>
              <w:t>《中华人民共</w:t>
            </w:r>
          </w:p>
          <w:p w14:paraId="107AE11C" w14:textId="77777777" w:rsidR="00224295" w:rsidRDefault="005130D9">
            <w:r>
              <w:rPr>
                <w:rFonts w:hint="eastAsia"/>
              </w:rPr>
              <w:t>和国政府信息</w:t>
            </w:r>
          </w:p>
          <w:p w14:paraId="551A9BD4" w14:textId="77777777" w:rsidR="00224295" w:rsidRDefault="005130D9">
            <w:r>
              <w:rPr>
                <w:rFonts w:hint="eastAsia"/>
              </w:rPr>
              <w:t>公开条例》《</w:t>
            </w:r>
          </w:p>
          <w:p w14:paraId="78D8F7BE" w14:textId="77777777" w:rsidR="00224295" w:rsidRDefault="005130D9">
            <w:r>
              <w:rPr>
                <w:rFonts w:hint="eastAsia"/>
              </w:rPr>
              <w:t>人力资源社会</w:t>
            </w:r>
          </w:p>
          <w:p w14:paraId="36A52B29" w14:textId="77777777" w:rsidR="00224295" w:rsidRDefault="005130D9">
            <w:r>
              <w:rPr>
                <w:rFonts w:hint="eastAsia"/>
              </w:rPr>
              <w:t>保障部教育部</w:t>
            </w:r>
          </w:p>
          <w:p w14:paraId="7975968A" w14:textId="77777777" w:rsidR="00224295" w:rsidRDefault="005130D9">
            <w:r>
              <w:rPr>
                <w:rFonts w:hint="eastAsia"/>
              </w:rPr>
              <w:t>关于印发深化</w:t>
            </w:r>
          </w:p>
          <w:p w14:paraId="2F1D1363" w14:textId="77777777" w:rsidR="00224295" w:rsidRDefault="005130D9">
            <w:r>
              <w:rPr>
                <w:rFonts w:hint="eastAsia"/>
              </w:rPr>
              <w:t>中小学教师职</w:t>
            </w:r>
          </w:p>
          <w:p w14:paraId="097D7C22" w14:textId="77777777" w:rsidR="00224295" w:rsidRDefault="005130D9">
            <w:r>
              <w:rPr>
                <w:rFonts w:hint="eastAsia"/>
              </w:rPr>
              <w:t>称制度改革的</w:t>
            </w:r>
          </w:p>
          <w:p w14:paraId="2E0FDC8D" w14:textId="77777777" w:rsidR="00224295" w:rsidRDefault="005130D9">
            <w:r>
              <w:rPr>
                <w:rFonts w:hint="eastAsia"/>
              </w:rPr>
              <w:t>指导意见的通</w:t>
            </w:r>
          </w:p>
          <w:p w14:paraId="318CC98B" w14:textId="77777777" w:rsidR="00224295" w:rsidRDefault="005130D9">
            <w:r>
              <w:rPr>
                <w:rFonts w:hint="eastAsia"/>
              </w:rPr>
              <w:t>知》</w:t>
            </w:r>
          </w:p>
        </w:tc>
        <w:tc>
          <w:tcPr>
            <w:tcW w:w="869" w:type="dxa"/>
          </w:tcPr>
          <w:p w14:paraId="011C9571" w14:textId="77777777" w:rsidR="00224295" w:rsidRDefault="005130D9">
            <w:pPr>
              <w:pStyle w:val="TableParagraph"/>
              <w:spacing w:line="230" w:lineRule="auto"/>
              <w:ind w:right="143"/>
              <w:jc w:val="both"/>
            </w:pPr>
            <w:r>
              <w:rPr>
                <w:rFonts w:hint="eastAsia"/>
              </w:rPr>
              <w:t>信息形成（变更）</w:t>
            </w:r>
            <w:r>
              <w:t>3</w:t>
            </w:r>
            <w:r>
              <w:rPr>
                <w:rFonts w:hint="eastAsia"/>
              </w:rPr>
              <w:t>个工作日内，公示时间不少于</w:t>
            </w:r>
            <w:r>
              <w:t>7</w:t>
            </w:r>
            <w:r>
              <w:rPr>
                <w:rFonts w:hint="eastAsia"/>
              </w:rPr>
              <w:t>个工作日</w:t>
            </w:r>
          </w:p>
        </w:tc>
        <w:tc>
          <w:tcPr>
            <w:tcW w:w="787" w:type="dxa"/>
          </w:tcPr>
          <w:p w14:paraId="409DCF84" w14:textId="77777777" w:rsidR="00224295" w:rsidRDefault="00224295">
            <w:pPr>
              <w:pStyle w:val="TableParagraph"/>
              <w:rPr>
                <w:rFonts w:ascii="方正小标宋简体"/>
              </w:rPr>
            </w:pPr>
          </w:p>
          <w:p w14:paraId="7BC8F6D6" w14:textId="0D532329" w:rsidR="00224295" w:rsidRDefault="00423AE9">
            <w:pPr>
              <w:pStyle w:val="TableParagraph"/>
              <w:spacing w:before="4" w:line="230" w:lineRule="auto"/>
              <w:ind w:left="41" w:right="61"/>
              <w:jc w:val="both"/>
            </w:pPr>
            <w:r>
              <w:rPr>
                <w:rFonts w:hint="eastAsia"/>
              </w:rPr>
              <w:t>立山区教育局</w:t>
            </w:r>
          </w:p>
        </w:tc>
        <w:tc>
          <w:tcPr>
            <w:tcW w:w="3091" w:type="dxa"/>
          </w:tcPr>
          <w:p w14:paraId="67B271E4" w14:textId="77777777" w:rsidR="00224295" w:rsidRDefault="00224295">
            <w:pPr>
              <w:pStyle w:val="TableParagraph"/>
              <w:spacing w:before="13"/>
              <w:rPr>
                <w:rFonts w:ascii="方正小标宋简体"/>
                <w:sz w:val="21"/>
              </w:rPr>
            </w:pPr>
          </w:p>
          <w:p w14:paraId="1D35AF24" w14:textId="781630FC" w:rsidR="00224295"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tc>
        <w:tc>
          <w:tcPr>
            <w:tcW w:w="648" w:type="dxa"/>
          </w:tcPr>
          <w:p w14:paraId="2F8CC601" w14:textId="77777777" w:rsidR="00224295" w:rsidRDefault="00224295">
            <w:pPr>
              <w:pStyle w:val="TableParagraph"/>
              <w:rPr>
                <w:rFonts w:ascii="方正小标宋简体"/>
              </w:rPr>
            </w:pPr>
          </w:p>
          <w:p w14:paraId="4694EA9B" w14:textId="77777777" w:rsidR="00224295" w:rsidRDefault="00224295">
            <w:pPr>
              <w:pStyle w:val="TableParagraph"/>
              <w:rPr>
                <w:rFonts w:ascii="方正小标宋简体"/>
              </w:rPr>
            </w:pPr>
          </w:p>
          <w:p w14:paraId="59F918C5" w14:textId="77777777" w:rsidR="00224295" w:rsidRDefault="00224295">
            <w:pPr>
              <w:pStyle w:val="TableParagraph"/>
              <w:rPr>
                <w:rFonts w:ascii="方正小标宋简体"/>
              </w:rPr>
            </w:pPr>
          </w:p>
          <w:p w14:paraId="44381CF3" w14:textId="77777777" w:rsidR="00224295" w:rsidRDefault="00224295">
            <w:pPr>
              <w:pStyle w:val="TableParagraph"/>
              <w:spacing w:before="13"/>
              <w:rPr>
                <w:rFonts w:ascii="方正小标宋简体"/>
                <w:sz w:val="11"/>
              </w:rPr>
            </w:pPr>
          </w:p>
          <w:p w14:paraId="37BB78E2" w14:textId="77777777" w:rsidR="00224295" w:rsidRDefault="00224295">
            <w:pPr>
              <w:pStyle w:val="TableParagraph"/>
              <w:spacing w:before="1"/>
              <w:ind w:right="183"/>
              <w:jc w:val="right"/>
            </w:pPr>
          </w:p>
        </w:tc>
        <w:tc>
          <w:tcPr>
            <w:tcW w:w="648" w:type="dxa"/>
          </w:tcPr>
          <w:p w14:paraId="2E195171" w14:textId="77777777" w:rsidR="00224295" w:rsidRDefault="00224295">
            <w:pPr>
              <w:pStyle w:val="TableParagraph"/>
              <w:rPr>
                <w:rFonts w:ascii="Times New Roman"/>
                <w:sz w:val="20"/>
              </w:rPr>
            </w:pPr>
          </w:p>
          <w:p w14:paraId="1C561FA3" w14:textId="77777777" w:rsidR="00224295" w:rsidRDefault="00224295">
            <w:pPr>
              <w:pStyle w:val="TableParagraph"/>
              <w:rPr>
                <w:rFonts w:ascii="Times New Roman"/>
                <w:sz w:val="20"/>
              </w:rPr>
            </w:pPr>
          </w:p>
          <w:p w14:paraId="2F0883E9" w14:textId="77777777" w:rsidR="00224295" w:rsidRDefault="00224295">
            <w:pPr>
              <w:pStyle w:val="TableParagraph"/>
              <w:rPr>
                <w:rFonts w:ascii="Times New Roman"/>
                <w:sz w:val="20"/>
              </w:rPr>
            </w:pPr>
          </w:p>
          <w:p w14:paraId="74B9575C" w14:textId="77777777" w:rsidR="00224295" w:rsidRDefault="00224295">
            <w:pPr>
              <w:pStyle w:val="TableParagraph"/>
              <w:rPr>
                <w:rFonts w:ascii="Times New Roman"/>
                <w:sz w:val="20"/>
              </w:rPr>
            </w:pPr>
          </w:p>
          <w:p w14:paraId="05595CD6" w14:textId="77777777" w:rsidR="00224295" w:rsidRDefault="00224295">
            <w:pPr>
              <w:pStyle w:val="TableParagraph"/>
              <w:rPr>
                <w:rFonts w:ascii="Times New Roman"/>
                <w:sz w:val="20"/>
              </w:rPr>
            </w:pPr>
          </w:p>
          <w:p w14:paraId="504B2D52" w14:textId="77777777" w:rsidR="00224295" w:rsidRDefault="00224295">
            <w:pPr>
              <w:pStyle w:val="TableParagraph"/>
              <w:rPr>
                <w:rFonts w:ascii="Times New Roman"/>
                <w:sz w:val="20"/>
              </w:rPr>
            </w:pPr>
          </w:p>
          <w:p w14:paraId="6F1689BD" w14:textId="77777777" w:rsidR="00224295" w:rsidRDefault="005130D9">
            <w:pPr>
              <w:pStyle w:val="TableParagraph"/>
              <w:jc w:val="center"/>
              <w:rPr>
                <w:rFonts w:ascii="Times New Roman"/>
                <w:sz w:val="20"/>
              </w:rPr>
            </w:pPr>
            <w:r>
              <w:rPr>
                <w:rFonts w:hint="eastAsia"/>
              </w:rPr>
              <w:t>教师</w:t>
            </w:r>
          </w:p>
        </w:tc>
        <w:tc>
          <w:tcPr>
            <w:tcW w:w="648" w:type="dxa"/>
          </w:tcPr>
          <w:p w14:paraId="4EAF0787" w14:textId="77777777" w:rsidR="00224295" w:rsidRDefault="00224295">
            <w:pPr>
              <w:pStyle w:val="TableParagraph"/>
              <w:rPr>
                <w:rFonts w:ascii="方正小标宋简体"/>
              </w:rPr>
            </w:pPr>
          </w:p>
          <w:p w14:paraId="2BC0A73A" w14:textId="77777777" w:rsidR="00224295" w:rsidRDefault="00224295">
            <w:pPr>
              <w:pStyle w:val="TableParagraph"/>
              <w:rPr>
                <w:rFonts w:ascii="方正小标宋简体"/>
              </w:rPr>
            </w:pPr>
          </w:p>
          <w:p w14:paraId="18DC261A" w14:textId="77777777" w:rsidR="00224295" w:rsidRDefault="00224295">
            <w:pPr>
              <w:pStyle w:val="TableParagraph"/>
              <w:rPr>
                <w:rFonts w:ascii="方正小标宋简体"/>
              </w:rPr>
            </w:pPr>
          </w:p>
          <w:p w14:paraId="50AE789A" w14:textId="77777777" w:rsidR="00224295" w:rsidRDefault="00224295">
            <w:pPr>
              <w:pStyle w:val="TableParagraph"/>
              <w:spacing w:before="13"/>
              <w:rPr>
                <w:rFonts w:ascii="方正小标宋简体"/>
                <w:sz w:val="11"/>
              </w:rPr>
            </w:pPr>
          </w:p>
          <w:p w14:paraId="50559EE2" w14:textId="77777777" w:rsidR="00224295" w:rsidRDefault="005130D9">
            <w:pPr>
              <w:pStyle w:val="TableParagraph"/>
              <w:jc w:val="center"/>
            </w:pPr>
            <w:r>
              <w:rPr>
                <w:rFonts w:hint="eastAsia"/>
              </w:rPr>
              <w:t>√</w:t>
            </w:r>
          </w:p>
          <w:p w14:paraId="7FBD365D" w14:textId="77777777" w:rsidR="00224295" w:rsidRDefault="00224295">
            <w:pPr>
              <w:pStyle w:val="TableParagraph"/>
              <w:spacing w:before="1"/>
              <w:ind w:left="37"/>
              <w:jc w:val="center"/>
            </w:pPr>
          </w:p>
        </w:tc>
        <w:tc>
          <w:tcPr>
            <w:tcW w:w="648" w:type="dxa"/>
          </w:tcPr>
          <w:p w14:paraId="18DB8E11" w14:textId="77777777" w:rsidR="00224295" w:rsidRDefault="00224295">
            <w:pPr>
              <w:pStyle w:val="TableParagraph"/>
              <w:rPr>
                <w:rFonts w:ascii="Times New Roman"/>
                <w:sz w:val="20"/>
              </w:rPr>
            </w:pPr>
          </w:p>
        </w:tc>
        <w:tc>
          <w:tcPr>
            <w:tcW w:w="648" w:type="dxa"/>
          </w:tcPr>
          <w:p w14:paraId="39E5D474" w14:textId="77777777" w:rsidR="00224295" w:rsidRDefault="00224295">
            <w:pPr>
              <w:pStyle w:val="TableParagraph"/>
              <w:rPr>
                <w:rFonts w:ascii="方正小标宋简体"/>
              </w:rPr>
            </w:pPr>
          </w:p>
          <w:p w14:paraId="41143B69" w14:textId="77777777" w:rsidR="00224295" w:rsidRDefault="00224295">
            <w:pPr>
              <w:pStyle w:val="TableParagraph"/>
              <w:rPr>
                <w:rFonts w:ascii="方正小标宋简体"/>
              </w:rPr>
            </w:pPr>
          </w:p>
          <w:p w14:paraId="4037F9BF" w14:textId="77777777" w:rsidR="00224295" w:rsidRDefault="00224295">
            <w:pPr>
              <w:pStyle w:val="TableParagraph"/>
              <w:rPr>
                <w:rFonts w:ascii="方正小标宋简体"/>
              </w:rPr>
            </w:pPr>
          </w:p>
          <w:p w14:paraId="3E74DC9E" w14:textId="77777777" w:rsidR="00224295" w:rsidRDefault="00224295">
            <w:pPr>
              <w:pStyle w:val="TableParagraph"/>
              <w:spacing w:before="13"/>
              <w:rPr>
                <w:rFonts w:ascii="方正小标宋简体"/>
                <w:sz w:val="11"/>
              </w:rPr>
            </w:pPr>
          </w:p>
          <w:p w14:paraId="24407723" w14:textId="77777777" w:rsidR="00224295" w:rsidRDefault="005130D9">
            <w:pPr>
              <w:pStyle w:val="TableParagraph"/>
              <w:jc w:val="center"/>
            </w:pPr>
            <w:r>
              <w:rPr>
                <w:rFonts w:hint="eastAsia"/>
              </w:rPr>
              <w:t>√</w:t>
            </w:r>
          </w:p>
          <w:p w14:paraId="5827361B" w14:textId="77777777" w:rsidR="00224295" w:rsidRDefault="00224295">
            <w:pPr>
              <w:pStyle w:val="TableParagraph"/>
              <w:spacing w:before="1"/>
              <w:ind w:left="37"/>
              <w:jc w:val="center"/>
            </w:pPr>
          </w:p>
        </w:tc>
        <w:tc>
          <w:tcPr>
            <w:tcW w:w="648" w:type="dxa"/>
          </w:tcPr>
          <w:p w14:paraId="73539314" w14:textId="77777777" w:rsidR="00224295" w:rsidRDefault="00224295">
            <w:pPr>
              <w:pStyle w:val="TableParagraph"/>
              <w:jc w:val="center"/>
            </w:pPr>
          </w:p>
          <w:p w14:paraId="683E6E55" w14:textId="77777777" w:rsidR="00224295" w:rsidRDefault="00224295">
            <w:pPr>
              <w:pStyle w:val="TableParagraph"/>
              <w:jc w:val="center"/>
            </w:pPr>
          </w:p>
          <w:p w14:paraId="3E1BADB0" w14:textId="77777777" w:rsidR="00224295" w:rsidRDefault="00224295">
            <w:pPr>
              <w:pStyle w:val="TableParagraph"/>
              <w:jc w:val="center"/>
            </w:pPr>
          </w:p>
          <w:p w14:paraId="46E3079D" w14:textId="77777777" w:rsidR="00224295" w:rsidRDefault="00224295">
            <w:pPr>
              <w:pStyle w:val="TableParagraph"/>
              <w:jc w:val="center"/>
            </w:pPr>
          </w:p>
          <w:p w14:paraId="0EA7E13D" w14:textId="77777777" w:rsidR="00224295" w:rsidRDefault="005130D9">
            <w:pPr>
              <w:pStyle w:val="TableParagraph"/>
              <w:ind w:firstLineChars="50" w:firstLine="110"/>
            </w:pPr>
            <w:r>
              <w:rPr>
                <w:rFonts w:hint="eastAsia"/>
              </w:rPr>
              <w:t>√</w:t>
            </w:r>
          </w:p>
          <w:p w14:paraId="59789469" w14:textId="77777777" w:rsidR="00224295" w:rsidRDefault="00224295">
            <w:pPr>
              <w:pStyle w:val="TableParagraph"/>
              <w:rPr>
                <w:rFonts w:ascii="Times New Roman"/>
                <w:sz w:val="20"/>
              </w:rPr>
            </w:pPr>
          </w:p>
          <w:p w14:paraId="01E26347" w14:textId="77777777" w:rsidR="00224295" w:rsidRDefault="00224295">
            <w:pPr>
              <w:pStyle w:val="TableParagraph"/>
              <w:rPr>
                <w:rFonts w:ascii="Times New Roman"/>
                <w:sz w:val="20"/>
              </w:rPr>
            </w:pPr>
          </w:p>
        </w:tc>
      </w:tr>
    </w:tbl>
    <w:p w14:paraId="661B8A2D" w14:textId="77777777" w:rsidR="00224295" w:rsidRDefault="005130D9">
      <w:pPr>
        <w:widowControl/>
        <w:autoSpaceDE/>
        <w:autoSpaceDN/>
      </w:pPr>
      <w:r>
        <w:br w:type="page"/>
      </w: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3"/>
        <w:gridCol w:w="17"/>
        <w:gridCol w:w="993"/>
        <w:gridCol w:w="993"/>
        <w:gridCol w:w="2071"/>
        <w:gridCol w:w="1505"/>
        <w:gridCol w:w="869"/>
        <w:gridCol w:w="787"/>
        <w:gridCol w:w="3091"/>
        <w:gridCol w:w="648"/>
        <w:gridCol w:w="648"/>
        <w:gridCol w:w="648"/>
        <w:gridCol w:w="648"/>
        <w:gridCol w:w="648"/>
        <w:gridCol w:w="648"/>
      </w:tblGrid>
      <w:tr w:rsidR="00224295" w14:paraId="569042FF" w14:textId="77777777">
        <w:trPr>
          <w:trHeight w:val="340"/>
        </w:trPr>
        <w:tc>
          <w:tcPr>
            <w:tcW w:w="470" w:type="dxa"/>
            <w:gridSpan w:val="2"/>
            <w:vMerge w:val="restart"/>
          </w:tcPr>
          <w:p w14:paraId="4990CDAB" w14:textId="77777777" w:rsidR="00224295" w:rsidRDefault="00224295">
            <w:pPr>
              <w:pStyle w:val="TableParagraph"/>
              <w:spacing w:before="13"/>
              <w:rPr>
                <w:rFonts w:ascii="方正小标宋简体"/>
                <w:sz w:val="20"/>
              </w:rPr>
            </w:pPr>
          </w:p>
          <w:p w14:paraId="532EF37C"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4B3FB822"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6687D341" w14:textId="77777777" w:rsidR="00224295" w:rsidRDefault="00224295">
            <w:pPr>
              <w:pStyle w:val="TableParagraph"/>
              <w:spacing w:before="11"/>
              <w:rPr>
                <w:rFonts w:ascii="方正小标宋简体"/>
                <w:sz w:val="12"/>
              </w:rPr>
            </w:pPr>
          </w:p>
          <w:p w14:paraId="03C05BD4"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058F871F"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6E3F5F17" w14:textId="77777777" w:rsidR="00224295" w:rsidRDefault="00224295">
            <w:pPr>
              <w:pStyle w:val="TableParagraph"/>
              <w:spacing w:before="13"/>
              <w:rPr>
                <w:rFonts w:ascii="方正小标宋简体"/>
                <w:sz w:val="20"/>
              </w:rPr>
            </w:pPr>
          </w:p>
          <w:p w14:paraId="102FE35A"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1831C00D" w14:textId="77777777" w:rsidR="00224295" w:rsidRDefault="00224295">
            <w:pPr>
              <w:pStyle w:val="TableParagraph"/>
              <w:spacing w:before="3"/>
              <w:rPr>
                <w:rFonts w:ascii="方正小标宋简体"/>
                <w:sz w:val="13"/>
              </w:rPr>
            </w:pPr>
          </w:p>
          <w:p w14:paraId="47A169B8"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16619E20" w14:textId="77777777" w:rsidR="00224295" w:rsidRDefault="00224295">
            <w:pPr>
              <w:pStyle w:val="TableParagraph"/>
              <w:spacing w:before="3"/>
              <w:rPr>
                <w:rFonts w:ascii="方正小标宋简体"/>
                <w:sz w:val="13"/>
              </w:rPr>
            </w:pPr>
          </w:p>
          <w:p w14:paraId="39FBE2C7"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0F37CC21" w14:textId="77777777" w:rsidR="00224295" w:rsidRDefault="00224295">
            <w:pPr>
              <w:pStyle w:val="TableParagraph"/>
              <w:spacing w:before="13"/>
              <w:rPr>
                <w:rFonts w:ascii="方正小标宋简体"/>
                <w:sz w:val="20"/>
              </w:rPr>
            </w:pPr>
          </w:p>
          <w:p w14:paraId="6A9ECDAD"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69454ED2"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22EDBA7D"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15180BFA"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409AA1BA" w14:textId="77777777">
        <w:trPr>
          <w:trHeight w:val="405"/>
        </w:trPr>
        <w:tc>
          <w:tcPr>
            <w:tcW w:w="470" w:type="dxa"/>
            <w:gridSpan w:val="2"/>
            <w:vMerge/>
            <w:tcBorders>
              <w:top w:val="nil"/>
            </w:tcBorders>
          </w:tcPr>
          <w:p w14:paraId="77670DEB" w14:textId="77777777" w:rsidR="00224295" w:rsidRDefault="00224295">
            <w:pPr>
              <w:rPr>
                <w:sz w:val="2"/>
                <w:szCs w:val="2"/>
              </w:rPr>
            </w:pPr>
          </w:p>
        </w:tc>
        <w:tc>
          <w:tcPr>
            <w:tcW w:w="993" w:type="dxa"/>
          </w:tcPr>
          <w:p w14:paraId="478DF60B"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2C24DFA3"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1DA42950" w14:textId="77777777" w:rsidR="00224295" w:rsidRDefault="00224295">
            <w:pPr>
              <w:rPr>
                <w:sz w:val="2"/>
                <w:szCs w:val="2"/>
              </w:rPr>
            </w:pPr>
          </w:p>
        </w:tc>
        <w:tc>
          <w:tcPr>
            <w:tcW w:w="1505" w:type="dxa"/>
            <w:vMerge/>
            <w:tcBorders>
              <w:top w:val="nil"/>
            </w:tcBorders>
          </w:tcPr>
          <w:p w14:paraId="3DD1A546" w14:textId="77777777" w:rsidR="00224295" w:rsidRDefault="00224295">
            <w:pPr>
              <w:rPr>
                <w:sz w:val="2"/>
                <w:szCs w:val="2"/>
              </w:rPr>
            </w:pPr>
          </w:p>
        </w:tc>
        <w:tc>
          <w:tcPr>
            <w:tcW w:w="869" w:type="dxa"/>
            <w:vMerge/>
            <w:tcBorders>
              <w:top w:val="nil"/>
            </w:tcBorders>
          </w:tcPr>
          <w:p w14:paraId="2EBE45A6" w14:textId="77777777" w:rsidR="00224295" w:rsidRDefault="00224295">
            <w:pPr>
              <w:rPr>
                <w:sz w:val="2"/>
                <w:szCs w:val="2"/>
              </w:rPr>
            </w:pPr>
          </w:p>
        </w:tc>
        <w:tc>
          <w:tcPr>
            <w:tcW w:w="787" w:type="dxa"/>
            <w:vMerge/>
            <w:tcBorders>
              <w:top w:val="nil"/>
            </w:tcBorders>
          </w:tcPr>
          <w:p w14:paraId="5482B544" w14:textId="77777777" w:rsidR="00224295" w:rsidRDefault="00224295">
            <w:pPr>
              <w:rPr>
                <w:sz w:val="2"/>
                <w:szCs w:val="2"/>
              </w:rPr>
            </w:pPr>
          </w:p>
        </w:tc>
        <w:tc>
          <w:tcPr>
            <w:tcW w:w="3091" w:type="dxa"/>
            <w:vMerge/>
            <w:tcBorders>
              <w:top w:val="nil"/>
            </w:tcBorders>
          </w:tcPr>
          <w:p w14:paraId="3570C1E1" w14:textId="77777777" w:rsidR="00224295" w:rsidRDefault="00224295">
            <w:pPr>
              <w:rPr>
                <w:sz w:val="2"/>
                <w:szCs w:val="2"/>
              </w:rPr>
            </w:pPr>
          </w:p>
        </w:tc>
        <w:tc>
          <w:tcPr>
            <w:tcW w:w="648" w:type="dxa"/>
          </w:tcPr>
          <w:p w14:paraId="41CA95DA"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13E3A01E"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1E826329"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0B22E195"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5434C1C2"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06FA04E6"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1E234A75" w14:textId="77777777">
        <w:trPr>
          <w:trHeight w:val="3756"/>
        </w:trPr>
        <w:tc>
          <w:tcPr>
            <w:tcW w:w="470" w:type="dxa"/>
            <w:gridSpan w:val="2"/>
            <w:vMerge w:val="restart"/>
          </w:tcPr>
          <w:p w14:paraId="073B42ED" w14:textId="77777777" w:rsidR="00224295" w:rsidRDefault="00224295">
            <w:pPr>
              <w:pStyle w:val="TableParagraph"/>
              <w:rPr>
                <w:rFonts w:ascii="方正小标宋简体"/>
              </w:rPr>
            </w:pPr>
          </w:p>
          <w:p w14:paraId="07833639" w14:textId="77777777" w:rsidR="00224295" w:rsidRDefault="00224295">
            <w:pPr>
              <w:pStyle w:val="TableParagraph"/>
              <w:rPr>
                <w:rFonts w:ascii="方正小标宋简体"/>
              </w:rPr>
            </w:pPr>
          </w:p>
          <w:p w14:paraId="4FC3DE0E" w14:textId="77777777" w:rsidR="00224295" w:rsidRDefault="00224295">
            <w:pPr>
              <w:pStyle w:val="TableParagraph"/>
              <w:rPr>
                <w:rFonts w:ascii="方正小标宋简体"/>
              </w:rPr>
            </w:pPr>
          </w:p>
          <w:p w14:paraId="282AA584" w14:textId="77777777" w:rsidR="00224295" w:rsidRDefault="00224295">
            <w:pPr>
              <w:pStyle w:val="TableParagraph"/>
              <w:rPr>
                <w:rFonts w:ascii="方正小标宋简体"/>
              </w:rPr>
            </w:pPr>
          </w:p>
          <w:p w14:paraId="071C780C" w14:textId="77777777" w:rsidR="00224295" w:rsidRDefault="00224295">
            <w:pPr>
              <w:pStyle w:val="TableParagraph"/>
              <w:rPr>
                <w:rFonts w:ascii="方正小标宋简体"/>
              </w:rPr>
            </w:pPr>
          </w:p>
          <w:p w14:paraId="6A361596" w14:textId="77777777" w:rsidR="00224295" w:rsidRDefault="00224295">
            <w:pPr>
              <w:pStyle w:val="TableParagraph"/>
              <w:rPr>
                <w:rFonts w:ascii="方正小标宋简体"/>
              </w:rPr>
            </w:pPr>
          </w:p>
          <w:p w14:paraId="37E7024B" w14:textId="77777777" w:rsidR="00224295" w:rsidRDefault="00224295">
            <w:pPr>
              <w:pStyle w:val="TableParagraph"/>
              <w:rPr>
                <w:rFonts w:ascii="方正小标宋简体"/>
              </w:rPr>
            </w:pPr>
          </w:p>
          <w:p w14:paraId="344FD92E" w14:textId="77777777" w:rsidR="00224295" w:rsidRDefault="00224295">
            <w:pPr>
              <w:pStyle w:val="TableParagraph"/>
              <w:rPr>
                <w:rFonts w:ascii="方正小标宋简体"/>
              </w:rPr>
            </w:pPr>
          </w:p>
          <w:p w14:paraId="764B7CB2" w14:textId="77777777" w:rsidR="00224295" w:rsidRDefault="00224295">
            <w:pPr>
              <w:pStyle w:val="TableParagraph"/>
              <w:rPr>
                <w:rFonts w:ascii="方正小标宋简体"/>
              </w:rPr>
            </w:pPr>
          </w:p>
          <w:p w14:paraId="48FBA157" w14:textId="77777777" w:rsidR="00224295" w:rsidRDefault="00224295">
            <w:pPr>
              <w:pStyle w:val="TableParagraph"/>
              <w:rPr>
                <w:rFonts w:ascii="方正小标宋简体"/>
              </w:rPr>
            </w:pPr>
          </w:p>
          <w:p w14:paraId="78695700" w14:textId="77777777" w:rsidR="00224295" w:rsidRDefault="00224295">
            <w:pPr>
              <w:pStyle w:val="TableParagraph"/>
              <w:spacing w:before="11"/>
              <w:rPr>
                <w:rFonts w:ascii="方正小标宋简体"/>
                <w:sz w:val="29"/>
              </w:rPr>
            </w:pPr>
          </w:p>
          <w:p w14:paraId="7C3B9761" w14:textId="77777777" w:rsidR="00224295" w:rsidRDefault="005130D9">
            <w:pPr>
              <w:pStyle w:val="TableParagraph"/>
              <w:ind w:left="39"/>
              <w:jc w:val="center"/>
            </w:pPr>
            <w:r>
              <w:rPr>
                <w:rFonts w:hint="eastAsia"/>
                <w:lang w:val="en-US"/>
              </w:rPr>
              <w:t>7</w:t>
            </w:r>
          </w:p>
        </w:tc>
        <w:tc>
          <w:tcPr>
            <w:tcW w:w="993" w:type="dxa"/>
            <w:vMerge w:val="restart"/>
          </w:tcPr>
          <w:p w14:paraId="152B5229" w14:textId="77777777" w:rsidR="00224295" w:rsidRDefault="00224295">
            <w:pPr>
              <w:pStyle w:val="TableParagraph"/>
              <w:rPr>
                <w:rFonts w:ascii="方正小标宋简体"/>
              </w:rPr>
            </w:pPr>
          </w:p>
          <w:p w14:paraId="39FBB45B" w14:textId="77777777" w:rsidR="00224295" w:rsidRDefault="00224295">
            <w:pPr>
              <w:pStyle w:val="TableParagraph"/>
              <w:rPr>
                <w:rFonts w:ascii="方正小标宋简体"/>
              </w:rPr>
            </w:pPr>
          </w:p>
          <w:p w14:paraId="0842C926" w14:textId="77777777" w:rsidR="00224295" w:rsidRDefault="00224295">
            <w:pPr>
              <w:pStyle w:val="TableParagraph"/>
              <w:rPr>
                <w:rFonts w:ascii="方正小标宋简体"/>
              </w:rPr>
            </w:pPr>
          </w:p>
          <w:p w14:paraId="052B723A" w14:textId="77777777" w:rsidR="00224295" w:rsidRDefault="00224295">
            <w:pPr>
              <w:pStyle w:val="TableParagraph"/>
              <w:rPr>
                <w:rFonts w:ascii="方正小标宋简体"/>
              </w:rPr>
            </w:pPr>
          </w:p>
          <w:p w14:paraId="6EC9D01E" w14:textId="77777777" w:rsidR="00224295" w:rsidRDefault="00224295">
            <w:pPr>
              <w:pStyle w:val="TableParagraph"/>
              <w:rPr>
                <w:rFonts w:ascii="方正小标宋简体"/>
              </w:rPr>
            </w:pPr>
          </w:p>
          <w:p w14:paraId="4F41FFD1" w14:textId="77777777" w:rsidR="00224295" w:rsidRDefault="00224295">
            <w:pPr>
              <w:pStyle w:val="TableParagraph"/>
              <w:rPr>
                <w:rFonts w:ascii="方正小标宋简体"/>
              </w:rPr>
            </w:pPr>
          </w:p>
          <w:p w14:paraId="31FFC493" w14:textId="77777777" w:rsidR="00224295" w:rsidRDefault="00224295">
            <w:pPr>
              <w:pStyle w:val="TableParagraph"/>
              <w:rPr>
                <w:rFonts w:ascii="方正小标宋简体"/>
              </w:rPr>
            </w:pPr>
          </w:p>
          <w:p w14:paraId="3C251877" w14:textId="77777777" w:rsidR="00224295" w:rsidRDefault="00224295">
            <w:pPr>
              <w:pStyle w:val="TableParagraph"/>
              <w:rPr>
                <w:rFonts w:ascii="方正小标宋简体"/>
              </w:rPr>
            </w:pPr>
          </w:p>
          <w:p w14:paraId="762857A2" w14:textId="77777777" w:rsidR="00224295" w:rsidRDefault="00224295">
            <w:pPr>
              <w:pStyle w:val="TableParagraph"/>
              <w:rPr>
                <w:rFonts w:ascii="方正小标宋简体"/>
              </w:rPr>
            </w:pPr>
          </w:p>
          <w:p w14:paraId="04B6C9DB" w14:textId="77777777" w:rsidR="00224295" w:rsidRDefault="00224295">
            <w:pPr>
              <w:pStyle w:val="TableParagraph"/>
              <w:rPr>
                <w:rFonts w:ascii="方正小标宋简体"/>
              </w:rPr>
            </w:pPr>
          </w:p>
          <w:p w14:paraId="736A8E87" w14:textId="77777777" w:rsidR="00224295" w:rsidRDefault="00224295">
            <w:pPr>
              <w:pStyle w:val="TableParagraph"/>
              <w:spacing w:before="11"/>
              <w:rPr>
                <w:rFonts w:ascii="方正小标宋简体"/>
              </w:rPr>
            </w:pPr>
          </w:p>
          <w:p w14:paraId="59EAC52E" w14:textId="77777777" w:rsidR="00224295" w:rsidRDefault="005130D9">
            <w:pPr>
              <w:pStyle w:val="TableParagraph"/>
              <w:ind w:left="64"/>
              <w:rPr>
                <w:rFonts w:ascii="方正小标宋简体"/>
              </w:rPr>
            </w:pPr>
            <w:r>
              <w:rPr>
                <w:rFonts w:ascii="方正小标宋简体" w:hint="eastAsia"/>
              </w:rPr>
              <w:t>重要政策执行情况</w:t>
            </w:r>
          </w:p>
        </w:tc>
        <w:tc>
          <w:tcPr>
            <w:tcW w:w="993" w:type="dxa"/>
          </w:tcPr>
          <w:p w14:paraId="1E9B6488" w14:textId="77777777" w:rsidR="00224295" w:rsidRDefault="00224295">
            <w:pPr>
              <w:pStyle w:val="TableParagraph"/>
              <w:rPr>
                <w:rFonts w:ascii="方正小标宋简体"/>
              </w:rPr>
            </w:pPr>
          </w:p>
          <w:p w14:paraId="4A6C81AF" w14:textId="77777777" w:rsidR="00224295" w:rsidRDefault="00224295">
            <w:pPr>
              <w:pStyle w:val="TableParagraph"/>
              <w:rPr>
                <w:rFonts w:ascii="方正小标宋简体"/>
              </w:rPr>
            </w:pPr>
          </w:p>
          <w:p w14:paraId="3FB7ECF8" w14:textId="77777777" w:rsidR="00224295" w:rsidRDefault="00224295">
            <w:pPr>
              <w:pStyle w:val="TableParagraph"/>
              <w:rPr>
                <w:rFonts w:ascii="方正小标宋简体"/>
              </w:rPr>
            </w:pPr>
          </w:p>
          <w:p w14:paraId="0E0AAA22" w14:textId="77777777" w:rsidR="00224295" w:rsidRDefault="00224295">
            <w:pPr>
              <w:pStyle w:val="TableParagraph"/>
              <w:spacing w:before="14"/>
              <w:rPr>
                <w:rFonts w:ascii="方正小标宋简体"/>
              </w:rPr>
            </w:pPr>
          </w:p>
          <w:p w14:paraId="4A2D8B21" w14:textId="77777777" w:rsidR="00224295" w:rsidRDefault="00224295">
            <w:pPr>
              <w:pStyle w:val="TableParagraph"/>
              <w:rPr>
                <w:rFonts w:ascii="方正小标宋简体"/>
              </w:rPr>
            </w:pPr>
          </w:p>
          <w:p w14:paraId="503F5458" w14:textId="77777777" w:rsidR="00224295" w:rsidRDefault="00224295">
            <w:pPr>
              <w:pStyle w:val="TableParagraph"/>
              <w:rPr>
                <w:rFonts w:ascii="方正小标宋简体"/>
              </w:rPr>
            </w:pPr>
          </w:p>
          <w:p w14:paraId="28938844" w14:textId="77777777" w:rsidR="00224295" w:rsidRDefault="00224295">
            <w:pPr>
              <w:pStyle w:val="TableParagraph"/>
              <w:rPr>
                <w:rFonts w:ascii="方正小标宋简体"/>
              </w:rPr>
            </w:pPr>
          </w:p>
          <w:p w14:paraId="3EDF5971" w14:textId="77777777" w:rsidR="00224295" w:rsidRDefault="005130D9">
            <w:pPr>
              <w:pStyle w:val="TableParagraph"/>
              <w:spacing w:before="14"/>
              <w:rPr>
                <w:rFonts w:ascii="方正小标宋简体"/>
              </w:rPr>
            </w:pPr>
            <w:r>
              <w:rPr>
                <w:rFonts w:ascii="方正小标宋简体" w:hint="eastAsia"/>
              </w:rPr>
              <w:t>学校体育评价</w:t>
            </w:r>
          </w:p>
          <w:p w14:paraId="19771B7F" w14:textId="77777777" w:rsidR="00224295" w:rsidRDefault="00224295">
            <w:pPr>
              <w:pStyle w:val="TableParagraph"/>
              <w:rPr>
                <w:rFonts w:ascii="方正小标宋简体"/>
              </w:rPr>
            </w:pPr>
          </w:p>
          <w:p w14:paraId="096689A4" w14:textId="77777777" w:rsidR="00224295" w:rsidRDefault="00224295">
            <w:pPr>
              <w:pStyle w:val="TableParagraph"/>
              <w:rPr>
                <w:rFonts w:ascii="方正小标宋简体"/>
              </w:rPr>
            </w:pPr>
          </w:p>
          <w:p w14:paraId="3DBB1C64" w14:textId="77777777" w:rsidR="00224295" w:rsidRDefault="00224295">
            <w:pPr>
              <w:pStyle w:val="TableParagraph"/>
              <w:rPr>
                <w:rFonts w:ascii="方正小标宋简体"/>
              </w:rPr>
            </w:pPr>
          </w:p>
          <w:p w14:paraId="4E3CEA90" w14:textId="77777777" w:rsidR="00224295" w:rsidRDefault="00224295">
            <w:pPr>
              <w:pStyle w:val="TableParagraph"/>
              <w:spacing w:before="13"/>
              <w:rPr>
                <w:rFonts w:ascii="方正小标宋简体"/>
              </w:rPr>
            </w:pPr>
          </w:p>
          <w:p w14:paraId="11FF8609" w14:textId="77777777" w:rsidR="00224295" w:rsidRDefault="00224295">
            <w:pPr>
              <w:pStyle w:val="TableParagraph"/>
              <w:spacing w:before="1"/>
              <w:ind w:right="22"/>
              <w:jc w:val="right"/>
              <w:rPr>
                <w:rFonts w:ascii="方正小标宋简体"/>
              </w:rPr>
            </w:pPr>
          </w:p>
        </w:tc>
        <w:tc>
          <w:tcPr>
            <w:tcW w:w="2071" w:type="dxa"/>
          </w:tcPr>
          <w:p w14:paraId="12C5B414" w14:textId="77777777" w:rsidR="00224295" w:rsidRDefault="00224295">
            <w:pPr>
              <w:pStyle w:val="TableParagraph"/>
              <w:ind w:firstLineChars="100" w:firstLine="220"/>
            </w:pPr>
          </w:p>
          <w:p w14:paraId="459A2E92" w14:textId="77777777" w:rsidR="00224295" w:rsidRDefault="00224295">
            <w:pPr>
              <w:pStyle w:val="TableParagraph"/>
              <w:ind w:firstLineChars="100" w:firstLine="220"/>
            </w:pPr>
          </w:p>
          <w:p w14:paraId="46F95F92" w14:textId="77777777" w:rsidR="00224295" w:rsidRDefault="00224295">
            <w:pPr>
              <w:pStyle w:val="TableParagraph"/>
              <w:ind w:firstLineChars="100" w:firstLine="220"/>
            </w:pPr>
          </w:p>
          <w:p w14:paraId="67D43748" w14:textId="77777777" w:rsidR="00224295" w:rsidRDefault="005130D9">
            <w:pPr>
              <w:pStyle w:val="TableParagraph"/>
              <w:ind w:firstLineChars="100" w:firstLine="220"/>
              <w:rPr>
                <w:rFonts w:ascii="方正小标宋简体"/>
              </w:rPr>
            </w:pPr>
            <w:r>
              <w:rPr>
                <w:rFonts w:hint="eastAsia"/>
              </w:rPr>
              <w:t>·学校</w:t>
            </w:r>
            <w:r>
              <w:rPr>
                <w:rFonts w:ascii="方正小标宋简体" w:hint="eastAsia"/>
              </w:rPr>
              <w:t>体育课程设置情况</w:t>
            </w:r>
          </w:p>
          <w:p w14:paraId="5359BDCA" w14:textId="77777777" w:rsidR="00224295" w:rsidRDefault="005130D9">
            <w:pPr>
              <w:pStyle w:val="TableParagraph"/>
              <w:ind w:firstLineChars="100" w:firstLine="220"/>
              <w:rPr>
                <w:rFonts w:ascii="方正小标宋简体"/>
              </w:rPr>
            </w:pPr>
            <w:r>
              <w:rPr>
                <w:rFonts w:hint="eastAsia"/>
              </w:rPr>
              <w:t>·学校</w:t>
            </w:r>
            <w:r>
              <w:rPr>
                <w:rFonts w:ascii="方正小标宋简体" w:hint="eastAsia"/>
              </w:rPr>
              <w:t>体育教师配备情况</w:t>
            </w:r>
          </w:p>
          <w:p w14:paraId="34D2D928" w14:textId="77777777" w:rsidR="00224295" w:rsidRDefault="005130D9">
            <w:pPr>
              <w:pStyle w:val="TableParagraph"/>
              <w:ind w:firstLineChars="100" w:firstLine="220"/>
              <w:rPr>
                <w:rFonts w:ascii="方正小标宋简体"/>
              </w:rPr>
            </w:pPr>
            <w:r>
              <w:rPr>
                <w:rFonts w:hint="eastAsia"/>
              </w:rPr>
              <w:t>·学校</w:t>
            </w:r>
            <w:r>
              <w:rPr>
                <w:rFonts w:ascii="方正小标宋简体" w:hint="eastAsia"/>
              </w:rPr>
              <w:t>体育场馆建设情况</w:t>
            </w:r>
          </w:p>
          <w:p w14:paraId="17E1A727" w14:textId="77777777" w:rsidR="00224295" w:rsidRDefault="005130D9">
            <w:pPr>
              <w:pStyle w:val="TableParagraph"/>
              <w:ind w:firstLineChars="100" w:firstLine="220"/>
              <w:rPr>
                <w:rFonts w:ascii="方正小标宋简体"/>
              </w:rPr>
            </w:pPr>
            <w:r>
              <w:rPr>
                <w:rFonts w:hint="eastAsia"/>
              </w:rPr>
              <w:t>·</w:t>
            </w:r>
            <w:r>
              <w:rPr>
                <w:rFonts w:ascii="方正小标宋简体" w:hint="eastAsia"/>
              </w:rPr>
              <w:t>学生体质健康测试情况</w:t>
            </w:r>
          </w:p>
          <w:p w14:paraId="46D651EB" w14:textId="77777777" w:rsidR="00224295" w:rsidRDefault="00224295">
            <w:pPr>
              <w:pStyle w:val="TableParagraph"/>
              <w:rPr>
                <w:rFonts w:ascii="方正小标宋简体"/>
              </w:rPr>
            </w:pPr>
          </w:p>
        </w:tc>
        <w:tc>
          <w:tcPr>
            <w:tcW w:w="1505" w:type="dxa"/>
          </w:tcPr>
          <w:p w14:paraId="27117A8A" w14:textId="77777777" w:rsidR="00224295" w:rsidRDefault="005130D9">
            <w:pPr>
              <w:pStyle w:val="TableParagraph"/>
              <w:rPr>
                <w:rFonts w:ascii="方正小标宋简体"/>
                <w:sz w:val="20"/>
                <w:szCs w:val="20"/>
              </w:rPr>
            </w:pPr>
            <w:r>
              <w:rPr>
                <w:rFonts w:ascii="方正小标宋简体" w:hint="eastAsia"/>
                <w:sz w:val="20"/>
                <w:szCs w:val="20"/>
              </w:rPr>
              <w:t>《中华人民共</w:t>
            </w:r>
          </w:p>
          <w:p w14:paraId="6496D5A0" w14:textId="77777777" w:rsidR="00224295" w:rsidRDefault="005130D9">
            <w:pPr>
              <w:pStyle w:val="TableParagraph"/>
              <w:rPr>
                <w:rFonts w:ascii="方正小标宋简体"/>
                <w:sz w:val="20"/>
                <w:szCs w:val="20"/>
              </w:rPr>
            </w:pPr>
            <w:r>
              <w:rPr>
                <w:rFonts w:ascii="方正小标宋简体" w:hint="eastAsia"/>
                <w:sz w:val="20"/>
                <w:szCs w:val="20"/>
              </w:rPr>
              <w:t>和国政府信息</w:t>
            </w:r>
          </w:p>
          <w:p w14:paraId="098E3EA2" w14:textId="77777777" w:rsidR="00224295" w:rsidRDefault="005130D9">
            <w:pPr>
              <w:pStyle w:val="TableParagraph"/>
              <w:rPr>
                <w:rFonts w:ascii="方正小标宋简体"/>
                <w:sz w:val="20"/>
                <w:szCs w:val="20"/>
              </w:rPr>
            </w:pPr>
            <w:r>
              <w:rPr>
                <w:rFonts w:ascii="方正小标宋简体" w:hint="eastAsia"/>
                <w:sz w:val="20"/>
                <w:szCs w:val="20"/>
              </w:rPr>
              <w:t>公开条例》教</w:t>
            </w:r>
          </w:p>
          <w:p w14:paraId="310588B8" w14:textId="77777777" w:rsidR="00224295" w:rsidRDefault="005130D9">
            <w:pPr>
              <w:pStyle w:val="TableParagraph"/>
              <w:rPr>
                <w:rFonts w:ascii="方正小标宋简体"/>
                <w:sz w:val="20"/>
                <w:szCs w:val="20"/>
              </w:rPr>
            </w:pPr>
            <w:r>
              <w:rPr>
                <w:rFonts w:ascii="方正小标宋简体" w:hint="eastAsia"/>
                <w:sz w:val="20"/>
                <w:szCs w:val="20"/>
              </w:rPr>
              <w:t>育部关于印发</w:t>
            </w:r>
          </w:p>
          <w:p w14:paraId="3C5AD9B4" w14:textId="77777777" w:rsidR="00224295" w:rsidRDefault="005130D9">
            <w:pPr>
              <w:pStyle w:val="TableParagraph"/>
              <w:rPr>
                <w:rFonts w:ascii="方正小标宋简体"/>
                <w:sz w:val="20"/>
                <w:szCs w:val="20"/>
              </w:rPr>
            </w:pPr>
            <w:r>
              <w:rPr>
                <w:rFonts w:ascii="方正小标宋简体" w:hint="eastAsia"/>
                <w:sz w:val="20"/>
                <w:szCs w:val="20"/>
              </w:rPr>
              <w:t>《学生体质健</w:t>
            </w:r>
          </w:p>
          <w:p w14:paraId="045EA696" w14:textId="77777777" w:rsidR="00224295" w:rsidRDefault="005130D9">
            <w:pPr>
              <w:pStyle w:val="TableParagraph"/>
              <w:rPr>
                <w:rFonts w:ascii="方正小标宋简体"/>
                <w:sz w:val="20"/>
                <w:szCs w:val="20"/>
              </w:rPr>
            </w:pPr>
            <w:r>
              <w:rPr>
                <w:rFonts w:ascii="方正小标宋简体" w:hint="eastAsia"/>
                <w:sz w:val="20"/>
                <w:szCs w:val="20"/>
              </w:rPr>
              <w:t>康监测评价办</w:t>
            </w:r>
          </w:p>
          <w:p w14:paraId="3E2973F3" w14:textId="77777777" w:rsidR="00224295" w:rsidRDefault="005130D9">
            <w:pPr>
              <w:pStyle w:val="TableParagraph"/>
              <w:rPr>
                <w:rFonts w:ascii="方正小标宋简体"/>
                <w:sz w:val="20"/>
                <w:szCs w:val="20"/>
              </w:rPr>
            </w:pPr>
            <w:r>
              <w:rPr>
                <w:rFonts w:ascii="方正小标宋简体" w:hint="eastAsia"/>
                <w:sz w:val="20"/>
                <w:szCs w:val="20"/>
              </w:rPr>
              <w:t>法》等三个文</w:t>
            </w:r>
          </w:p>
          <w:p w14:paraId="5752189A" w14:textId="77777777" w:rsidR="00224295" w:rsidRDefault="005130D9">
            <w:pPr>
              <w:pStyle w:val="TableParagraph"/>
            </w:pPr>
            <w:r>
              <w:rPr>
                <w:rFonts w:ascii="方正小标宋简体" w:hint="eastAsia"/>
                <w:sz w:val="20"/>
                <w:szCs w:val="20"/>
              </w:rPr>
              <w:t>件的通知、辽宁省教育厅关于印发《辽宁省全面深化义务教育课程改革的指导意见》和《辽宁省义务</w:t>
            </w:r>
            <w:r>
              <w:rPr>
                <w:rFonts w:ascii="方正小标宋简体"/>
                <w:sz w:val="20"/>
                <w:szCs w:val="20"/>
              </w:rPr>
              <w:t xml:space="preserve"> </w:t>
            </w:r>
            <w:r>
              <w:rPr>
                <w:rFonts w:ascii="方正小标宋简体"/>
                <w:sz w:val="20"/>
                <w:szCs w:val="20"/>
              </w:rPr>
              <w:t>教育课程设置方案（修订）》的通知</w:t>
            </w:r>
          </w:p>
        </w:tc>
        <w:tc>
          <w:tcPr>
            <w:tcW w:w="869" w:type="dxa"/>
          </w:tcPr>
          <w:p w14:paraId="0386B84C" w14:textId="77777777" w:rsidR="00224295" w:rsidRDefault="00224295">
            <w:pPr>
              <w:pStyle w:val="TableParagraph"/>
              <w:rPr>
                <w:rFonts w:ascii="方正小标宋简体"/>
              </w:rPr>
            </w:pPr>
          </w:p>
          <w:p w14:paraId="6258E1BF" w14:textId="77777777" w:rsidR="00224295" w:rsidRDefault="00224295">
            <w:pPr>
              <w:pStyle w:val="TableParagraph"/>
              <w:spacing w:before="6"/>
              <w:rPr>
                <w:rFonts w:ascii="方正小标宋简体"/>
                <w:sz w:val="16"/>
              </w:rPr>
            </w:pPr>
          </w:p>
          <w:p w14:paraId="06D947B0" w14:textId="77777777" w:rsidR="00224295" w:rsidRDefault="00224295">
            <w:pPr>
              <w:pStyle w:val="TableParagraph"/>
              <w:rPr>
                <w:rFonts w:ascii="方正小标宋简体"/>
              </w:rPr>
            </w:pPr>
          </w:p>
          <w:p w14:paraId="589FE29C" w14:textId="77777777" w:rsidR="00224295" w:rsidRDefault="005130D9">
            <w:pPr>
              <w:pStyle w:val="TableParagraph"/>
              <w:jc w:val="both"/>
            </w:pPr>
            <w:r>
              <w:rPr>
                <w:rFonts w:hint="eastAsia"/>
              </w:rPr>
              <w:t>信息形</w:t>
            </w:r>
          </w:p>
          <w:p w14:paraId="08C552F1" w14:textId="77777777" w:rsidR="00224295" w:rsidRDefault="005130D9">
            <w:pPr>
              <w:pStyle w:val="TableParagraph"/>
              <w:jc w:val="both"/>
            </w:pPr>
            <w:r>
              <w:rPr>
                <w:rFonts w:hint="eastAsia"/>
              </w:rPr>
              <w:t>成或者</w:t>
            </w:r>
          </w:p>
          <w:p w14:paraId="150B99FB" w14:textId="77777777" w:rsidR="00224295" w:rsidRDefault="005130D9">
            <w:pPr>
              <w:pStyle w:val="TableParagraph"/>
              <w:jc w:val="both"/>
            </w:pPr>
            <w:r>
              <w:rPr>
                <w:rFonts w:hint="eastAsia"/>
              </w:rPr>
              <w:t>变更之</w:t>
            </w:r>
          </w:p>
          <w:p w14:paraId="791EEF06" w14:textId="77777777" w:rsidR="00224295" w:rsidRDefault="005130D9">
            <w:pPr>
              <w:pStyle w:val="TableParagraph"/>
              <w:jc w:val="both"/>
            </w:pPr>
            <w:r>
              <w:rPr>
                <w:rFonts w:hint="eastAsia"/>
              </w:rPr>
              <w:t>日起</w:t>
            </w:r>
            <w:r>
              <w:t>20</w:t>
            </w:r>
          </w:p>
          <w:p w14:paraId="32C4A5E7" w14:textId="77777777" w:rsidR="00224295" w:rsidRDefault="005130D9">
            <w:pPr>
              <w:pStyle w:val="TableParagraph"/>
              <w:jc w:val="both"/>
            </w:pPr>
            <w:r>
              <w:rPr>
                <w:rFonts w:hint="eastAsia"/>
              </w:rPr>
              <w:t>个工作</w:t>
            </w:r>
          </w:p>
          <w:p w14:paraId="3D1D57F9" w14:textId="77777777" w:rsidR="00224295" w:rsidRDefault="005130D9">
            <w:pPr>
              <w:pStyle w:val="TableParagraph"/>
              <w:spacing w:before="5"/>
              <w:rPr>
                <w:rFonts w:ascii="方正小标宋简体"/>
                <w:sz w:val="16"/>
              </w:rPr>
            </w:pPr>
            <w:r>
              <w:rPr>
                <w:rFonts w:hint="eastAsia"/>
              </w:rPr>
              <w:t>日内</w:t>
            </w:r>
          </w:p>
          <w:p w14:paraId="29C4C91E" w14:textId="77777777" w:rsidR="00224295" w:rsidRDefault="00224295">
            <w:pPr>
              <w:pStyle w:val="TableParagraph"/>
              <w:rPr>
                <w:rFonts w:ascii="方正小标宋简体"/>
              </w:rPr>
            </w:pPr>
          </w:p>
          <w:p w14:paraId="7D645FAF" w14:textId="77777777" w:rsidR="00224295" w:rsidRDefault="00224295">
            <w:pPr>
              <w:pStyle w:val="TableParagraph"/>
              <w:spacing w:line="230" w:lineRule="auto"/>
              <w:ind w:right="143"/>
              <w:jc w:val="both"/>
            </w:pPr>
          </w:p>
        </w:tc>
        <w:tc>
          <w:tcPr>
            <w:tcW w:w="787" w:type="dxa"/>
          </w:tcPr>
          <w:p w14:paraId="0EB7A9F9" w14:textId="77777777" w:rsidR="00224295" w:rsidRDefault="00224295">
            <w:pPr>
              <w:pStyle w:val="TableParagraph"/>
              <w:rPr>
                <w:rFonts w:ascii="方正小标宋简体"/>
              </w:rPr>
            </w:pPr>
          </w:p>
          <w:p w14:paraId="3700706D" w14:textId="77777777" w:rsidR="00224295" w:rsidRDefault="00224295">
            <w:pPr>
              <w:pStyle w:val="TableParagraph"/>
              <w:spacing w:before="14"/>
              <w:rPr>
                <w:rFonts w:ascii="方正小标宋简体"/>
                <w:sz w:val="31"/>
              </w:rPr>
            </w:pPr>
          </w:p>
          <w:p w14:paraId="26E5DD91" w14:textId="77777777" w:rsidR="00224295" w:rsidRDefault="00224295">
            <w:pPr>
              <w:pStyle w:val="TableParagraph"/>
              <w:rPr>
                <w:rFonts w:ascii="方正小标宋简体"/>
              </w:rPr>
            </w:pPr>
          </w:p>
          <w:p w14:paraId="5B71C097" w14:textId="77777777" w:rsidR="00224295" w:rsidRDefault="00224295">
            <w:pPr>
              <w:pStyle w:val="TableParagraph"/>
              <w:spacing w:before="14"/>
              <w:rPr>
                <w:rFonts w:ascii="方正小标宋简体"/>
                <w:sz w:val="31"/>
              </w:rPr>
            </w:pPr>
          </w:p>
          <w:p w14:paraId="35F6548C" w14:textId="77777777" w:rsidR="00224295" w:rsidRDefault="00224295">
            <w:pPr>
              <w:pStyle w:val="TableParagraph"/>
              <w:rPr>
                <w:rFonts w:ascii="方正小标宋简体"/>
              </w:rPr>
            </w:pPr>
          </w:p>
          <w:p w14:paraId="4E372E84" w14:textId="49789118" w:rsidR="00224295" w:rsidRDefault="00423AE9">
            <w:pPr>
              <w:pStyle w:val="TableParagraph"/>
              <w:spacing w:before="14"/>
              <w:rPr>
                <w:rFonts w:ascii="方正小标宋简体"/>
                <w:sz w:val="31"/>
              </w:rPr>
            </w:pPr>
            <w:r>
              <w:rPr>
                <w:rFonts w:hint="eastAsia"/>
              </w:rPr>
              <w:t>立山区教育局</w:t>
            </w:r>
          </w:p>
          <w:p w14:paraId="360058EB" w14:textId="77777777" w:rsidR="00224295" w:rsidRDefault="00224295">
            <w:pPr>
              <w:pStyle w:val="TableParagraph"/>
              <w:spacing w:before="4" w:line="230" w:lineRule="auto"/>
              <w:ind w:left="41" w:right="61"/>
              <w:jc w:val="both"/>
            </w:pPr>
          </w:p>
        </w:tc>
        <w:tc>
          <w:tcPr>
            <w:tcW w:w="3091" w:type="dxa"/>
          </w:tcPr>
          <w:p w14:paraId="465FF67A" w14:textId="77777777" w:rsidR="00224295" w:rsidRDefault="00224295">
            <w:pPr>
              <w:pStyle w:val="TableParagraph"/>
              <w:spacing w:before="13"/>
              <w:rPr>
                <w:rFonts w:ascii="方正小标宋简体"/>
                <w:sz w:val="21"/>
              </w:rPr>
            </w:pPr>
          </w:p>
          <w:p w14:paraId="5FA73530" w14:textId="06623BFF" w:rsidR="00224295"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p w14:paraId="2CB06873" w14:textId="77777777" w:rsidR="00224295" w:rsidRDefault="00224295">
            <w:pPr>
              <w:pStyle w:val="TableParagraph"/>
              <w:tabs>
                <w:tab w:val="left" w:pos="1366"/>
              </w:tabs>
              <w:spacing w:line="276" w:lineRule="exact"/>
              <w:ind w:left="39"/>
            </w:pPr>
          </w:p>
        </w:tc>
        <w:tc>
          <w:tcPr>
            <w:tcW w:w="648" w:type="dxa"/>
          </w:tcPr>
          <w:p w14:paraId="06A3E0D8" w14:textId="77777777" w:rsidR="00224295" w:rsidRDefault="00224295">
            <w:pPr>
              <w:pStyle w:val="TableParagraph"/>
              <w:rPr>
                <w:rFonts w:ascii="方正小标宋简体"/>
              </w:rPr>
            </w:pPr>
          </w:p>
          <w:p w14:paraId="57F56282" w14:textId="77777777" w:rsidR="00224295" w:rsidRDefault="00224295">
            <w:pPr>
              <w:pStyle w:val="TableParagraph"/>
              <w:rPr>
                <w:rFonts w:ascii="方正小标宋简体"/>
              </w:rPr>
            </w:pPr>
          </w:p>
          <w:p w14:paraId="7BD0FD39" w14:textId="77777777" w:rsidR="00224295" w:rsidRDefault="00224295">
            <w:pPr>
              <w:pStyle w:val="TableParagraph"/>
              <w:rPr>
                <w:rFonts w:ascii="方正小标宋简体"/>
              </w:rPr>
            </w:pPr>
          </w:p>
          <w:p w14:paraId="1B8F7868" w14:textId="77777777" w:rsidR="00224295" w:rsidRDefault="00224295">
            <w:pPr>
              <w:pStyle w:val="TableParagraph"/>
              <w:spacing w:before="14"/>
              <w:rPr>
                <w:rFonts w:ascii="方正小标宋简体"/>
                <w:sz w:val="11"/>
              </w:rPr>
            </w:pPr>
          </w:p>
          <w:p w14:paraId="6A0AFBA1" w14:textId="77777777" w:rsidR="00224295" w:rsidRDefault="00224295">
            <w:pPr>
              <w:pStyle w:val="TableParagraph"/>
              <w:rPr>
                <w:rFonts w:ascii="方正小标宋简体"/>
              </w:rPr>
            </w:pPr>
          </w:p>
          <w:p w14:paraId="42644520" w14:textId="77777777" w:rsidR="00224295" w:rsidRDefault="00224295">
            <w:pPr>
              <w:pStyle w:val="TableParagraph"/>
              <w:rPr>
                <w:rFonts w:ascii="方正小标宋简体"/>
              </w:rPr>
            </w:pPr>
          </w:p>
          <w:p w14:paraId="1BBCBD36" w14:textId="77777777" w:rsidR="00224295" w:rsidRDefault="005130D9">
            <w:pPr>
              <w:pStyle w:val="TableParagraph"/>
              <w:rPr>
                <w:rFonts w:ascii="方正小标宋简体"/>
              </w:rPr>
            </w:pPr>
            <w:r>
              <w:rPr>
                <w:rFonts w:hint="eastAsia"/>
              </w:rPr>
              <w:t>√</w:t>
            </w:r>
          </w:p>
          <w:p w14:paraId="32B37944" w14:textId="77777777" w:rsidR="00224295" w:rsidRDefault="00224295">
            <w:pPr>
              <w:pStyle w:val="TableParagraph"/>
              <w:rPr>
                <w:rFonts w:ascii="方正小标宋简体"/>
              </w:rPr>
            </w:pPr>
          </w:p>
          <w:p w14:paraId="2A3FE578" w14:textId="77777777" w:rsidR="00224295" w:rsidRDefault="00224295">
            <w:pPr>
              <w:pStyle w:val="TableParagraph"/>
              <w:spacing w:before="14"/>
              <w:rPr>
                <w:rFonts w:ascii="方正小标宋简体"/>
                <w:sz w:val="11"/>
              </w:rPr>
            </w:pPr>
          </w:p>
          <w:p w14:paraId="7052F62C" w14:textId="77777777" w:rsidR="00224295" w:rsidRDefault="00224295">
            <w:pPr>
              <w:pStyle w:val="TableParagraph"/>
              <w:rPr>
                <w:rFonts w:ascii="方正小标宋简体"/>
              </w:rPr>
            </w:pPr>
          </w:p>
          <w:p w14:paraId="39BADE0F" w14:textId="77777777" w:rsidR="00224295" w:rsidRDefault="00224295">
            <w:pPr>
              <w:pStyle w:val="TableParagraph"/>
              <w:rPr>
                <w:rFonts w:ascii="方正小标宋简体"/>
              </w:rPr>
            </w:pPr>
          </w:p>
          <w:p w14:paraId="50E5CAD4" w14:textId="77777777" w:rsidR="00224295" w:rsidRDefault="00224295">
            <w:pPr>
              <w:pStyle w:val="TableParagraph"/>
              <w:rPr>
                <w:rFonts w:ascii="方正小标宋简体"/>
              </w:rPr>
            </w:pPr>
          </w:p>
          <w:p w14:paraId="1AA2F7A4" w14:textId="77777777" w:rsidR="00224295" w:rsidRDefault="00224295">
            <w:pPr>
              <w:pStyle w:val="TableParagraph"/>
              <w:spacing w:before="13"/>
              <w:rPr>
                <w:rFonts w:ascii="方正小标宋简体"/>
                <w:sz w:val="11"/>
              </w:rPr>
            </w:pPr>
          </w:p>
          <w:p w14:paraId="79031322" w14:textId="77777777" w:rsidR="00224295" w:rsidRDefault="00224295">
            <w:pPr>
              <w:pStyle w:val="TableParagraph"/>
              <w:spacing w:before="1"/>
              <w:ind w:right="183"/>
              <w:jc w:val="right"/>
            </w:pPr>
          </w:p>
        </w:tc>
        <w:tc>
          <w:tcPr>
            <w:tcW w:w="648" w:type="dxa"/>
          </w:tcPr>
          <w:p w14:paraId="06020746" w14:textId="77777777" w:rsidR="00224295" w:rsidRDefault="00224295">
            <w:pPr>
              <w:pStyle w:val="TableParagraph"/>
              <w:rPr>
                <w:rFonts w:ascii="Times New Roman"/>
                <w:sz w:val="20"/>
              </w:rPr>
            </w:pPr>
          </w:p>
        </w:tc>
        <w:tc>
          <w:tcPr>
            <w:tcW w:w="648" w:type="dxa"/>
          </w:tcPr>
          <w:p w14:paraId="16DDCF17" w14:textId="77777777" w:rsidR="00224295" w:rsidRDefault="00224295">
            <w:pPr>
              <w:pStyle w:val="TableParagraph"/>
              <w:rPr>
                <w:rFonts w:ascii="方正小标宋简体"/>
              </w:rPr>
            </w:pPr>
          </w:p>
          <w:p w14:paraId="565E63D8" w14:textId="77777777" w:rsidR="00224295" w:rsidRDefault="00224295">
            <w:pPr>
              <w:pStyle w:val="TableParagraph"/>
              <w:rPr>
                <w:rFonts w:ascii="方正小标宋简体"/>
              </w:rPr>
            </w:pPr>
          </w:p>
          <w:p w14:paraId="7E294209" w14:textId="77777777" w:rsidR="00224295" w:rsidRDefault="00224295">
            <w:pPr>
              <w:pStyle w:val="TableParagraph"/>
              <w:rPr>
                <w:rFonts w:ascii="方正小标宋简体"/>
              </w:rPr>
            </w:pPr>
          </w:p>
          <w:p w14:paraId="0FD75B0B" w14:textId="77777777" w:rsidR="00224295" w:rsidRDefault="00224295">
            <w:pPr>
              <w:pStyle w:val="TableParagraph"/>
              <w:spacing w:before="14"/>
              <w:rPr>
                <w:rFonts w:ascii="方正小标宋简体"/>
                <w:sz w:val="11"/>
              </w:rPr>
            </w:pPr>
          </w:p>
          <w:p w14:paraId="53CC6D91" w14:textId="77777777" w:rsidR="00224295" w:rsidRDefault="00224295">
            <w:pPr>
              <w:pStyle w:val="TableParagraph"/>
              <w:rPr>
                <w:rFonts w:ascii="方正小标宋简体"/>
              </w:rPr>
            </w:pPr>
          </w:p>
          <w:p w14:paraId="649432D5" w14:textId="77777777" w:rsidR="00224295" w:rsidRDefault="00224295">
            <w:pPr>
              <w:pStyle w:val="TableParagraph"/>
              <w:rPr>
                <w:rFonts w:ascii="方正小标宋简体"/>
              </w:rPr>
            </w:pPr>
          </w:p>
          <w:p w14:paraId="246F0972" w14:textId="77777777" w:rsidR="00224295" w:rsidRDefault="005130D9">
            <w:pPr>
              <w:pStyle w:val="TableParagraph"/>
              <w:rPr>
                <w:rFonts w:ascii="方正小标宋简体"/>
              </w:rPr>
            </w:pPr>
            <w:r>
              <w:rPr>
                <w:rFonts w:hint="eastAsia"/>
              </w:rPr>
              <w:t>√</w:t>
            </w:r>
          </w:p>
          <w:p w14:paraId="52CA1BC0" w14:textId="77777777" w:rsidR="00224295" w:rsidRDefault="00224295">
            <w:pPr>
              <w:pStyle w:val="TableParagraph"/>
              <w:rPr>
                <w:rFonts w:ascii="方正小标宋简体"/>
              </w:rPr>
            </w:pPr>
          </w:p>
          <w:p w14:paraId="2E977D93" w14:textId="77777777" w:rsidR="00224295" w:rsidRDefault="00224295">
            <w:pPr>
              <w:pStyle w:val="TableParagraph"/>
              <w:spacing w:before="14"/>
              <w:rPr>
                <w:rFonts w:ascii="方正小标宋简体"/>
                <w:sz w:val="11"/>
              </w:rPr>
            </w:pPr>
          </w:p>
          <w:p w14:paraId="04B94EAB" w14:textId="77777777" w:rsidR="00224295" w:rsidRDefault="00224295">
            <w:pPr>
              <w:pStyle w:val="TableParagraph"/>
              <w:rPr>
                <w:rFonts w:ascii="方正小标宋简体"/>
              </w:rPr>
            </w:pPr>
          </w:p>
          <w:p w14:paraId="540B9690" w14:textId="77777777" w:rsidR="00224295" w:rsidRDefault="00224295">
            <w:pPr>
              <w:pStyle w:val="TableParagraph"/>
              <w:rPr>
                <w:rFonts w:ascii="方正小标宋简体"/>
              </w:rPr>
            </w:pPr>
          </w:p>
          <w:p w14:paraId="5B9C051A" w14:textId="77777777" w:rsidR="00224295" w:rsidRDefault="00224295">
            <w:pPr>
              <w:pStyle w:val="TableParagraph"/>
              <w:rPr>
                <w:rFonts w:ascii="方正小标宋简体"/>
              </w:rPr>
            </w:pPr>
          </w:p>
          <w:p w14:paraId="0B7C9AC7" w14:textId="77777777" w:rsidR="00224295" w:rsidRDefault="00224295">
            <w:pPr>
              <w:pStyle w:val="TableParagraph"/>
              <w:spacing w:before="13"/>
              <w:rPr>
                <w:rFonts w:ascii="方正小标宋简体"/>
                <w:sz w:val="11"/>
              </w:rPr>
            </w:pPr>
          </w:p>
          <w:p w14:paraId="464A8016" w14:textId="77777777" w:rsidR="00224295" w:rsidRDefault="00224295">
            <w:pPr>
              <w:pStyle w:val="TableParagraph"/>
              <w:spacing w:before="1"/>
              <w:ind w:left="37"/>
              <w:jc w:val="center"/>
            </w:pPr>
          </w:p>
        </w:tc>
        <w:tc>
          <w:tcPr>
            <w:tcW w:w="648" w:type="dxa"/>
          </w:tcPr>
          <w:p w14:paraId="3320A3E2" w14:textId="77777777" w:rsidR="00224295" w:rsidRDefault="00224295">
            <w:pPr>
              <w:pStyle w:val="TableParagraph"/>
              <w:rPr>
                <w:rFonts w:ascii="方正小标宋简体"/>
              </w:rPr>
            </w:pPr>
          </w:p>
        </w:tc>
        <w:tc>
          <w:tcPr>
            <w:tcW w:w="648" w:type="dxa"/>
          </w:tcPr>
          <w:p w14:paraId="063BF16B" w14:textId="77777777" w:rsidR="00224295" w:rsidRDefault="00224295">
            <w:pPr>
              <w:pStyle w:val="TableParagraph"/>
              <w:rPr>
                <w:rFonts w:ascii="方正小标宋简体"/>
              </w:rPr>
            </w:pPr>
          </w:p>
          <w:p w14:paraId="44A940F4" w14:textId="77777777" w:rsidR="00224295" w:rsidRDefault="00224295">
            <w:pPr>
              <w:pStyle w:val="TableParagraph"/>
              <w:rPr>
                <w:rFonts w:ascii="方正小标宋简体"/>
              </w:rPr>
            </w:pPr>
          </w:p>
          <w:p w14:paraId="2C2DBB7D" w14:textId="77777777" w:rsidR="00224295" w:rsidRDefault="00224295">
            <w:pPr>
              <w:pStyle w:val="TableParagraph"/>
              <w:rPr>
                <w:rFonts w:ascii="方正小标宋简体"/>
              </w:rPr>
            </w:pPr>
          </w:p>
          <w:p w14:paraId="717E84FF" w14:textId="77777777" w:rsidR="00224295" w:rsidRDefault="00224295">
            <w:pPr>
              <w:pStyle w:val="TableParagraph"/>
              <w:spacing w:before="14"/>
              <w:rPr>
                <w:rFonts w:ascii="方正小标宋简体"/>
                <w:sz w:val="11"/>
              </w:rPr>
            </w:pPr>
          </w:p>
          <w:p w14:paraId="1DC11BA2" w14:textId="77777777" w:rsidR="00224295" w:rsidRDefault="00224295">
            <w:pPr>
              <w:pStyle w:val="TableParagraph"/>
              <w:rPr>
                <w:rFonts w:ascii="方正小标宋简体"/>
              </w:rPr>
            </w:pPr>
          </w:p>
          <w:p w14:paraId="144DC609" w14:textId="77777777" w:rsidR="00224295" w:rsidRDefault="00224295">
            <w:pPr>
              <w:pStyle w:val="TableParagraph"/>
              <w:rPr>
                <w:rFonts w:ascii="方正小标宋简体"/>
              </w:rPr>
            </w:pPr>
          </w:p>
          <w:p w14:paraId="06B2F2E2" w14:textId="77777777" w:rsidR="00224295" w:rsidRDefault="005130D9">
            <w:pPr>
              <w:pStyle w:val="TableParagraph"/>
              <w:rPr>
                <w:rFonts w:ascii="方正小标宋简体"/>
              </w:rPr>
            </w:pPr>
            <w:r>
              <w:rPr>
                <w:rFonts w:hint="eastAsia"/>
              </w:rPr>
              <w:t>√</w:t>
            </w:r>
          </w:p>
          <w:p w14:paraId="1A1C70A4" w14:textId="77777777" w:rsidR="00224295" w:rsidRDefault="00224295">
            <w:pPr>
              <w:pStyle w:val="TableParagraph"/>
              <w:rPr>
                <w:rFonts w:ascii="方正小标宋简体"/>
              </w:rPr>
            </w:pPr>
          </w:p>
          <w:p w14:paraId="501A0152" w14:textId="77777777" w:rsidR="00224295" w:rsidRDefault="00224295">
            <w:pPr>
              <w:pStyle w:val="TableParagraph"/>
              <w:spacing w:before="14"/>
              <w:rPr>
                <w:rFonts w:ascii="方正小标宋简体"/>
                <w:sz w:val="11"/>
              </w:rPr>
            </w:pPr>
          </w:p>
          <w:p w14:paraId="10B1740B" w14:textId="77777777" w:rsidR="00224295" w:rsidRDefault="00224295">
            <w:pPr>
              <w:pStyle w:val="TableParagraph"/>
              <w:rPr>
                <w:rFonts w:ascii="方正小标宋简体"/>
              </w:rPr>
            </w:pPr>
          </w:p>
          <w:p w14:paraId="02BD87E4" w14:textId="77777777" w:rsidR="00224295" w:rsidRDefault="00224295">
            <w:pPr>
              <w:pStyle w:val="TableParagraph"/>
              <w:rPr>
                <w:rFonts w:ascii="方正小标宋简体"/>
              </w:rPr>
            </w:pPr>
          </w:p>
          <w:p w14:paraId="3C12EAA7" w14:textId="77777777" w:rsidR="00224295" w:rsidRDefault="00224295">
            <w:pPr>
              <w:pStyle w:val="TableParagraph"/>
              <w:rPr>
                <w:rFonts w:ascii="方正小标宋简体"/>
              </w:rPr>
            </w:pPr>
          </w:p>
          <w:p w14:paraId="3CC0E4AF" w14:textId="77777777" w:rsidR="00224295" w:rsidRDefault="00224295">
            <w:pPr>
              <w:pStyle w:val="TableParagraph"/>
              <w:spacing w:before="13"/>
              <w:rPr>
                <w:rFonts w:ascii="方正小标宋简体"/>
                <w:sz w:val="11"/>
              </w:rPr>
            </w:pPr>
          </w:p>
          <w:p w14:paraId="4F11DA26" w14:textId="77777777" w:rsidR="00224295" w:rsidRDefault="00224295">
            <w:pPr>
              <w:pStyle w:val="TableParagraph"/>
              <w:spacing w:before="1"/>
              <w:ind w:left="37"/>
              <w:jc w:val="center"/>
            </w:pPr>
          </w:p>
        </w:tc>
        <w:tc>
          <w:tcPr>
            <w:tcW w:w="648" w:type="dxa"/>
          </w:tcPr>
          <w:p w14:paraId="7AEAD611" w14:textId="77777777" w:rsidR="00224295" w:rsidRDefault="00224295">
            <w:pPr>
              <w:pStyle w:val="TableParagraph"/>
              <w:rPr>
                <w:rFonts w:ascii="Times New Roman"/>
                <w:sz w:val="20"/>
              </w:rPr>
            </w:pPr>
          </w:p>
        </w:tc>
      </w:tr>
      <w:tr w:rsidR="00224295" w14:paraId="697144D4" w14:textId="77777777">
        <w:trPr>
          <w:trHeight w:val="1062"/>
        </w:trPr>
        <w:tc>
          <w:tcPr>
            <w:tcW w:w="470" w:type="dxa"/>
            <w:gridSpan w:val="2"/>
            <w:vMerge/>
          </w:tcPr>
          <w:p w14:paraId="4AEC1CC8" w14:textId="77777777" w:rsidR="00224295" w:rsidRDefault="00224295">
            <w:pPr>
              <w:pStyle w:val="TableParagraph"/>
              <w:rPr>
                <w:rFonts w:ascii="方正小标宋简体"/>
              </w:rPr>
            </w:pPr>
          </w:p>
        </w:tc>
        <w:tc>
          <w:tcPr>
            <w:tcW w:w="993" w:type="dxa"/>
            <w:vMerge/>
          </w:tcPr>
          <w:p w14:paraId="5F18F9EC" w14:textId="77777777" w:rsidR="00224295" w:rsidRDefault="00224295">
            <w:pPr>
              <w:pStyle w:val="TableParagraph"/>
              <w:rPr>
                <w:rFonts w:ascii="方正小标宋简体"/>
              </w:rPr>
            </w:pPr>
          </w:p>
        </w:tc>
        <w:tc>
          <w:tcPr>
            <w:tcW w:w="993" w:type="dxa"/>
          </w:tcPr>
          <w:p w14:paraId="5C38C7B2" w14:textId="77777777" w:rsidR="00224295" w:rsidRDefault="00224295">
            <w:pPr>
              <w:pStyle w:val="TableParagraph"/>
              <w:rPr>
                <w:rFonts w:ascii="方正小标宋简体"/>
              </w:rPr>
            </w:pPr>
          </w:p>
          <w:p w14:paraId="0951E643" w14:textId="77777777" w:rsidR="00224295" w:rsidRDefault="00224295">
            <w:pPr>
              <w:pStyle w:val="TableParagraph"/>
              <w:rPr>
                <w:rFonts w:ascii="方正小标宋简体"/>
              </w:rPr>
            </w:pPr>
          </w:p>
          <w:p w14:paraId="25FB4FB7" w14:textId="77777777" w:rsidR="00224295" w:rsidRDefault="00224295">
            <w:pPr>
              <w:pStyle w:val="TableParagraph"/>
              <w:rPr>
                <w:rFonts w:ascii="方正小标宋简体"/>
              </w:rPr>
            </w:pPr>
          </w:p>
          <w:p w14:paraId="352DDBE0" w14:textId="77777777" w:rsidR="00224295" w:rsidRDefault="00224295">
            <w:pPr>
              <w:pStyle w:val="TableParagraph"/>
              <w:rPr>
                <w:rFonts w:ascii="方正小标宋简体"/>
              </w:rPr>
            </w:pPr>
          </w:p>
          <w:p w14:paraId="3B58E349" w14:textId="77777777" w:rsidR="00224295" w:rsidRDefault="00224295">
            <w:pPr>
              <w:pStyle w:val="TableParagraph"/>
              <w:rPr>
                <w:rFonts w:ascii="方正小标宋简体"/>
              </w:rPr>
            </w:pPr>
          </w:p>
          <w:p w14:paraId="5C14493A" w14:textId="77777777" w:rsidR="00224295" w:rsidRDefault="005130D9">
            <w:pPr>
              <w:pStyle w:val="TableParagraph"/>
              <w:rPr>
                <w:rFonts w:ascii="方正小标宋简体"/>
              </w:rPr>
            </w:pPr>
            <w:r>
              <w:rPr>
                <w:rFonts w:ascii="方正小标宋简体" w:hint="eastAsia"/>
              </w:rPr>
              <w:t>学校美育评价</w:t>
            </w:r>
          </w:p>
        </w:tc>
        <w:tc>
          <w:tcPr>
            <w:tcW w:w="2071" w:type="dxa"/>
          </w:tcPr>
          <w:p w14:paraId="114A0A85" w14:textId="77777777" w:rsidR="00224295" w:rsidRDefault="00224295">
            <w:pPr>
              <w:pStyle w:val="TableParagraph"/>
              <w:ind w:firstLineChars="100" w:firstLine="220"/>
            </w:pPr>
          </w:p>
          <w:p w14:paraId="608238A0" w14:textId="77777777" w:rsidR="00224295" w:rsidRDefault="00224295">
            <w:pPr>
              <w:pStyle w:val="TableParagraph"/>
              <w:ind w:firstLineChars="100" w:firstLine="220"/>
            </w:pPr>
          </w:p>
          <w:p w14:paraId="7EC347AF" w14:textId="77777777" w:rsidR="00224295" w:rsidRDefault="00224295">
            <w:pPr>
              <w:pStyle w:val="TableParagraph"/>
              <w:ind w:firstLineChars="100" w:firstLine="220"/>
            </w:pPr>
          </w:p>
          <w:p w14:paraId="24A2048E" w14:textId="77777777" w:rsidR="00224295" w:rsidRDefault="005130D9">
            <w:pPr>
              <w:pStyle w:val="TableParagraph"/>
              <w:ind w:firstLineChars="100" w:firstLine="220"/>
              <w:rPr>
                <w:rFonts w:ascii="方正小标宋简体"/>
              </w:rPr>
            </w:pPr>
            <w:r>
              <w:rPr>
                <w:rFonts w:hint="eastAsia"/>
              </w:rPr>
              <w:t>学校音乐、美术等美育</w:t>
            </w:r>
            <w:r>
              <w:rPr>
                <w:rFonts w:ascii="方正小标宋简体" w:hint="eastAsia"/>
              </w:rPr>
              <w:t>课程设置情况</w:t>
            </w:r>
          </w:p>
          <w:p w14:paraId="7695785A" w14:textId="77777777" w:rsidR="00224295" w:rsidRDefault="005130D9">
            <w:pPr>
              <w:pStyle w:val="TableParagraph"/>
              <w:ind w:firstLineChars="100" w:firstLine="220"/>
              <w:rPr>
                <w:rFonts w:ascii="方正小标宋简体"/>
              </w:rPr>
            </w:pPr>
            <w:r>
              <w:rPr>
                <w:rFonts w:hint="eastAsia"/>
              </w:rPr>
              <w:t>·学校音乐、美术等美育</w:t>
            </w:r>
            <w:r>
              <w:rPr>
                <w:rFonts w:ascii="方正小标宋简体" w:hint="eastAsia"/>
              </w:rPr>
              <w:t>教师配备情况</w:t>
            </w:r>
          </w:p>
          <w:p w14:paraId="5F36FA72" w14:textId="77777777" w:rsidR="00224295" w:rsidRDefault="005130D9">
            <w:pPr>
              <w:pStyle w:val="TableParagraph"/>
              <w:ind w:firstLineChars="100" w:firstLine="220"/>
              <w:rPr>
                <w:rFonts w:ascii="方正小标宋简体"/>
              </w:rPr>
            </w:pPr>
            <w:r>
              <w:rPr>
                <w:rFonts w:hint="eastAsia"/>
              </w:rPr>
              <w:t>·学校音乐、美术等美育</w:t>
            </w:r>
            <w:r>
              <w:rPr>
                <w:rFonts w:ascii="方正小标宋简体" w:hint="eastAsia"/>
              </w:rPr>
              <w:t>专用教室建设情况</w:t>
            </w:r>
          </w:p>
          <w:p w14:paraId="5B32DB07" w14:textId="77777777" w:rsidR="00224295" w:rsidRDefault="00224295">
            <w:pPr>
              <w:pStyle w:val="TableParagraph"/>
              <w:rPr>
                <w:rFonts w:ascii="方正小标宋简体"/>
              </w:rPr>
            </w:pPr>
          </w:p>
        </w:tc>
        <w:tc>
          <w:tcPr>
            <w:tcW w:w="1505" w:type="dxa"/>
          </w:tcPr>
          <w:p w14:paraId="49097FCC" w14:textId="77777777" w:rsidR="00224295" w:rsidRDefault="005130D9">
            <w:pPr>
              <w:pStyle w:val="TableParagraph"/>
              <w:rPr>
                <w:rFonts w:ascii="方正小标宋简体"/>
                <w:sz w:val="20"/>
                <w:szCs w:val="20"/>
              </w:rPr>
            </w:pPr>
            <w:r>
              <w:rPr>
                <w:rFonts w:ascii="方正小标宋简体" w:hint="eastAsia"/>
                <w:sz w:val="20"/>
                <w:szCs w:val="20"/>
              </w:rPr>
              <w:t>《中华人民共</w:t>
            </w:r>
          </w:p>
          <w:p w14:paraId="0C78904D" w14:textId="77777777" w:rsidR="00224295" w:rsidRDefault="005130D9">
            <w:pPr>
              <w:pStyle w:val="TableParagraph"/>
              <w:rPr>
                <w:rFonts w:ascii="方正小标宋简体"/>
                <w:sz w:val="20"/>
                <w:szCs w:val="20"/>
              </w:rPr>
            </w:pPr>
            <w:r>
              <w:rPr>
                <w:rFonts w:ascii="方正小标宋简体" w:hint="eastAsia"/>
                <w:sz w:val="20"/>
                <w:szCs w:val="20"/>
              </w:rPr>
              <w:t>和国政府信息</w:t>
            </w:r>
          </w:p>
          <w:p w14:paraId="08448FA0" w14:textId="77777777" w:rsidR="00224295" w:rsidRDefault="005130D9">
            <w:pPr>
              <w:pStyle w:val="TableParagraph"/>
              <w:rPr>
                <w:rFonts w:ascii="方正小标宋简体"/>
                <w:sz w:val="20"/>
                <w:szCs w:val="20"/>
              </w:rPr>
            </w:pPr>
            <w:r>
              <w:rPr>
                <w:rFonts w:ascii="方正小标宋简体" w:hint="eastAsia"/>
                <w:sz w:val="20"/>
                <w:szCs w:val="20"/>
              </w:rPr>
              <w:t>公开条例》教</w:t>
            </w:r>
          </w:p>
          <w:p w14:paraId="4946A2B3" w14:textId="77777777" w:rsidR="00224295" w:rsidRDefault="005130D9">
            <w:pPr>
              <w:pStyle w:val="TableParagraph"/>
              <w:rPr>
                <w:rFonts w:ascii="方正小标宋简体"/>
                <w:sz w:val="20"/>
                <w:szCs w:val="20"/>
              </w:rPr>
            </w:pPr>
            <w:r>
              <w:rPr>
                <w:rFonts w:ascii="方正小标宋简体" w:hint="eastAsia"/>
                <w:sz w:val="20"/>
                <w:szCs w:val="20"/>
              </w:rPr>
              <w:t>育部关于印发</w:t>
            </w:r>
          </w:p>
          <w:p w14:paraId="35DC81FF" w14:textId="77777777" w:rsidR="00224295" w:rsidRDefault="005130D9">
            <w:pPr>
              <w:pStyle w:val="TableParagraph"/>
              <w:rPr>
                <w:rFonts w:ascii="方正小标宋简体"/>
                <w:sz w:val="20"/>
                <w:szCs w:val="20"/>
              </w:rPr>
            </w:pPr>
            <w:r>
              <w:rPr>
                <w:rFonts w:ascii="方正小标宋简体" w:hint="eastAsia"/>
                <w:sz w:val="20"/>
                <w:szCs w:val="20"/>
              </w:rPr>
              <w:t>《中小学生艺</w:t>
            </w:r>
          </w:p>
          <w:p w14:paraId="6773ECB9" w14:textId="77777777" w:rsidR="00224295" w:rsidRDefault="005130D9">
            <w:pPr>
              <w:pStyle w:val="TableParagraph"/>
              <w:rPr>
                <w:rFonts w:ascii="方正小标宋简体"/>
                <w:sz w:val="20"/>
                <w:szCs w:val="20"/>
              </w:rPr>
            </w:pPr>
            <w:r>
              <w:rPr>
                <w:rFonts w:ascii="方正小标宋简体" w:hint="eastAsia"/>
                <w:sz w:val="20"/>
                <w:szCs w:val="20"/>
              </w:rPr>
              <w:t>术素质测评办</w:t>
            </w:r>
          </w:p>
          <w:p w14:paraId="654D7449" w14:textId="77777777" w:rsidR="00224295" w:rsidRDefault="005130D9">
            <w:pPr>
              <w:pStyle w:val="TableParagraph"/>
              <w:rPr>
                <w:rFonts w:ascii="方正小标宋简体"/>
                <w:sz w:val="20"/>
                <w:szCs w:val="20"/>
              </w:rPr>
            </w:pPr>
            <w:r>
              <w:rPr>
                <w:rFonts w:ascii="方正小标宋简体" w:hint="eastAsia"/>
                <w:sz w:val="20"/>
                <w:szCs w:val="20"/>
              </w:rPr>
              <w:t>法》等三个文</w:t>
            </w:r>
          </w:p>
          <w:p w14:paraId="6772F0C1" w14:textId="77777777" w:rsidR="00224295" w:rsidRDefault="005130D9">
            <w:pPr>
              <w:pStyle w:val="TableParagraph"/>
              <w:rPr>
                <w:rFonts w:ascii="方正小标宋简体"/>
              </w:rPr>
            </w:pPr>
            <w:r>
              <w:rPr>
                <w:rFonts w:ascii="方正小标宋简体" w:hint="eastAsia"/>
                <w:sz w:val="20"/>
                <w:szCs w:val="20"/>
              </w:rPr>
              <w:t>件的通知、《义务教育阶段音乐课程标准》、辽宁省教育厅关于印发《辽宁省全面深化义务教育课程改革的指导意见》和《辽宁省义务</w:t>
            </w:r>
            <w:r>
              <w:rPr>
                <w:rFonts w:ascii="方正小标宋简体"/>
                <w:sz w:val="20"/>
                <w:szCs w:val="20"/>
              </w:rPr>
              <w:t xml:space="preserve"> </w:t>
            </w:r>
            <w:r>
              <w:rPr>
                <w:rFonts w:ascii="方正小标宋简体"/>
                <w:sz w:val="20"/>
                <w:szCs w:val="20"/>
              </w:rPr>
              <w:t>教育课程设置方案（修</w:t>
            </w:r>
            <w:r>
              <w:rPr>
                <w:rFonts w:ascii="方正小标宋简体"/>
                <w:sz w:val="20"/>
                <w:szCs w:val="20"/>
              </w:rPr>
              <w:lastRenderedPageBreak/>
              <w:t>订）》的通知</w:t>
            </w:r>
          </w:p>
        </w:tc>
        <w:tc>
          <w:tcPr>
            <w:tcW w:w="869" w:type="dxa"/>
          </w:tcPr>
          <w:p w14:paraId="3F8B0CF5" w14:textId="77777777" w:rsidR="00224295" w:rsidRDefault="00224295">
            <w:pPr>
              <w:pStyle w:val="TableParagraph"/>
              <w:jc w:val="both"/>
            </w:pPr>
          </w:p>
          <w:p w14:paraId="547CDB9C" w14:textId="77777777" w:rsidR="00224295" w:rsidRDefault="00224295">
            <w:pPr>
              <w:pStyle w:val="TableParagraph"/>
              <w:jc w:val="both"/>
            </w:pPr>
          </w:p>
          <w:p w14:paraId="5501C9E2" w14:textId="77777777" w:rsidR="00224295" w:rsidRDefault="00224295">
            <w:pPr>
              <w:pStyle w:val="TableParagraph"/>
              <w:jc w:val="both"/>
            </w:pPr>
          </w:p>
          <w:p w14:paraId="40AAD79E" w14:textId="77777777" w:rsidR="00224295" w:rsidRDefault="00224295">
            <w:pPr>
              <w:pStyle w:val="TableParagraph"/>
              <w:jc w:val="both"/>
            </w:pPr>
          </w:p>
          <w:p w14:paraId="751E8D2E" w14:textId="77777777" w:rsidR="00224295" w:rsidRDefault="005130D9">
            <w:pPr>
              <w:pStyle w:val="TableParagraph"/>
              <w:jc w:val="both"/>
            </w:pPr>
            <w:r>
              <w:rPr>
                <w:rFonts w:hint="eastAsia"/>
              </w:rPr>
              <w:t>信息形</w:t>
            </w:r>
          </w:p>
          <w:p w14:paraId="301B142D" w14:textId="77777777" w:rsidR="00224295" w:rsidRDefault="005130D9">
            <w:pPr>
              <w:pStyle w:val="TableParagraph"/>
              <w:jc w:val="both"/>
            </w:pPr>
            <w:r>
              <w:rPr>
                <w:rFonts w:hint="eastAsia"/>
              </w:rPr>
              <w:t>成或者</w:t>
            </w:r>
          </w:p>
          <w:p w14:paraId="19E1BC92" w14:textId="77777777" w:rsidR="00224295" w:rsidRDefault="005130D9">
            <w:pPr>
              <w:pStyle w:val="TableParagraph"/>
              <w:jc w:val="both"/>
            </w:pPr>
            <w:r>
              <w:rPr>
                <w:rFonts w:hint="eastAsia"/>
              </w:rPr>
              <w:t>变更之</w:t>
            </w:r>
          </w:p>
          <w:p w14:paraId="040BE5B0" w14:textId="77777777" w:rsidR="00224295" w:rsidRDefault="005130D9">
            <w:pPr>
              <w:pStyle w:val="TableParagraph"/>
              <w:jc w:val="both"/>
            </w:pPr>
            <w:r>
              <w:rPr>
                <w:rFonts w:hint="eastAsia"/>
              </w:rPr>
              <w:t>日起</w:t>
            </w:r>
            <w:r>
              <w:t>20</w:t>
            </w:r>
          </w:p>
          <w:p w14:paraId="577750B3" w14:textId="77777777" w:rsidR="00224295" w:rsidRDefault="005130D9">
            <w:pPr>
              <w:pStyle w:val="TableParagraph"/>
              <w:jc w:val="both"/>
            </w:pPr>
            <w:r>
              <w:rPr>
                <w:rFonts w:hint="eastAsia"/>
              </w:rPr>
              <w:t>个工作</w:t>
            </w:r>
          </w:p>
          <w:p w14:paraId="175FD2F9" w14:textId="77777777" w:rsidR="00224295" w:rsidRDefault="005130D9">
            <w:pPr>
              <w:pStyle w:val="TableParagraph"/>
              <w:rPr>
                <w:rFonts w:ascii="方正小标宋简体"/>
              </w:rPr>
            </w:pPr>
            <w:r>
              <w:rPr>
                <w:rFonts w:hint="eastAsia"/>
              </w:rPr>
              <w:t>日内</w:t>
            </w:r>
          </w:p>
        </w:tc>
        <w:tc>
          <w:tcPr>
            <w:tcW w:w="787" w:type="dxa"/>
          </w:tcPr>
          <w:p w14:paraId="522D5C2B" w14:textId="77777777" w:rsidR="00224295" w:rsidRDefault="00224295">
            <w:pPr>
              <w:pStyle w:val="TableParagraph"/>
              <w:spacing w:before="14" w:line="276" w:lineRule="exact"/>
              <w:ind w:left="41"/>
              <w:jc w:val="both"/>
            </w:pPr>
          </w:p>
          <w:p w14:paraId="3135C2ED" w14:textId="77777777" w:rsidR="00224295" w:rsidRDefault="00224295">
            <w:pPr>
              <w:pStyle w:val="TableParagraph"/>
              <w:spacing w:before="14" w:line="276" w:lineRule="exact"/>
              <w:ind w:left="41"/>
              <w:jc w:val="both"/>
            </w:pPr>
          </w:p>
          <w:p w14:paraId="7683C7C0" w14:textId="77777777" w:rsidR="00224295" w:rsidRDefault="00224295">
            <w:pPr>
              <w:pStyle w:val="TableParagraph"/>
              <w:spacing w:before="14" w:line="276" w:lineRule="exact"/>
              <w:ind w:left="41"/>
              <w:jc w:val="both"/>
            </w:pPr>
          </w:p>
          <w:p w14:paraId="3892FFCB" w14:textId="77777777" w:rsidR="00224295" w:rsidRDefault="00224295">
            <w:pPr>
              <w:pStyle w:val="TableParagraph"/>
              <w:spacing w:before="14" w:line="276" w:lineRule="exact"/>
              <w:ind w:left="41"/>
              <w:jc w:val="both"/>
            </w:pPr>
          </w:p>
          <w:p w14:paraId="5E227FD7" w14:textId="31631E36" w:rsidR="00224295" w:rsidRDefault="00423AE9">
            <w:pPr>
              <w:pStyle w:val="TableParagraph"/>
              <w:rPr>
                <w:rFonts w:ascii="方正小标宋简体"/>
              </w:rPr>
            </w:pPr>
            <w:r>
              <w:rPr>
                <w:rFonts w:hint="eastAsia"/>
              </w:rPr>
              <w:t>立山区教育局</w:t>
            </w:r>
          </w:p>
        </w:tc>
        <w:tc>
          <w:tcPr>
            <w:tcW w:w="3091" w:type="dxa"/>
          </w:tcPr>
          <w:p w14:paraId="6C8F32EB" w14:textId="77777777" w:rsidR="00224295" w:rsidRDefault="00224295">
            <w:pPr>
              <w:pStyle w:val="TableParagraph"/>
              <w:tabs>
                <w:tab w:val="left" w:pos="263"/>
                <w:tab w:val="left" w:pos="1366"/>
              </w:tabs>
              <w:spacing w:line="277" w:lineRule="exact"/>
              <w:ind w:left="262"/>
            </w:pPr>
          </w:p>
          <w:p w14:paraId="4CA15D14" w14:textId="77777777" w:rsidR="00224295" w:rsidRDefault="00224295">
            <w:pPr>
              <w:pStyle w:val="TableParagraph"/>
              <w:tabs>
                <w:tab w:val="left" w:pos="263"/>
                <w:tab w:val="left" w:pos="1366"/>
              </w:tabs>
              <w:spacing w:line="277" w:lineRule="exact"/>
              <w:ind w:left="262"/>
            </w:pPr>
          </w:p>
          <w:p w14:paraId="657C9DE8" w14:textId="77777777" w:rsidR="00224295" w:rsidRDefault="00224295">
            <w:pPr>
              <w:pStyle w:val="TableParagraph"/>
              <w:tabs>
                <w:tab w:val="left" w:pos="263"/>
                <w:tab w:val="left" w:pos="1366"/>
              </w:tabs>
              <w:spacing w:line="277" w:lineRule="exact"/>
              <w:ind w:left="262"/>
            </w:pPr>
          </w:p>
          <w:p w14:paraId="78C2BEB8" w14:textId="77777777" w:rsidR="00224295" w:rsidRDefault="00224295">
            <w:pPr>
              <w:pStyle w:val="TableParagraph"/>
              <w:tabs>
                <w:tab w:val="left" w:pos="263"/>
                <w:tab w:val="left" w:pos="1366"/>
              </w:tabs>
              <w:spacing w:line="277" w:lineRule="exact"/>
              <w:ind w:left="262"/>
            </w:pPr>
          </w:p>
          <w:p w14:paraId="16163DF9" w14:textId="01A45046" w:rsidR="00224295" w:rsidRDefault="005130D9" w:rsidP="00133B97">
            <w:pPr>
              <w:pStyle w:val="TableParagraph"/>
              <w:numPr>
                <w:ilvl w:val="0"/>
                <w:numId w:val="22"/>
              </w:numPr>
              <w:tabs>
                <w:tab w:val="left" w:pos="263"/>
                <w:tab w:val="left" w:pos="1366"/>
              </w:tabs>
              <w:spacing w:line="277" w:lineRule="exact"/>
              <w:ind w:hanging="224"/>
              <w:rPr>
                <w:rFonts w:ascii="方正小标宋简体"/>
                <w:sz w:val="21"/>
              </w:rPr>
            </w:pPr>
            <w:r>
              <w:rPr>
                <w:rFonts w:hint="eastAsia"/>
              </w:rPr>
              <w:t>政府网站</w:t>
            </w:r>
            <w:r>
              <w:tab/>
            </w:r>
          </w:p>
        </w:tc>
        <w:tc>
          <w:tcPr>
            <w:tcW w:w="648" w:type="dxa"/>
          </w:tcPr>
          <w:p w14:paraId="6E543CE4" w14:textId="77777777" w:rsidR="00224295" w:rsidRDefault="005130D9">
            <w:pPr>
              <w:pStyle w:val="TableParagraph"/>
              <w:rPr>
                <w:rFonts w:ascii="方正小标宋简体"/>
              </w:rPr>
            </w:pPr>
            <w:r>
              <w:rPr>
                <w:rFonts w:hint="eastAsia"/>
              </w:rPr>
              <w:t>√</w:t>
            </w:r>
          </w:p>
          <w:p w14:paraId="30B0E2F3" w14:textId="77777777" w:rsidR="00224295" w:rsidRDefault="00224295">
            <w:pPr>
              <w:pStyle w:val="TableParagraph"/>
              <w:rPr>
                <w:rFonts w:ascii="方正小标宋简体"/>
              </w:rPr>
            </w:pPr>
          </w:p>
        </w:tc>
        <w:tc>
          <w:tcPr>
            <w:tcW w:w="648" w:type="dxa"/>
          </w:tcPr>
          <w:p w14:paraId="0CFF6251" w14:textId="77777777" w:rsidR="00224295" w:rsidRDefault="00224295">
            <w:pPr>
              <w:pStyle w:val="TableParagraph"/>
              <w:rPr>
                <w:rFonts w:ascii="Times New Roman"/>
                <w:sz w:val="20"/>
              </w:rPr>
            </w:pPr>
          </w:p>
        </w:tc>
        <w:tc>
          <w:tcPr>
            <w:tcW w:w="648" w:type="dxa"/>
          </w:tcPr>
          <w:p w14:paraId="3C6B6F54" w14:textId="77777777" w:rsidR="00224295" w:rsidRDefault="005130D9">
            <w:pPr>
              <w:pStyle w:val="TableParagraph"/>
              <w:rPr>
                <w:rFonts w:ascii="方正小标宋简体"/>
              </w:rPr>
            </w:pPr>
            <w:r>
              <w:rPr>
                <w:rFonts w:hint="eastAsia"/>
              </w:rPr>
              <w:t>√</w:t>
            </w:r>
          </w:p>
          <w:p w14:paraId="009AC24F" w14:textId="77777777" w:rsidR="00224295" w:rsidRDefault="00224295">
            <w:pPr>
              <w:pStyle w:val="TableParagraph"/>
              <w:rPr>
                <w:rFonts w:ascii="方正小标宋简体"/>
              </w:rPr>
            </w:pPr>
          </w:p>
        </w:tc>
        <w:tc>
          <w:tcPr>
            <w:tcW w:w="648" w:type="dxa"/>
          </w:tcPr>
          <w:p w14:paraId="4C1D0D8A" w14:textId="77777777" w:rsidR="00224295" w:rsidRDefault="00224295">
            <w:pPr>
              <w:pStyle w:val="TableParagraph"/>
              <w:rPr>
                <w:rFonts w:ascii="Times New Roman"/>
                <w:sz w:val="20"/>
              </w:rPr>
            </w:pPr>
          </w:p>
        </w:tc>
        <w:tc>
          <w:tcPr>
            <w:tcW w:w="648" w:type="dxa"/>
          </w:tcPr>
          <w:p w14:paraId="119D53DC" w14:textId="77777777" w:rsidR="00224295" w:rsidRDefault="005130D9">
            <w:pPr>
              <w:pStyle w:val="TableParagraph"/>
              <w:rPr>
                <w:rFonts w:ascii="方正小标宋简体"/>
              </w:rPr>
            </w:pPr>
            <w:r>
              <w:rPr>
                <w:rFonts w:hint="eastAsia"/>
              </w:rPr>
              <w:t>√</w:t>
            </w:r>
          </w:p>
          <w:p w14:paraId="5BA6CD00" w14:textId="77777777" w:rsidR="00224295" w:rsidRDefault="00224295">
            <w:pPr>
              <w:pStyle w:val="TableParagraph"/>
              <w:rPr>
                <w:rFonts w:ascii="方正小标宋简体"/>
              </w:rPr>
            </w:pPr>
          </w:p>
        </w:tc>
        <w:tc>
          <w:tcPr>
            <w:tcW w:w="648" w:type="dxa"/>
          </w:tcPr>
          <w:p w14:paraId="29136E0A" w14:textId="77777777" w:rsidR="00224295" w:rsidRDefault="00224295">
            <w:pPr>
              <w:pStyle w:val="TableParagraph"/>
              <w:rPr>
                <w:rFonts w:ascii="Times New Roman"/>
                <w:sz w:val="20"/>
              </w:rPr>
            </w:pPr>
          </w:p>
        </w:tc>
      </w:tr>
      <w:tr w:rsidR="00224295" w14:paraId="5C3CC4A4" w14:textId="77777777">
        <w:trPr>
          <w:trHeight w:val="340"/>
        </w:trPr>
        <w:tc>
          <w:tcPr>
            <w:tcW w:w="453" w:type="dxa"/>
            <w:vMerge w:val="restart"/>
          </w:tcPr>
          <w:p w14:paraId="396A78FE" w14:textId="77777777" w:rsidR="00224295" w:rsidRDefault="00224295">
            <w:pPr>
              <w:pStyle w:val="TableParagraph"/>
              <w:spacing w:before="13"/>
              <w:rPr>
                <w:rFonts w:ascii="方正小标宋简体"/>
                <w:sz w:val="20"/>
              </w:rPr>
            </w:pPr>
          </w:p>
          <w:p w14:paraId="44B08B67" w14:textId="77777777" w:rsidR="00224295" w:rsidRDefault="005130D9">
            <w:pPr>
              <w:pStyle w:val="TableParagraph"/>
              <w:ind w:left="23" w:right="-29"/>
              <w:rPr>
                <w:rFonts w:ascii="宋体" w:eastAsia="宋体"/>
              </w:rPr>
            </w:pPr>
            <w:r>
              <w:rPr>
                <w:rFonts w:ascii="宋体" w:eastAsia="宋体" w:hint="eastAsia"/>
              </w:rPr>
              <w:t>序号</w:t>
            </w:r>
          </w:p>
        </w:tc>
        <w:tc>
          <w:tcPr>
            <w:tcW w:w="2003" w:type="dxa"/>
            <w:gridSpan w:val="3"/>
          </w:tcPr>
          <w:p w14:paraId="43E0D42C"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23386916" w14:textId="77777777" w:rsidR="00224295" w:rsidRDefault="00224295">
            <w:pPr>
              <w:pStyle w:val="TableParagraph"/>
              <w:spacing w:before="11"/>
              <w:rPr>
                <w:rFonts w:ascii="方正小标宋简体"/>
                <w:sz w:val="12"/>
              </w:rPr>
            </w:pPr>
          </w:p>
          <w:p w14:paraId="4624474F"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78D08520"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72901E40" w14:textId="77777777" w:rsidR="00224295" w:rsidRDefault="00224295">
            <w:pPr>
              <w:pStyle w:val="TableParagraph"/>
              <w:spacing w:before="13"/>
              <w:rPr>
                <w:rFonts w:ascii="方正小标宋简体"/>
                <w:sz w:val="20"/>
              </w:rPr>
            </w:pPr>
          </w:p>
          <w:p w14:paraId="1DE56062"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03AF4F12" w14:textId="77777777" w:rsidR="00224295" w:rsidRDefault="00224295">
            <w:pPr>
              <w:pStyle w:val="TableParagraph"/>
              <w:spacing w:before="3"/>
              <w:rPr>
                <w:rFonts w:ascii="方正小标宋简体"/>
                <w:sz w:val="13"/>
              </w:rPr>
            </w:pPr>
          </w:p>
          <w:p w14:paraId="7779133E"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7AE42A14" w14:textId="77777777" w:rsidR="00224295" w:rsidRDefault="00224295">
            <w:pPr>
              <w:pStyle w:val="TableParagraph"/>
              <w:spacing w:before="3"/>
              <w:rPr>
                <w:rFonts w:ascii="方正小标宋简体"/>
                <w:sz w:val="13"/>
              </w:rPr>
            </w:pPr>
          </w:p>
          <w:p w14:paraId="1E2F4B83"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17709903" w14:textId="77777777" w:rsidR="00224295" w:rsidRDefault="00224295">
            <w:pPr>
              <w:pStyle w:val="TableParagraph"/>
              <w:spacing w:before="13"/>
              <w:rPr>
                <w:rFonts w:ascii="方正小标宋简体"/>
                <w:sz w:val="20"/>
              </w:rPr>
            </w:pPr>
          </w:p>
          <w:p w14:paraId="55AAD950"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165FA802"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6EBD1550"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66E78DEE"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34E0C040" w14:textId="77777777">
        <w:trPr>
          <w:trHeight w:val="596"/>
        </w:trPr>
        <w:tc>
          <w:tcPr>
            <w:tcW w:w="453" w:type="dxa"/>
            <w:vMerge/>
            <w:tcBorders>
              <w:top w:val="nil"/>
            </w:tcBorders>
          </w:tcPr>
          <w:p w14:paraId="2250B7F9" w14:textId="77777777" w:rsidR="00224295" w:rsidRDefault="00224295">
            <w:pPr>
              <w:rPr>
                <w:sz w:val="2"/>
                <w:szCs w:val="2"/>
              </w:rPr>
            </w:pPr>
          </w:p>
        </w:tc>
        <w:tc>
          <w:tcPr>
            <w:tcW w:w="1010" w:type="dxa"/>
            <w:gridSpan w:val="2"/>
          </w:tcPr>
          <w:p w14:paraId="0DAE909F"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7CEEC9F9"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6FC747B8" w14:textId="77777777" w:rsidR="00224295" w:rsidRDefault="00224295">
            <w:pPr>
              <w:rPr>
                <w:sz w:val="2"/>
                <w:szCs w:val="2"/>
              </w:rPr>
            </w:pPr>
          </w:p>
        </w:tc>
        <w:tc>
          <w:tcPr>
            <w:tcW w:w="1505" w:type="dxa"/>
            <w:vMerge/>
            <w:tcBorders>
              <w:top w:val="nil"/>
            </w:tcBorders>
          </w:tcPr>
          <w:p w14:paraId="4B175E32" w14:textId="77777777" w:rsidR="00224295" w:rsidRDefault="00224295">
            <w:pPr>
              <w:rPr>
                <w:sz w:val="2"/>
                <w:szCs w:val="2"/>
              </w:rPr>
            </w:pPr>
          </w:p>
        </w:tc>
        <w:tc>
          <w:tcPr>
            <w:tcW w:w="869" w:type="dxa"/>
            <w:vMerge/>
            <w:tcBorders>
              <w:top w:val="nil"/>
            </w:tcBorders>
          </w:tcPr>
          <w:p w14:paraId="5A8583D9" w14:textId="77777777" w:rsidR="00224295" w:rsidRDefault="00224295">
            <w:pPr>
              <w:rPr>
                <w:sz w:val="2"/>
                <w:szCs w:val="2"/>
              </w:rPr>
            </w:pPr>
          </w:p>
        </w:tc>
        <w:tc>
          <w:tcPr>
            <w:tcW w:w="787" w:type="dxa"/>
            <w:vMerge/>
            <w:tcBorders>
              <w:top w:val="nil"/>
            </w:tcBorders>
          </w:tcPr>
          <w:p w14:paraId="4F1FF3F2" w14:textId="77777777" w:rsidR="00224295" w:rsidRDefault="00224295">
            <w:pPr>
              <w:rPr>
                <w:sz w:val="2"/>
                <w:szCs w:val="2"/>
              </w:rPr>
            </w:pPr>
          </w:p>
        </w:tc>
        <w:tc>
          <w:tcPr>
            <w:tcW w:w="3091" w:type="dxa"/>
            <w:vMerge/>
            <w:tcBorders>
              <w:top w:val="nil"/>
            </w:tcBorders>
          </w:tcPr>
          <w:p w14:paraId="17DE7C22" w14:textId="77777777" w:rsidR="00224295" w:rsidRDefault="00224295">
            <w:pPr>
              <w:rPr>
                <w:sz w:val="2"/>
                <w:szCs w:val="2"/>
              </w:rPr>
            </w:pPr>
          </w:p>
        </w:tc>
        <w:tc>
          <w:tcPr>
            <w:tcW w:w="648" w:type="dxa"/>
          </w:tcPr>
          <w:p w14:paraId="4D4CE96F"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1AA4334C"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2850BAA2"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3C14B264"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010C827E"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57F6DF48"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63ADC5C6" w14:textId="77777777">
        <w:trPr>
          <w:trHeight w:val="2508"/>
        </w:trPr>
        <w:tc>
          <w:tcPr>
            <w:tcW w:w="453" w:type="dxa"/>
            <w:vMerge w:val="restart"/>
          </w:tcPr>
          <w:p w14:paraId="2D3C1631" w14:textId="77777777" w:rsidR="00224295" w:rsidRDefault="00224295">
            <w:pPr>
              <w:pStyle w:val="TableParagraph"/>
              <w:rPr>
                <w:rFonts w:ascii="方正小标宋简体"/>
              </w:rPr>
            </w:pPr>
          </w:p>
          <w:p w14:paraId="752C1F74" w14:textId="77777777" w:rsidR="00224295" w:rsidRDefault="00224295">
            <w:pPr>
              <w:pStyle w:val="TableParagraph"/>
              <w:rPr>
                <w:rFonts w:ascii="方正小标宋简体"/>
              </w:rPr>
            </w:pPr>
          </w:p>
          <w:p w14:paraId="38BF942F" w14:textId="77777777" w:rsidR="00224295" w:rsidRDefault="00224295">
            <w:pPr>
              <w:pStyle w:val="TableParagraph"/>
              <w:rPr>
                <w:rFonts w:ascii="方正小标宋简体"/>
              </w:rPr>
            </w:pPr>
          </w:p>
          <w:p w14:paraId="28A4B068" w14:textId="77777777" w:rsidR="00224295" w:rsidRDefault="00224295">
            <w:pPr>
              <w:pStyle w:val="TableParagraph"/>
              <w:rPr>
                <w:rFonts w:ascii="方正小标宋简体"/>
              </w:rPr>
            </w:pPr>
          </w:p>
          <w:p w14:paraId="51105DBF" w14:textId="77777777" w:rsidR="00224295" w:rsidRDefault="00224295">
            <w:pPr>
              <w:pStyle w:val="TableParagraph"/>
              <w:rPr>
                <w:rFonts w:ascii="方正小标宋简体"/>
              </w:rPr>
            </w:pPr>
          </w:p>
          <w:p w14:paraId="7BE94BAA" w14:textId="77777777" w:rsidR="00224295" w:rsidRDefault="00224295">
            <w:pPr>
              <w:pStyle w:val="TableParagraph"/>
              <w:rPr>
                <w:rFonts w:ascii="方正小标宋简体"/>
              </w:rPr>
            </w:pPr>
          </w:p>
          <w:p w14:paraId="4008AC73" w14:textId="77777777" w:rsidR="00224295" w:rsidRDefault="00224295">
            <w:pPr>
              <w:pStyle w:val="TableParagraph"/>
              <w:rPr>
                <w:rFonts w:ascii="方正小标宋简体"/>
              </w:rPr>
            </w:pPr>
          </w:p>
          <w:p w14:paraId="27CC7CA3" w14:textId="77777777" w:rsidR="00224295" w:rsidRDefault="00224295">
            <w:pPr>
              <w:pStyle w:val="TableParagraph"/>
              <w:rPr>
                <w:rFonts w:ascii="方正小标宋简体"/>
              </w:rPr>
            </w:pPr>
          </w:p>
          <w:p w14:paraId="6AD65047" w14:textId="77777777" w:rsidR="00224295" w:rsidRDefault="00224295">
            <w:pPr>
              <w:pStyle w:val="TableParagraph"/>
              <w:rPr>
                <w:rFonts w:ascii="方正小标宋简体"/>
              </w:rPr>
            </w:pPr>
          </w:p>
          <w:p w14:paraId="3AD2B68B" w14:textId="77777777" w:rsidR="00224295" w:rsidRDefault="00224295">
            <w:pPr>
              <w:pStyle w:val="TableParagraph"/>
              <w:rPr>
                <w:rFonts w:ascii="方正小标宋简体"/>
              </w:rPr>
            </w:pPr>
          </w:p>
          <w:p w14:paraId="40B1CAFD" w14:textId="77777777" w:rsidR="00224295" w:rsidRDefault="00224295">
            <w:pPr>
              <w:pStyle w:val="TableParagraph"/>
              <w:spacing w:before="11"/>
              <w:rPr>
                <w:rFonts w:ascii="方正小标宋简体"/>
                <w:sz w:val="29"/>
              </w:rPr>
            </w:pPr>
          </w:p>
          <w:p w14:paraId="7FC5133D" w14:textId="77777777" w:rsidR="00224295" w:rsidRDefault="005130D9">
            <w:r>
              <w:rPr>
                <w:rFonts w:hint="eastAsia"/>
                <w:lang w:val="en-US"/>
              </w:rPr>
              <w:t>8</w:t>
            </w:r>
          </w:p>
          <w:p w14:paraId="4680085E" w14:textId="77777777" w:rsidR="00224295" w:rsidRDefault="00224295"/>
          <w:p w14:paraId="38CDC5B5" w14:textId="77777777" w:rsidR="00224295" w:rsidRDefault="00224295"/>
          <w:p w14:paraId="49267623" w14:textId="77777777" w:rsidR="00224295" w:rsidRDefault="00224295"/>
          <w:p w14:paraId="638EFE32" w14:textId="77777777" w:rsidR="00224295" w:rsidRDefault="00224295"/>
          <w:p w14:paraId="7FBAAA10" w14:textId="77777777" w:rsidR="00224295" w:rsidRDefault="00224295"/>
          <w:p w14:paraId="371B2937" w14:textId="77777777" w:rsidR="00224295" w:rsidRDefault="00224295"/>
          <w:p w14:paraId="2808F122" w14:textId="77777777" w:rsidR="00224295" w:rsidRDefault="00224295"/>
          <w:p w14:paraId="7A176A22" w14:textId="77777777" w:rsidR="00224295" w:rsidRDefault="00224295"/>
          <w:p w14:paraId="6F4F90D0" w14:textId="77777777" w:rsidR="00224295" w:rsidRDefault="00224295"/>
          <w:p w14:paraId="5A735C25" w14:textId="77777777" w:rsidR="00224295" w:rsidRDefault="00224295"/>
          <w:p w14:paraId="16A2D687" w14:textId="77777777" w:rsidR="00224295" w:rsidRDefault="00224295"/>
          <w:p w14:paraId="000CBFC8" w14:textId="77777777" w:rsidR="00224295" w:rsidRDefault="00224295"/>
          <w:p w14:paraId="0425FAC1" w14:textId="77777777" w:rsidR="00224295" w:rsidRDefault="00224295"/>
          <w:p w14:paraId="40118034" w14:textId="77777777" w:rsidR="00224295" w:rsidRDefault="00224295"/>
          <w:p w14:paraId="7A7013F6" w14:textId="77777777" w:rsidR="00224295" w:rsidRDefault="00224295"/>
        </w:tc>
        <w:tc>
          <w:tcPr>
            <w:tcW w:w="1010" w:type="dxa"/>
            <w:gridSpan w:val="2"/>
            <w:vMerge w:val="restart"/>
          </w:tcPr>
          <w:p w14:paraId="38BAC086" w14:textId="77777777" w:rsidR="00224295" w:rsidRDefault="00224295">
            <w:pPr>
              <w:pStyle w:val="TableParagraph"/>
              <w:rPr>
                <w:rFonts w:ascii="方正小标宋简体"/>
              </w:rPr>
            </w:pPr>
          </w:p>
          <w:p w14:paraId="6F78ADC4" w14:textId="77777777" w:rsidR="00224295" w:rsidRDefault="00224295">
            <w:pPr>
              <w:pStyle w:val="TableParagraph"/>
              <w:rPr>
                <w:rFonts w:ascii="方正小标宋简体"/>
              </w:rPr>
            </w:pPr>
          </w:p>
          <w:p w14:paraId="03AF3749" w14:textId="77777777" w:rsidR="00224295" w:rsidRDefault="00224295">
            <w:pPr>
              <w:pStyle w:val="TableParagraph"/>
              <w:rPr>
                <w:rFonts w:ascii="方正小标宋简体"/>
              </w:rPr>
            </w:pPr>
          </w:p>
          <w:p w14:paraId="73E8A164" w14:textId="77777777" w:rsidR="00224295" w:rsidRDefault="00224295">
            <w:pPr>
              <w:pStyle w:val="TableParagraph"/>
              <w:rPr>
                <w:rFonts w:ascii="方正小标宋简体"/>
              </w:rPr>
            </w:pPr>
          </w:p>
          <w:p w14:paraId="3E846A2C" w14:textId="77777777" w:rsidR="00224295" w:rsidRDefault="00224295">
            <w:pPr>
              <w:pStyle w:val="TableParagraph"/>
              <w:rPr>
                <w:rFonts w:ascii="方正小标宋简体"/>
              </w:rPr>
            </w:pPr>
          </w:p>
          <w:p w14:paraId="78E9E2BD" w14:textId="77777777" w:rsidR="00224295" w:rsidRDefault="00224295">
            <w:pPr>
              <w:pStyle w:val="TableParagraph"/>
              <w:rPr>
                <w:rFonts w:ascii="方正小标宋简体"/>
              </w:rPr>
            </w:pPr>
          </w:p>
          <w:p w14:paraId="3FAC54D0" w14:textId="77777777" w:rsidR="00224295" w:rsidRDefault="00224295">
            <w:pPr>
              <w:pStyle w:val="TableParagraph"/>
              <w:rPr>
                <w:rFonts w:ascii="方正小标宋简体"/>
              </w:rPr>
            </w:pPr>
          </w:p>
          <w:p w14:paraId="513E759F" w14:textId="77777777" w:rsidR="00224295" w:rsidRDefault="00224295">
            <w:pPr>
              <w:pStyle w:val="TableParagraph"/>
              <w:rPr>
                <w:rFonts w:ascii="方正小标宋简体"/>
              </w:rPr>
            </w:pPr>
          </w:p>
          <w:p w14:paraId="6433283B" w14:textId="77777777" w:rsidR="00224295" w:rsidRDefault="00224295">
            <w:pPr>
              <w:pStyle w:val="TableParagraph"/>
              <w:rPr>
                <w:rFonts w:ascii="方正小标宋简体"/>
              </w:rPr>
            </w:pPr>
          </w:p>
          <w:p w14:paraId="199B469D" w14:textId="77777777" w:rsidR="00224295" w:rsidRDefault="00224295">
            <w:pPr>
              <w:pStyle w:val="TableParagraph"/>
              <w:rPr>
                <w:rFonts w:ascii="方正小标宋简体"/>
              </w:rPr>
            </w:pPr>
          </w:p>
          <w:p w14:paraId="74F0AD14" w14:textId="77777777" w:rsidR="00224295" w:rsidRDefault="00224295">
            <w:pPr>
              <w:pStyle w:val="TableParagraph"/>
              <w:spacing w:before="11"/>
              <w:rPr>
                <w:rFonts w:ascii="方正小标宋简体"/>
                <w:sz w:val="29"/>
              </w:rPr>
            </w:pPr>
          </w:p>
          <w:p w14:paraId="502CD35F" w14:textId="77777777" w:rsidR="00224295" w:rsidRDefault="005130D9">
            <w:pPr>
              <w:pStyle w:val="TableParagraph"/>
              <w:ind w:left="64"/>
            </w:pPr>
            <w:r>
              <w:rPr>
                <w:rFonts w:hint="eastAsia"/>
              </w:rPr>
              <w:t>教育督导</w:t>
            </w:r>
          </w:p>
        </w:tc>
        <w:tc>
          <w:tcPr>
            <w:tcW w:w="993" w:type="dxa"/>
          </w:tcPr>
          <w:p w14:paraId="62B5CE22" w14:textId="77777777" w:rsidR="00224295" w:rsidRDefault="00224295">
            <w:pPr>
              <w:pStyle w:val="TableParagraph"/>
              <w:rPr>
                <w:rFonts w:ascii="方正小标宋简体"/>
              </w:rPr>
            </w:pPr>
          </w:p>
          <w:p w14:paraId="73B1DA65" w14:textId="77777777" w:rsidR="00224295" w:rsidRDefault="00224295">
            <w:pPr>
              <w:pStyle w:val="TableParagraph"/>
              <w:rPr>
                <w:rFonts w:ascii="方正小标宋简体"/>
              </w:rPr>
            </w:pPr>
          </w:p>
          <w:p w14:paraId="0914520D" w14:textId="77777777" w:rsidR="00224295" w:rsidRDefault="00224295">
            <w:pPr>
              <w:pStyle w:val="TableParagraph"/>
              <w:rPr>
                <w:rFonts w:ascii="方正小标宋简体"/>
              </w:rPr>
            </w:pPr>
          </w:p>
          <w:p w14:paraId="6B9C6BDA" w14:textId="77777777" w:rsidR="00224295" w:rsidRDefault="00224295">
            <w:pPr>
              <w:pStyle w:val="TableParagraph"/>
              <w:spacing w:before="14"/>
              <w:rPr>
                <w:rFonts w:ascii="方正小标宋简体"/>
                <w:sz w:val="11"/>
              </w:rPr>
            </w:pPr>
          </w:p>
          <w:p w14:paraId="6AE26DB3" w14:textId="77777777" w:rsidR="00224295" w:rsidRDefault="005130D9">
            <w:pPr>
              <w:pStyle w:val="TableParagraph"/>
              <w:ind w:right="22"/>
              <w:jc w:val="right"/>
            </w:pPr>
            <w:r>
              <w:rPr>
                <w:rFonts w:hint="eastAsia"/>
              </w:rPr>
              <w:t>机构队伍</w:t>
            </w:r>
          </w:p>
        </w:tc>
        <w:tc>
          <w:tcPr>
            <w:tcW w:w="2071" w:type="dxa"/>
          </w:tcPr>
          <w:p w14:paraId="0B974E43" w14:textId="77777777" w:rsidR="00224295" w:rsidRDefault="00224295">
            <w:pPr>
              <w:pStyle w:val="TableParagraph"/>
              <w:rPr>
                <w:rFonts w:ascii="方正小标宋简体"/>
              </w:rPr>
            </w:pPr>
          </w:p>
          <w:p w14:paraId="46A218E9" w14:textId="77777777" w:rsidR="00224295" w:rsidRDefault="005130D9">
            <w:pPr>
              <w:pStyle w:val="TableParagraph"/>
              <w:ind w:firstLineChars="100" w:firstLine="220"/>
              <w:rPr>
                <w:rFonts w:ascii="方正小标宋简体"/>
              </w:rPr>
            </w:pPr>
            <w:r>
              <w:rPr>
                <w:rFonts w:ascii="方正小标宋简体" w:hint="eastAsia"/>
              </w:rPr>
              <w:t>督导部门组成</w:t>
            </w:r>
          </w:p>
          <w:p w14:paraId="53A281CD" w14:textId="77777777" w:rsidR="00224295" w:rsidRDefault="005130D9">
            <w:pPr>
              <w:pStyle w:val="TableParagraph"/>
              <w:ind w:firstLineChars="100" w:firstLine="220"/>
              <w:rPr>
                <w:rFonts w:ascii="方正小标宋简体"/>
              </w:rPr>
            </w:pPr>
            <w:r>
              <w:rPr>
                <w:rFonts w:ascii="方正小标宋简体" w:hint="eastAsia"/>
              </w:rPr>
              <w:t>督学名单</w:t>
            </w:r>
          </w:p>
          <w:p w14:paraId="1C5A898A" w14:textId="77777777" w:rsidR="00224295" w:rsidRDefault="00224295">
            <w:pPr>
              <w:pStyle w:val="TableParagraph"/>
              <w:tabs>
                <w:tab w:val="left" w:pos="222"/>
              </w:tabs>
              <w:spacing w:line="228" w:lineRule="auto"/>
              <w:ind w:right="60"/>
            </w:pPr>
          </w:p>
        </w:tc>
        <w:tc>
          <w:tcPr>
            <w:tcW w:w="1505" w:type="dxa"/>
            <w:vMerge w:val="restart"/>
          </w:tcPr>
          <w:p w14:paraId="585B3478" w14:textId="77777777" w:rsidR="00224295" w:rsidRDefault="00224295">
            <w:pPr>
              <w:pStyle w:val="TableParagraph"/>
              <w:rPr>
                <w:rFonts w:ascii="方正小标宋简体"/>
              </w:rPr>
            </w:pPr>
          </w:p>
          <w:p w14:paraId="3DF8C86B" w14:textId="77777777" w:rsidR="00224295" w:rsidRDefault="00224295">
            <w:pPr>
              <w:pStyle w:val="TableParagraph"/>
              <w:rPr>
                <w:rFonts w:ascii="方正小标宋简体"/>
              </w:rPr>
            </w:pPr>
          </w:p>
          <w:p w14:paraId="0C2D8F22" w14:textId="77777777" w:rsidR="00224295" w:rsidRDefault="00224295">
            <w:pPr>
              <w:pStyle w:val="TableParagraph"/>
              <w:rPr>
                <w:rFonts w:ascii="方正小标宋简体"/>
              </w:rPr>
            </w:pPr>
          </w:p>
          <w:p w14:paraId="4AD8D229" w14:textId="77777777" w:rsidR="00224295" w:rsidRDefault="00224295">
            <w:pPr>
              <w:pStyle w:val="TableParagraph"/>
              <w:rPr>
                <w:rFonts w:ascii="方正小标宋简体"/>
              </w:rPr>
            </w:pPr>
          </w:p>
          <w:p w14:paraId="7B033B51" w14:textId="77777777" w:rsidR="00224295" w:rsidRDefault="00224295">
            <w:pPr>
              <w:pStyle w:val="TableParagraph"/>
              <w:rPr>
                <w:rFonts w:ascii="方正小标宋简体"/>
              </w:rPr>
            </w:pPr>
          </w:p>
          <w:p w14:paraId="46079D1E" w14:textId="77777777" w:rsidR="00224295" w:rsidRDefault="005130D9">
            <w:pPr>
              <w:pStyle w:val="TableParagraph"/>
              <w:rPr>
                <w:rFonts w:ascii="方正小标宋简体"/>
              </w:rPr>
            </w:pPr>
            <w:r>
              <w:rPr>
                <w:rFonts w:ascii="方正小标宋简体" w:hint="eastAsia"/>
              </w:rPr>
              <w:t>《中华人民共</w:t>
            </w:r>
          </w:p>
          <w:p w14:paraId="2D236A22" w14:textId="77777777" w:rsidR="00224295" w:rsidRDefault="005130D9">
            <w:pPr>
              <w:pStyle w:val="TableParagraph"/>
              <w:rPr>
                <w:rFonts w:ascii="方正小标宋简体"/>
              </w:rPr>
            </w:pPr>
            <w:r>
              <w:rPr>
                <w:rFonts w:ascii="方正小标宋简体" w:hint="eastAsia"/>
              </w:rPr>
              <w:t>和国义务教育</w:t>
            </w:r>
          </w:p>
          <w:p w14:paraId="42AB52D9" w14:textId="77777777" w:rsidR="00224295" w:rsidRDefault="005130D9">
            <w:pPr>
              <w:pStyle w:val="TableParagraph"/>
              <w:rPr>
                <w:rFonts w:ascii="方正小标宋简体"/>
              </w:rPr>
            </w:pPr>
            <w:r>
              <w:rPr>
                <w:rFonts w:ascii="方正小标宋简体" w:hint="eastAsia"/>
              </w:rPr>
              <w:t>法》《中华人</w:t>
            </w:r>
          </w:p>
          <w:p w14:paraId="41962706" w14:textId="77777777" w:rsidR="00224295" w:rsidRDefault="005130D9">
            <w:pPr>
              <w:pStyle w:val="TableParagraph"/>
              <w:rPr>
                <w:rFonts w:ascii="方正小标宋简体"/>
              </w:rPr>
            </w:pPr>
            <w:r>
              <w:rPr>
                <w:rFonts w:ascii="方正小标宋简体" w:hint="eastAsia"/>
              </w:rPr>
              <w:t>民共和国职业</w:t>
            </w:r>
          </w:p>
          <w:p w14:paraId="3863E301" w14:textId="77777777" w:rsidR="00224295" w:rsidRDefault="005130D9">
            <w:pPr>
              <w:pStyle w:val="TableParagraph"/>
              <w:rPr>
                <w:rFonts w:ascii="方正小标宋简体"/>
              </w:rPr>
            </w:pPr>
            <w:r>
              <w:rPr>
                <w:rFonts w:ascii="方正小标宋简体" w:hint="eastAsia"/>
              </w:rPr>
              <w:t>教育法》《中</w:t>
            </w:r>
          </w:p>
          <w:p w14:paraId="6B085E53" w14:textId="77777777" w:rsidR="00224295" w:rsidRDefault="005130D9">
            <w:pPr>
              <w:pStyle w:val="TableParagraph"/>
              <w:rPr>
                <w:rFonts w:ascii="方正小标宋简体"/>
              </w:rPr>
            </w:pPr>
            <w:r>
              <w:rPr>
                <w:rFonts w:ascii="方正小标宋简体" w:hint="eastAsia"/>
              </w:rPr>
              <w:t>华人民共和国</w:t>
            </w:r>
          </w:p>
          <w:p w14:paraId="3B178280" w14:textId="77777777" w:rsidR="00224295" w:rsidRDefault="005130D9">
            <w:pPr>
              <w:pStyle w:val="TableParagraph"/>
              <w:rPr>
                <w:rFonts w:ascii="方正小标宋简体"/>
              </w:rPr>
            </w:pPr>
            <w:r>
              <w:rPr>
                <w:rFonts w:ascii="方正小标宋简体" w:hint="eastAsia"/>
              </w:rPr>
              <w:t>政府信息公开</w:t>
            </w:r>
          </w:p>
          <w:p w14:paraId="0FF63528" w14:textId="77777777" w:rsidR="00224295" w:rsidRDefault="005130D9">
            <w:pPr>
              <w:pStyle w:val="TableParagraph"/>
              <w:rPr>
                <w:rFonts w:ascii="方正小标宋简体"/>
              </w:rPr>
            </w:pPr>
            <w:r>
              <w:rPr>
                <w:rFonts w:ascii="方正小标宋简体" w:hint="eastAsia"/>
              </w:rPr>
              <w:t>条例》《中华</w:t>
            </w:r>
          </w:p>
          <w:p w14:paraId="7361EC09" w14:textId="77777777" w:rsidR="00224295" w:rsidRDefault="005130D9">
            <w:pPr>
              <w:pStyle w:val="TableParagraph"/>
              <w:rPr>
                <w:rFonts w:ascii="方正小标宋简体"/>
              </w:rPr>
            </w:pPr>
            <w:r>
              <w:rPr>
                <w:rFonts w:ascii="方正小标宋简体" w:hint="eastAsia"/>
              </w:rPr>
              <w:t>人民共和国残</w:t>
            </w:r>
          </w:p>
          <w:p w14:paraId="0EA9116E" w14:textId="77777777" w:rsidR="00224295" w:rsidRDefault="005130D9">
            <w:pPr>
              <w:pStyle w:val="TableParagraph"/>
              <w:rPr>
                <w:rFonts w:ascii="方正小标宋简体"/>
              </w:rPr>
            </w:pPr>
            <w:r>
              <w:rPr>
                <w:rFonts w:ascii="方正小标宋简体" w:hint="eastAsia"/>
              </w:rPr>
              <w:t>疾人教育条例</w:t>
            </w:r>
          </w:p>
          <w:p w14:paraId="070E5BB1" w14:textId="77777777" w:rsidR="00224295" w:rsidRDefault="005130D9">
            <w:pPr>
              <w:pStyle w:val="TableParagraph"/>
              <w:rPr>
                <w:rFonts w:ascii="方正小标宋简体"/>
              </w:rPr>
            </w:pPr>
            <w:r>
              <w:rPr>
                <w:rFonts w:ascii="方正小标宋简体" w:hint="eastAsia"/>
              </w:rPr>
              <w:t>》</w:t>
            </w:r>
            <w:r>
              <w:rPr>
                <w:rFonts w:ascii="方正小标宋简体"/>
              </w:rPr>
              <w:t xml:space="preserve"> </w:t>
            </w:r>
            <w:r>
              <w:rPr>
                <w:rFonts w:ascii="方正小标宋简体" w:hint="eastAsia"/>
              </w:rPr>
              <w:t>《教育督导</w:t>
            </w:r>
          </w:p>
          <w:p w14:paraId="4CE047A7" w14:textId="77777777" w:rsidR="00224295" w:rsidRDefault="005130D9">
            <w:pPr>
              <w:pStyle w:val="TableParagraph"/>
              <w:rPr>
                <w:rFonts w:ascii="方正小标宋简体"/>
              </w:rPr>
            </w:pPr>
            <w:r>
              <w:rPr>
                <w:rFonts w:ascii="方正小标宋简体" w:hint="eastAsia"/>
              </w:rPr>
              <w:lastRenderedPageBreak/>
              <w:t>条例》《县域</w:t>
            </w:r>
          </w:p>
          <w:p w14:paraId="5329ADE7" w14:textId="77777777" w:rsidR="00224295" w:rsidRDefault="005130D9">
            <w:pPr>
              <w:pStyle w:val="TableParagraph"/>
              <w:rPr>
                <w:rFonts w:ascii="方正小标宋简体"/>
              </w:rPr>
            </w:pPr>
            <w:r>
              <w:rPr>
                <w:rFonts w:ascii="方正小标宋简体" w:hint="eastAsia"/>
              </w:rPr>
              <w:t>义务教育均衡</w:t>
            </w:r>
          </w:p>
          <w:p w14:paraId="010167C4" w14:textId="77777777" w:rsidR="00224295" w:rsidRDefault="005130D9">
            <w:pPr>
              <w:pStyle w:val="TableParagraph"/>
              <w:rPr>
                <w:rFonts w:ascii="方正小标宋简体"/>
              </w:rPr>
            </w:pPr>
            <w:r>
              <w:rPr>
                <w:rFonts w:ascii="方正小标宋简体" w:hint="eastAsia"/>
              </w:rPr>
              <w:t>发展督导评估</w:t>
            </w:r>
          </w:p>
          <w:p w14:paraId="2DF66C72" w14:textId="77777777" w:rsidR="00224295" w:rsidRDefault="005130D9">
            <w:pPr>
              <w:pStyle w:val="TableParagraph"/>
              <w:rPr>
                <w:rFonts w:ascii="方正小标宋简体"/>
              </w:rPr>
            </w:pPr>
            <w:r>
              <w:rPr>
                <w:rFonts w:ascii="方正小标宋简体" w:hint="eastAsia"/>
              </w:rPr>
              <w:t>暂行办法》《</w:t>
            </w:r>
          </w:p>
          <w:p w14:paraId="61AB2BA1" w14:textId="77777777" w:rsidR="00224295" w:rsidRDefault="005130D9">
            <w:pPr>
              <w:pStyle w:val="TableParagraph"/>
              <w:rPr>
                <w:rFonts w:ascii="方正小标宋简体"/>
              </w:rPr>
            </w:pPr>
            <w:r>
              <w:rPr>
                <w:rFonts w:ascii="方正小标宋简体" w:hint="eastAsia"/>
              </w:rPr>
              <w:t>县域义务教育</w:t>
            </w:r>
          </w:p>
          <w:p w14:paraId="7EB59923" w14:textId="77777777" w:rsidR="00224295" w:rsidRDefault="005130D9">
            <w:pPr>
              <w:pStyle w:val="TableParagraph"/>
              <w:rPr>
                <w:rFonts w:ascii="方正小标宋简体"/>
              </w:rPr>
            </w:pPr>
            <w:r>
              <w:rPr>
                <w:rFonts w:ascii="方正小标宋简体" w:hint="eastAsia"/>
              </w:rPr>
              <w:t>优质均衡发展</w:t>
            </w:r>
          </w:p>
          <w:p w14:paraId="17C0CD8D" w14:textId="77777777" w:rsidR="00224295" w:rsidRDefault="005130D9">
            <w:pPr>
              <w:pStyle w:val="TableParagraph"/>
              <w:rPr>
                <w:rFonts w:ascii="方正小标宋简体"/>
              </w:rPr>
            </w:pPr>
            <w:r>
              <w:rPr>
                <w:rFonts w:ascii="方正小标宋简体" w:hint="eastAsia"/>
              </w:rPr>
              <w:t>督导评估办法</w:t>
            </w:r>
          </w:p>
          <w:p w14:paraId="5A9A5B2F" w14:textId="77777777" w:rsidR="00224295" w:rsidRDefault="005130D9">
            <w:pPr>
              <w:pStyle w:val="TableParagraph"/>
              <w:rPr>
                <w:rFonts w:ascii="方正小标宋简体"/>
              </w:rPr>
            </w:pPr>
            <w:r>
              <w:rPr>
                <w:rFonts w:ascii="方正小标宋简体"/>
              </w:rPr>
              <w:t xml:space="preserve"> </w:t>
            </w:r>
            <w:r>
              <w:rPr>
                <w:rFonts w:ascii="方正小标宋简体" w:hint="eastAsia"/>
              </w:rPr>
              <w:t>》</w:t>
            </w:r>
          </w:p>
          <w:p w14:paraId="6EA9066B" w14:textId="77777777" w:rsidR="00224295" w:rsidRDefault="00224295">
            <w:pPr>
              <w:pStyle w:val="TableParagraph"/>
              <w:rPr>
                <w:rFonts w:ascii="方正小标宋简体"/>
              </w:rPr>
            </w:pPr>
          </w:p>
          <w:p w14:paraId="656829BC" w14:textId="77777777" w:rsidR="00224295" w:rsidRDefault="00224295">
            <w:pPr>
              <w:pStyle w:val="TableParagraph"/>
              <w:spacing w:before="1"/>
              <w:rPr>
                <w:rFonts w:ascii="方正小标宋简体"/>
                <w:sz w:val="30"/>
              </w:rPr>
            </w:pPr>
          </w:p>
          <w:p w14:paraId="6815FCAB" w14:textId="77777777" w:rsidR="00224295" w:rsidRDefault="00224295">
            <w:pPr>
              <w:pStyle w:val="TableParagraph"/>
              <w:spacing w:line="230" w:lineRule="auto"/>
              <w:ind w:left="39" w:right="116"/>
              <w:jc w:val="both"/>
            </w:pPr>
          </w:p>
          <w:p w14:paraId="2E8B1120" w14:textId="77777777" w:rsidR="00224295" w:rsidRDefault="00224295">
            <w:pPr>
              <w:pStyle w:val="TableParagraph"/>
              <w:spacing w:before="5" w:line="230" w:lineRule="auto"/>
              <w:ind w:left="39" w:right="118"/>
              <w:jc w:val="both"/>
            </w:pPr>
          </w:p>
        </w:tc>
        <w:tc>
          <w:tcPr>
            <w:tcW w:w="869" w:type="dxa"/>
          </w:tcPr>
          <w:p w14:paraId="281CCCC5" w14:textId="77777777" w:rsidR="00224295" w:rsidRDefault="00224295">
            <w:pPr>
              <w:pStyle w:val="TableParagraph"/>
              <w:rPr>
                <w:rFonts w:ascii="方正小标宋简体"/>
              </w:rPr>
            </w:pPr>
          </w:p>
          <w:p w14:paraId="73E87ABA" w14:textId="77777777" w:rsidR="00224295" w:rsidRDefault="00224295">
            <w:pPr>
              <w:pStyle w:val="TableParagraph"/>
              <w:spacing w:before="6"/>
              <w:rPr>
                <w:rFonts w:ascii="方正小标宋简体"/>
                <w:sz w:val="16"/>
              </w:rPr>
            </w:pPr>
          </w:p>
          <w:p w14:paraId="38B9379E" w14:textId="77777777" w:rsidR="00224295" w:rsidRDefault="005130D9">
            <w:pPr>
              <w:pStyle w:val="TableParagraph"/>
              <w:jc w:val="both"/>
            </w:pPr>
            <w:r>
              <w:rPr>
                <w:rFonts w:hint="eastAsia"/>
              </w:rPr>
              <w:t>信息形</w:t>
            </w:r>
          </w:p>
          <w:p w14:paraId="34978097" w14:textId="77777777" w:rsidR="00224295" w:rsidRDefault="005130D9">
            <w:pPr>
              <w:pStyle w:val="TableParagraph"/>
              <w:jc w:val="both"/>
            </w:pPr>
            <w:r>
              <w:rPr>
                <w:rFonts w:hint="eastAsia"/>
              </w:rPr>
              <w:t>成或者</w:t>
            </w:r>
          </w:p>
          <w:p w14:paraId="332CF2AE" w14:textId="77777777" w:rsidR="00224295" w:rsidRDefault="005130D9">
            <w:pPr>
              <w:pStyle w:val="TableParagraph"/>
              <w:jc w:val="both"/>
            </w:pPr>
            <w:r>
              <w:rPr>
                <w:rFonts w:hint="eastAsia"/>
              </w:rPr>
              <w:t>变更之</w:t>
            </w:r>
          </w:p>
          <w:p w14:paraId="5E66BE2C" w14:textId="77777777" w:rsidR="00224295" w:rsidRDefault="005130D9">
            <w:pPr>
              <w:pStyle w:val="TableParagraph"/>
              <w:jc w:val="both"/>
            </w:pPr>
            <w:r>
              <w:rPr>
                <w:rFonts w:hint="eastAsia"/>
              </w:rPr>
              <w:t>日起</w:t>
            </w:r>
            <w:r>
              <w:t>20</w:t>
            </w:r>
          </w:p>
          <w:p w14:paraId="269A8A55" w14:textId="77777777" w:rsidR="00224295" w:rsidRDefault="005130D9">
            <w:pPr>
              <w:pStyle w:val="TableParagraph"/>
              <w:jc w:val="both"/>
            </w:pPr>
            <w:r>
              <w:rPr>
                <w:rFonts w:hint="eastAsia"/>
              </w:rPr>
              <w:t>个工作</w:t>
            </w:r>
          </w:p>
          <w:p w14:paraId="11B9AB62" w14:textId="77777777" w:rsidR="00224295" w:rsidRDefault="005130D9">
            <w:pPr>
              <w:pStyle w:val="TableParagraph"/>
              <w:spacing w:line="230" w:lineRule="auto"/>
              <w:ind w:left="39" w:right="143"/>
              <w:jc w:val="both"/>
            </w:pPr>
            <w:r>
              <w:rPr>
                <w:rFonts w:hint="eastAsia"/>
              </w:rPr>
              <w:t>日内</w:t>
            </w:r>
          </w:p>
        </w:tc>
        <w:tc>
          <w:tcPr>
            <w:tcW w:w="787" w:type="dxa"/>
          </w:tcPr>
          <w:p w14:paraId="1AF0938A" w14:textId="77777777" w:rsidR="00224295" w:rsidRDefault="00224295">
            <w:pPr>
              <w:pStyle w:val="TableParagraph"/>
              <w:rPr>
                <w:rFonts w:ascii="方正小标宋简体"/>
              </w:rPr>
            </w:pPr>
          </w:p>
          <w:p w14:paraId="1A58CCCF" w14:textId="77777777" w:rsidR="00224295" w:rsidRDefault="00224295">
            <w:pPr>
              <w:pStyle w:val="TableParagraph"/>
              <w:spacing w:before="14"/>
              <w:rPr>
                <w:rFonts w:ascii="方正小标宋简体"/>
                <w:sz w:val="31"/>
              </w:rPr>
            </w:pPr>
          </w:p>
          <w:p w14:paraId="5035F6B8" w14:textId="60B2751E" w:rsidR="00224295" w:rsidRDefault="00423AE9">
            <w:pPr>
              <w:pStyle w:val="TableParagraph"/>
              <w:spacing w:before="14"/>
            </w:pPr>
            <w:r>
              <w:rPr>
                <w:rFonts w:hint="eastAsia"/>
              </w:rPr>
              <w:t>立山区教育局</w:t>
            </w:r>
          </w:p>
        </w:tc>
        <w:tc>
          <w:tcPr>
            <w:tcW w:w="3091" w:type="dxa"/>
          </w:tcPr>
          <w:p w14:paraId="4146E030" w14:textId="77777777" w:rsidR="00224295" w:rsidRDefault="00224295">
            <w:pPr>
              <w:pStyle w:val="TableParagraph"/>
              <w:spacing w:before="13"/>
              <w:rPr>
                <w:rFonts w:ascii="方正小标宋简体"/>
                <w:sz w:val="21"/>
              </w:rPr>
            </w:pPr>
          </w:p>
          <w:p w14:paraId="57136821" w14:textId="0DBBB4BF" w:rsidR="00133B97"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p w14:paraId="2E908476" w14:textId="17A84E78" w:rsidR="00224295" w:rsidRDefault="00224295">
            <w:pPr>
              <w:pStyle w:val="TableParagraph"/>
              <w:tabs>
                <w:tab w:val="left" w:pos="263"/>
                <w:tab w:val="left" w:pos="1366"/>
              </w:tabs>
              <w:spacing w:before="1" w:line="276" w:lineRule="exact"/>
            </w:pPr>
          </w:p>
        </w:tc>
        <w:tc>
          <w:tcPr>
            <w:tcW w:w="648" w:type="dxa"/>
          </w:tcPr>
          <w:p w14:paraId="79367091" w14:textId="77777777" w:rsidR="00224295" w:rsidRDefault="00224295">
            <w:pPr>
              <w:pStyle w:val="TableParagraph"/>
              <w:rPr>
                <w:rFonts w:ascii="方正小标宋简体"/>
              </w:rPr>
            </w:pPr>
          </w:p>
          <w:p w14:paraId="38895261" w14:textId="77777777" w:rsidR="00224295" w:rsidRDefault="00224295">
            <w:pPr>
              <w:pStyle w:val="TableParagraph"/>
              <w:rPr>
                <w:rFonts w:ascii="方正小标宋简体"/>
              </w:rPr>
            </w:pPr>
          </w:p>
          <w:p w14:paraId="072A15B4" w14:textId="77777777" w:rsidR="00224295" w:rsidRDefault="00224295">
            <w:pPr>
              <w:pStyle w:val="TableParagraph"/>
              <w:rPr>
                <w:rFonts w:ascii="方正小标宋简体"/>
              </w:rPr>
            </w:pPr>
          </w:p>
          <w:p w14:paraId="748F5249" w14:textId="77777777" w:rsidR="00224295" w:rsidRDefault="00224295">
            <w:pPr>
              <w:pStyle w:val="TableParagraph"/>
              <w:spacing w:before="14"/>
              <w:rPr>
                <w:rFonts w:ascii="方正小标宋简体"/>
                <w:sz w:val="11"/>
              </w:rPr>
            </w:pPr>
          </w:p>
          <w:p w14:paraId="3954A7B1" w14:textId="77777777" w:rsidR="00224295" w:rsidRDefault="005130D9">
            <w:pPr>
              <w:pStyle w:val="TableParagraph"/>
              <w:rPr>
                <w:rFonts w:ascii="方正小标宋简体"/>
              </w:rPr>
            </w:pPr>
            <w:r>
              <w:rPr>
                <w:rFonts w:hint="eastAsia"/>
              </w:rPr>
              <w:t>√</w:t>
            </w:r>
          </w:p>
          <w:p w14:paraId="7FB1FDCD" w14:textId="77777777" w:rsidR="00224295" w:rsidRDefault="00224295">
            <w:pPr>
              <w:pStyle w:val="TableParagraph"/>
              <w:ind w:right="183"/>
              <w:jc w:val="right"/>
            </w:pPr>
          </w:p>
        </w:tc>
        <w:tc>
          <w:tcPr>
            <w:tcW w:w="648" w:type="dxa"/>
          </w:tcPr>
          <w:p w14:paraId="6A628CC5" w14:textId="77777777" w:rsidR="00224295" w:rsidRDefault="00224295">
            <w:pPr>
              <w:pStyle w:val="TableParagraph"/>
              <w:rPr>
                <w:rFonts w:ascii="Times New Roman"/>
                <w:sz w:val="20"/>
              </w:rPr>
            </w:pPr>
          </w:p>
        </w:tc>
        <w:tc>
          <w:tcPr>
            <w:tcW w:w="648" w:type="dxa"/>
          </w:tcPr>
          <w:p w14:paraId="61BF3F9A" w14:textId="77777777" w:rsidR="00224295" w:rsidRDefault="00224295">
            <w:pPr>
              <w:pStyle w:val="TableParagraph"/>
              <w:rPr>
                <w:rFonts w:ascii="方正小标宋简体"/>
              </w:rPr>
            </w:pPr>
          </w:p>
          <w:p w14:paraId="00F7CF37" w14:textId="77777777" w:rsidR="00224295" w:rsidRDefault="00224295">
            <w:pPr>
              <w:pStyle w:val="TableParagraph"/>
              <w:rPr>
                <w:rFonts w:ascii="方正小标宋简体"/>
              </w:rPr>
            </w:pPr>
          </w:p>
          <w:p w14:paraId="3DD52368" w14:textId="77777777" w:rsidR="00224295" w:rsidRDefault="00224295">
            <w:pPr>
              <w:pStyle w:val="TableParagraph"/>
              <w:rPr>
                <w:rFonts w:ascii="方正小标宋简体"/>
              </w:rPr>
            </w:pPr>
          </w:p>
          <w:p w14:paraId="34BC2FFD" w14:textId="77777777" w:rsidR="00224295" w:rsidRDefault="00224295">
            <w:pPr>
              <w:pStyle w:val="TableParagraph"/>
              <w:spacing w:before="14"/>
              <w:rPr>
                <w:rFonts w:ascii="方正小标宋简体"/>
                <w:sz w:val="11"/>
              </w:rPr>
            </w:pPr>
          </w:p>
          <w:p w14:paraId="3289CEBC" w14:textId="77777777" w:rsidR="00224295" w:rsidRDefault="005130D9">
            <w:pPr>
              <w:pStyle w:val="TableParagraph"/>
              <w:rPr>
                <w:rFonts w:ascii="方正小标宋简体"/>
              </w:rPr>
            </w:pPr>
            <w:r>
              <w:rPr>
                <w:rFonts w:hint="eastAsia"/>
              </w:rPr>
              <w:t>√</w:t>
            </w:r>
          </w:p>
          <w:p w14:paraId="6BCCC342" w14:textId="77777777" w:rsidR="00224295" w:rsidRDefault="00224295">
            <w:pPr>
              <w:pStyle w:val="TableParagraph"/>
              <w:ind w:left="37"/>
              <w:jc w:val="center"/>
            </w:pPr>
          </w:p>
        </w:tc>
        <w:tc>
          <w:tcPr>
            <w:tcW w:w="648" w:type="dxa"/>
          </w:tcPr>
          <w:p w14:paraId="296BA753" w14:textId="77777777" w:rsidR="00224295" w:rsidRDefault="00224295">
            <w:pPr>
              <w:pStyle w:val="TableParagraph"/>
              <w:rPr>
                <w:rFonts w:ascii="Times New Roman"/>
                <w:sz w:val="20"/>
              </w:rPr>
            </w:pPr>
          </w:p>
        </w:tc>
        <w:tc>
          <w:tcPr>
            <w:tcW w:w="648" w:type="dxa"/>
          </w:tcPr>
          <w:p w14:paraId="21FEE7CE" w14:textId="77777777" w:rsidR="00224295" w:rsidRDefault="00224295">
            <w:pPr>
              <w:pStyle w:val="TableParagraph"/>
              <w:rPr>
                <w:rFonts w:ascii="方正小标宋简体"/>
              </w:rPr>
            </w:pPr>
          </w:p>
          <w:p w14:paraId="4B0F9CB5" w14:textId="77777777" w:rsidR="00224295" w:rsidRDefault="00224295">
            <w:pPr>
              <w:pStyle w:val="TableParagraph"/>
              <w:rPr>
                <w:rFonts w:ascii="方正小标宋简体"/>
              </w:rPr>
            </w:pPr>
          </w:p>
          <w:p w14:paraId="30FBA18C" w14:textId="77777777" w:rsidR="00224295" w:rsidRDefault="00224295">
            <w:pPr>
              <w:pStyle w:val="TableParagraph"/>
              <w:rPr>
                <w:rFonts w:ascii="方正小标宋简体"/>
              </w:rPr>
            </w:pPr>
          </w:p>
          <w:p w14:paraId="407150E0" w14:textId="77777777" w:rsidR="00224295" w:rsidRDefault="00224295">
            <w:pPr>
              <w:pStyle w:val="TableParagraph"/>
              <w:spacing w:before="14"/>
              <w:rPr>
                <w:rFonts w:ascii="方正小标宋简体"/>
                <w:sz w:val="11"/>
              </w:rPr>
            </w:pPr>
          </w:p>
          <w:p w14:paraId="5638731F" w14:textId="77777777" w:rsidR="00224295" w:rsidRDefault="005130D9">
            <w:pPr>
              <w:pStyle w:val="TableParagraph"/>
              <w:rPr>
                <w:rFonts w:ascii="方正小标宋简体"/>
              </w:rPr>
            </w:pPr>
            <w:r>
              <w:rPr>
                <w:rFonts w:hint="eastAsia"/>
              </w:rPr>
              <w:t>√</w:t>
            </w:r>
          </w:p>
          <w:p w14:paraId="4EA54C9E" w14:textId="77777777" w:rsidR="00224295" w:rsidRDefault="00224295">
            <w:pPr>
              <w:pStyle w:val="TableParagraph"/>
              <w:ind w:left="37"/>
              <w:jc w:val="center"/>
            </w:pPr>
          </w:p>
        </w:tc>
        <w:tc>
          <w:tcPr>
            <w:tcW w:w="648" w:type="dxa"/>
          </w:tcPr>
          <w:p w14:paraId="367939DE" w14:textId="77777777" w:rsidR="00224295" w:rsidRDefault="00224295">
            <w:pPr>
              <w:pStyle w:val="TableParagraph"/>
              <w:rPr>
                <w:rFonts w:ascii="Times New Roman"/>
                <w:sz w:val="20"/>
              </w:rPr>
            </w:pPr>
          </w:p>
        </w:tc>
      </w:tr>
      <w:tr w:rsidR="00224295" w14:paraId="4941CF43" w14:textId="77777777">
        <w:trPr>
          <w:trHeight w:val="2543"/>
        </w:trPr>
        <w:tc>
          <w:tcPr>
            <w:tcW w:w="453" w:type="dxa"/>
            <w:vMerge/>
            <w:tcBorders>
              <w:top w:val="nil"/>
            </w:tcBorders>
          </w:tcPr>
          <w:p w14:paraId="1C892BC0" w14:textId="77777777" w:rsidR="00224295" w:rsidRDefault="00224295">
            <w:pPr>
              <w:rPr>
                <w:sz w:val="2"/>
                <w:szCs w:val="2"/>
              </w:rPr>
            </w:pPr>
          </w:p>
        </w:tc>
        <w:tc>
          <w:tcPr>
            <w:tcW w:w="1010" w:type="dxa"/>
            <w:gridSpan w:val="2"/>
            <w:vMerge/>
            <w:tcBorders>
              <w:top w:val="nil"/>
            </w:tcBorders>
          </w:tcPr>
          <w:p w14:paraId="55603107" w14:textId="77777777" w:rsidR="00224295" w:rsidRDefault="00224295">
            <w:pPr>
              <w:rPr>
                <w:sz w:val="2"/>
                <w:szCs w:val="2"/>
              </w:rPr>
            </w:pPr>
          </w:p>
        </w:tc>
        <w:tc>
          <w:tcPr>
            <w:tcW w:w="993" w:type="dxa"/>
          </w:tcPr>
          <w:p w14:paraId="6645AFEF" w14:textId="77777777" w:rsidR="00224295" w:rsidRDefault="00224295">
            <w:pPr>
              <w:pStyle w:val="TableParagraph"/>
              <w:rPr>
                <w:rFonts w:ascii="方正小标宋简体"/>
              </w:rPr>
            </w:pPr>
          </w:p>
          <w:p w14:paraId="1A7B4E3A" w14:textId="77777777" w:rsidR="00224295" w:rsidRDefault="00224295">
            <w:pPr>
              <w:pStyle w:val="TableParagraph"/>
              <w:rPr>
                <w:rFonts w:ascii="方正小标宋简体"/>
              </w:rPr>
            </w:pPr>
          </w:p>
          <w:p w14:paraId="0774B7DA" w14:textId="77777777" w:rsidR="00224295" w:rsidRDefault="00224295">
            <w:pPr>
              <w:pStyle w:val="TableParagraph"/>
              <w:rPr>
                <w:rFonts w:ascii="方正小标宋简体"/>
              </w:rPr>
            </w:pPr>
          </w:p>
          <w:p w14:paraId="23BDE330" w14:textId="77777777" w:rsidR="00224295" w:rsidRDefault="00224295">
            <w:pPr>
              <w:pStyle w:val="TableParagraph"/>
              <w:spacing w:before="14"/>
              <w:rPr>
                <w:rFonts w:ascii="方正小标宋简体"/>
                <w:sz w:val="11"/>
              </w:rPr>
            </w:pPr>
          </w:p>
          <w:p w14:paraId="46C17CBB" w14:textId="77777777" w:rsidR="00224295" w:rsidRDefault="005130D9">
            <w:pPr>
              <w:pStyle w:val="TableParagraph"/>
              <w:ind w:right="22"/>
              <w:jc w:val="right"/>
            </w:pPr>
            <w:r>
              <w:rPr>
                <w:rFonts w:hint="eastAsia"/>
              </w:rPr>
              <w:t>学校督导评估</w:t>
            </w:r>
          </w:p>
        </w:tc>
        <w:tc>
          <w:tcPr>
            <w:tcW w:w="2071" w:type="dxa"/>
          </w:tcPr>
          <w:p w14:paraId="07DAF90A"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年度督导工作计划</w:t>
            </w:r>
          </w:p>
          <w:p w14:paraId="7690A5B5" w14:textId="77777777" w:rsidR="00224295" w:rsidRDefault="005130D9">
            <w:pPr>
              <w:pStyle w:val="TableParagraph"/>
              <w:rPr>
                <w:rFonts w:ascii="方正小标宋简体"/>
                <w:sz w:val="20"/>
                <w:szCs w:val="20"/>
              </w:rPr>
            </w:pPr>
            <w:r>
              <w:rPr>
                <w:rFonts w:ascii="方正小标宋简体" w:hint="eastAsia"/>
                <w:sz w:val="20"/>
                <w:szCs w:val="20"/>
              </w:rPr>
              <w:t>内容</w:t>
            </w:r>
          </w:p>
          <w:p w14:paraId="26320FFC"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责任区划分和责任</w:t>
            </w:r>
          </w:p>
          <w:p w14:paraId="699BFA81" w14:textId="77777777" w:rsidR="00224295" w:rsidRDefault="005130D9">
            <w:pPr>
              <w:pStyle w:val="TableParagraph"/>
              <w:rPr>
                <w:rFonts w:ascii="方正小标宋简体"/>
                <w:sz w:val="20"/>
                <w:szCs w:val="20"/>
              </w:rPr>
            </w:pPr>
            <w:r>
              <w:rPr>
                <w:rFonts w:ascii="方正小标宋简体" w:hint="eastAsia"/>
                <w:sz w:val="20"/>
                <w:szCs w:val="20"/>
              </w:rPr>
              <w:t>督学名单</w:t>
            </w:r>
          </w:p>
          <w:p w14:paraId="1FE61D67"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责任督学日常督导</w:t>
            </w:r>
          </w:p>
          <w:p w14:paraId="5A02B988" w14:textId="77777777" w:rsidR="00224295" w:rsidRDefault="005130D9">
            <w:pPr>
              <w:pStyle w:val="TableParagraph"/>
              <w:rPr>
                <w:rFonts w:ascii="方正小标宋简体"/>
                <w:sz w:val="20"/>
                <w:szCs w:val="20"/>
              </w:rPr>
            </w:pPr>
            <w:r>
              <w:rPr>
                <w:rFonts w:ascii="方正小标宋简体" w:hint="eastAsia"/>
                <w:sz w:val="20"/>
                <w:szCs w:val="20"/>
              </w:rPr>
              <w:t>事项</w:t>
            </w:r>
          </w:p>
          <w:p w14:paraId="35946A54"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学校督导评估的办</w:t>
            </w:r>
          </w:p>
          <w:p w14:paraId="19BFDCC7" w14:textId="77777777" w:rsidR="00224295" w:rsidRDefault="005130D9">
            <w:pPr>
              <w:pStyle w:val="TableParagraph"/>
              <w:rPr>
                <w:rFonts w:ascii="方正小标宋简体"/>
                <w:sz w:val="20"/>
                <w:szCs w:val="20"/>
              </w:rPr>
            </w:pPr>
            <w:r>
              <w:rPr>
                <w:rFonts w:ascii="方正小标宋简体" w:hint="eastAsia"/>
                <w:sz w:val="20"/>
                <w:szCs w:val="20"/>
              </w:rPr>
              <w:t>法、指标体系、督导</w:t>
            </w:r>
          </w:p>
          <w:p w14:paraId="708583F9" w14:textId="77777777" w:rsidR="00224295" w:rsidRDefault="005130D9">
            <w:pPr>
              <w:pStyle w:val="TableParagraph"/>
              <w:rPr>
                <w:rFonts w:ascii="方正小标宋简体"/>
              </w:rPr>
            </w:pPr>
            <w:r>
              <w:rPr>
                <w:rFonts w:ascii="方正小标宋简体" w:hint="eastAsia"/>
                <w:sz w:val="20"/>
                <w:szCs w:val="20"/>
              </w:rPr>
              <w:t>评估报告</w:t>
            </w:r>
          </w:p>
        </w:tc>
        <w:tc>
          <w:tcPr>
            <w:tcW w:w="1505" w:type="dxa"/>
            <w:vMerge/>
            <w:tcBorders>
              <w:top w:val="nil"/>
            </w:tcBorders>
          </w:tcPr>
          <w:p w14:paraId="4D24E4D0" w14:textId="77777777" w:rsidR="00224295" w:rsidRDefault="00224295">
            <w:pPr>
              <w:rPr>
                <w:sz w:val="2"/>
                <w:szCs w:val="2"/>
              </w:rPr>
            </w:pPr>
          </w:p>
        </w:tc>
        <w:tc>
          <w:tcPr>
            <w:tcW w:w="869" w:type="dxa"/>
          </w:tcPr>
          <w:p w14:paraId="1B6AD50F" w14:textId="77777777" w:rsidR="00224295" w:rsidRDefault="00224295">
            <w:pPr>
              <w:pStyle w:val="TableParagraph"/>
              <w:rPr>
                <w:rFonts w:ascii="方正小标宋简体"/>
              </w:rPr>
            </w:pPr>
          </w:p>
          <w:p w14:paraId="6C7C5D97" w14:textId="77777777" w:rsidR="00224295" w:rsidRDefault="00224295">
            <w:pPr>
              <w:pStyle w:val="TableParagraph"/>
              <w:spacing w:before="5"/>
              <w:rPr>
                <w:rFonts w:ascii="方正小标宋简体"/>
                <w:sz w:val="16"/>
              </w:rPr>
            </w:pPr>
          </w:p>
          <w:p w14:paraId="7A1F4C15" w14:textId="77777777" w:rsidR="00224295" w:rsidRDefault="005130D9">
            <w:pPr>
              <w:pStyle w:val="TableParagraph"/>
              <w:jc w:val="both"/>
            </w:pPr>
            <w:r>
              <w:rPr>
                <w:rFonts w:hint="eastAsia"/>
              </w:rPr>
              <w:t>信息形</w:t>
            </w:r>
          </w:p>
          <w:p w14:paraId="1DB6C6EE" w14:textId="77777777" w:rsidR="00224295" w:rsidRDefault="005130D9">
            <w:pPr>
              <w:pStyle w:val="TableParagraph"/>
              <w:jc w:val="both"/>
            </w:pPr>
            <w:r>
              <w:rPr>
                <w:rFonts w:hint="eastAsia"/>
              </w:rPr>
              <w:t>成或者</w:t>
            </w:r>
          </w:p>
          <w:p w14:paraId="07FA5156" w14:textId="77777777" w:rsidR="00224295" w:rsidRDefault="005130D9">
            <w:pPr>
              <w:pStyle w:val="TableParagraph"/>
              <w:jc w:val="both"/>
            </w:pPr>
            <w:r>
              <w:rPr>
                <w:rFonts w:hint="eastAsia"/>
              </w:rPr>
              <w:t>变更之</w:t>
            </w:r>
          </w:p>
          <w:p w14:paraId="290EFE8D" w14:textId="77777777" w:rsidR="00224295" w:rsidRDefault="005130D9">
            <w:pPr>
              <w:pStyle w:val="TableParagraph"/>
              <w:jc w:val="both"/>
            </w:pPr>
            <w:r>
              <w:rPr>
                <w:rFonts w:hint="eastAsia"/>
              </w:rPr>
              <w:t>日起</w:t>
            </w:r>
            <w:r>
              <w:t>20</w:t>
            </w:r>
          </w:p>
          <w:p w14:paraId="3F482470" w14:textId="77777777" w:rsidR="00224295" w:rsidRDefault="005130D9">
            <w:pPr>
              <w:pStyle w:val="TableParagraph"/>
              <w:jc w:val="both"/>
            </w:pPr>
            <w:r>
              <w:rPr>
                <w:rFonts w:hint="eastAsia"/>
              </w:rPr>
              <w:t>个工作</w:t>
            </w:r>
          </w:p>
          <w:p w14:paraId="4DAAC5E3" w14:textId="77777777" w:rsidR="00224295" w:rsidRDefault="005130D9">
            <w:pPr>
              <w:pStyle w:val="TableParagraph"/>
              <w:spacing w:line="230" w:lineRule="auto"/>
              <w:ind w:left="39" w:right="143"/>
              <w:jc w:val="both"/>
            </w:pPr>
            <w:r>
              <w:rPr>
                <w:rFonts w:hint="eastAsia"/>
              </w:rPr>
              <w:t>日内</w:t>
            </w:r>
          </w:p>
        </w:tc>
        <w:tc>
          <w:tcPr>
            <w:tcW w:w="787" w:type="dxa"/>
          </w:tcPr>
          <w:p w14:paraId="2B767034" w14:textId="77777777" w:rsidR="00224295" w:rsidRDefault="00224295">
            <w:pPr>
              <w:pStyle w:val="TableParagraph"/>
              <w:rPr>
                <w:rFonts w:ascii="方正小标宋简体"/>
              </w:rPr>
            </w:pPr>
          </w:p>
          <w:p w14:paraId="79BB5374" w14:textId="77777777" w:rsidR="00224295" w:rsidRDefault="00224295">
            <w:pPr>
              <w:pStyle w:val="TableParagraph"/>
              <w:spacing w:before="14"/>
              <w:rPr>
                <w:rFonts w:ascii="方正小标宋简体"/>
                <w:sz w:val="31"/>
              </w:rPr>
            </w:pPr>
          </w:p>
          <w:p w14:paraId="5BD3D4FB" w14:textId="7E0476CC" w:rsidR="00224295" w:rsidRDefault="00423AE9">
            <w:pPr>
              <w:pStyle w:val="TableParagraph"/>
              <w:spacing w:before="14"/>
            </w:pPr>
            <w:r>
              <w:rPr>
                <w:rFonts w:hint="eastAsia"/>
              </w:rPr>
              <w:t>立山区教育局</w:t>
            </w:r>
          </w:p>
        </w:tc>
        <w:tc>
          <w:tcPr>
            <w:tcW w:w="3091" w:type="dxa"/>
          </w:tcPr>
          <w:p w14:paraId="689E98FE" w14:textId="77777777" w:rsidR="00224295" w:rsidRDefault="00224295">
            <w:pPr>
              <w:pStyle w:val="TableParagraph"/>
              <w:spacing w:before="13"/>
              <w:rPr>
                <w:rFonts w:ascii="方正小标宋简体"/>
                <w:sz w:val="21"/>
              </w:rPr>
            </w:pPr>
          </w:p>
          <w:p w14:paraId="2760331F" w14:textId="4409D104" w:rsidR="00133B97"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p w14:paraId="01C04255" w14:textId="7511B0FA" w:rsidR="00224295" w:rsidRDefault="00224295">
            <w:pPr>
              <w:pStyle w:val="TableParagraph"/>
              <w:tabs>
                <w:tab w:val="left" w:pos="263"/>
                <w:tab w:val="left" w:pos="1366"/>
              </w:tabs>
              <w:spacing w:before="1" w:line="276" w:lineRule="exact"/>
            </w:pPr>
          </w:p>
        </w:tc>
        <w:tc>
          <w:tcPr>
            <w:tcW w:w="648" w:type="dxa"/>
          </w:tcPr>
          <w:p w14:paraId="47BD74C5" w14:textId="77777777" w:rsidR="00224295" w:rsidRDefault="00224295">
            <w:pPr>
              <w:pStyle w:val="TableParagraph"/>
              <w:rPr>
                <w:rFonts w:ascii="方正小标宋简体"/>
              </w:rPr>
            </w:pPr>
          </w:p>
          <w:p w14:paraId="4A3584C2" w14:textId="77777777" w:rsidR="00224295" w:rsidRDefault="00224295">
            <w:pPr>
              <w:pStyle w:val="TableParagraph"/>
              <w:rPr>
                <w:rFonts w:ascii="方正小标宋简体"/>
              </w:rPr>
            </w:pPr>
          </w:p>
          <w:p w14:paraId="0232D322" w14:textId="77777777" w:rsidR="00224295" w:rsidRDefault="00224295">
            <w:pPr>
              <w:pStyle w:val="TableParagraph"/>
              <w:rPr>
                <w:rFonts w:ascii="方正小标宋简体"/>
              </w:rPr>
            </w:pPr>
          </w:p>
          <w:p w14:paraId="72DA6BDB" w14:textId="77777777" w:rsidR="00224295" w:rsidRDefault="00224295">
            <w:pPr>
              <w:pStyle w:val="TableParagraph"/>
              <w:spacing w:before="14"/>
              <w:rPr>
                <w:rFonts w:ascii="方正小标宋简体"/>
                <w:sz w:val="11"/>
              </w:rPr>
            </w:pPr>
          </w:p>
          <w:p w14:paraId="4068ACB8" w14:textId="77777777" w:rsidR="00224295" w:rsidRDefault="005130D9">
            <w:pPr>
              <w:pStyle w:val="TableParagraph"/>
              <w:rPr>
                <w:rFonts w:ascii="方正小标宋简体"/>
              </w:rPr>
            </w:pPr>
            <w:r>
              <w:rPr>
                <w:rFonts w:hint="eastAsia"/>
              </w:rPr>
              <w:t>√</w:t>
            </w:r>
          </w:p>
          <w:p w14:paraId="0AB6D880" w14:textId="77777777" w:rsidR="00224295" w:rsidRDefault="00224295">
            <w:pPr>
              <w:pStyle w:val="TableParagraph"/>
              <w:ind w:right="183"/>
              <w:jc w:val="right"/>
            </w:pPr>
          </w:p>
        </w:tc>
        <w:tc>
          <w:tcPr>
            <w:tcW w:w="648" w:type="dxa"/>
          </w:tcPr>
          <w:p w14:paraId="239C6F2F" w14:textId="77777777" w:rsidR="00224295" w:rsidRDefault="00224295">
            <w:pPr>
              <w:pStyle w:val="TableParagraph"/>
              <w:rPr>
                <w:rFonts w:ascii="Times New Roman"/>
                <w:sz w:val="20"/>
              </w:rPr>
            </w:pPr>
          </w:p>
        </w:tc>
        <w:tc>
          <w:tcPr>
            <w:tcW w:w="648" w:type="dxa"/>
          </w:tcPr>
          <w:p w14:paraId="436218E5" w14:textId="77777777" w:rsidR="00224295" w:rsidRDefault="00224295">
            <w:pPr>
              <w:pStyle w:val="TableParagraph"/>
              <w:rPr>
                <w:rFonts w:ascii="方正小标宋简体"/>
              </w:rPr>
            </w:pPr>
          </w:p>
          <w:p w14:paraId="2561D339" w14:textId="77777777" w:rsidR="00224295" w:rsidRDefault="00224295">
            <w:pPr>
              <w:pStyle w:val="TableParagraph"/>
              <w:rPr>
                <w:rFonts w:ascii="方正小标宋简体"/>
              </w:rPr>
            </w:pPr>
          </w:p>
          <w:p w14:paraId="34F0F6DE" w14:textId="77777777" w:rsidR="00224295" w:rsidRDefault="00224295">
            <w:pPr>
              <w:pStyle w:val="TableParagraph"/>
              <w:rPr>
                <w:rFonts w:ascii="方正小标宋简体"/>
              </w:rPr>
            </w:pPr>
          </w:p>
          <w:p w14:paraId="1B3B6F3A" w14:textId="77777777" w:rsidR="00224295" w:rsidRDefault="00224295">
            <w:pPr>
              <w:pStyle w:val="TableParagraph"/>
              <w:spacing w:before="14"/>
              <w:rPr>
                <w:rFonts w:ascii="方正小标宋简体"/>
                <w:sz w:val="11"/>
              </w:rPr>
            </w:pPr>
          </w:p>
          <w:p w14:paraId="5226CFF9" w14:textId="77777777" w:rsidR="00224295" w:rsidRDefault="005130D9">
            <w:pPr>
              <w:pStyle w:val="TableParagraph"/>
              <w:rPr>
                <w:rFonts w:ascii="方正小标宋简体"/>
              </w:rPr>
            </w:pPr>
            <w:r>
              <w:rPr>
                <w:rFonts w:hint="eastAsia"/>
              </w:rPr>
              <w:t>√</w:t>
            </w:r>
          </w:p>
          <w:p w14:paraId="36055D5F" w14:textId="77777777" w:rsidR="00224295" w:rsidRDefault="00224295">
            <w:pPr>
              <w:pStyle w:val="TableParagraph"/>
              <w:ind w:left="37"/>
              <w:jc w:val="center"/>
            </w:pPr>
          </w:p>
        </w:tc>
        <w:tc>
          <w:tcPr>
            <w:tcW w:w="648" w:type="dxa"/>
          </w:tcPr>
          <w:p w14:paraId="06DBDE28" w14:textId="77777777" w:rsidR="00224295" w:rsidRDefault="00224295">
            <w:pPr>
              <w:pStyle w:val="TableParagraph"/>
              <w:rPr>
                <w:rFonts w:ascii="Times New Roman"/>
                <w:sz w:val="20"/>
              </w:rPr>
            </w:pPr>
          </w:p>
        </w:tc>
        <w:tc>
          <w:tcPr>
            <w:tcW w:w="648" w:type="dxa"/>
          </w:tcPr>
          <w:p w14:paraId="3BE65370" w14:textId="77777777" w:rsidR="00224295" w:rsidRDefault="00224295">
            <w:pPr>
              <w:pStyle w:val="TableParagraph"/>
              <w:rPr>
                <w:rFonts w:ascii="方正小标宋简体"/>
              </w:rPr>
            </w:pPr>
          </w:p>
          <w:p w14:paraId="0E1BBE4A" w14:textId="77777777" w:rsidR="00224295" w:rsidRDefault="00224295">
            <w:pPr>
              <w:pStyle w:val="TableParagraph"/>
              <w:rPr>
                <w:rFonts w:ascii="方正小标宋简体"/>
              </w:rPr>
            </w:pPr>
          </w:p>
          <w:p w14:paraId="595FE51D" w14:textId="77777777" w:rsidR="00224295" w:rsidRDefault="00224295">
            <w:pPr>
              <w:pStyle w:val="TableParagraph"/>
              <w:rPr>
                <w:rFonts w:ascii="方正小标宋简体"/>
              </w:rPr>
            </w:pPr>
          </w:p>
          <w:p w14:paraId="4EE56745" w14:textId="77777777" w:rsidR="00224295" w:rsidRDefault="00224295">
            <w:pPr>
              <w:pStyle w:val="TableParagraph"/>
              <w:spacing w:before="14"/>
              <w:rPr>
                <w:rFonts w:ascii="方正小标宋简体"/>
                <w:sz w:val="11"/>
              </w:rPr>
            </w:pPr>
          </w:p>
          <w:p w14:paraId="51B7A4D2" w14:textId="77777777" w:rsidR="00224295" w:rsidRDefault="005130D9">
            <w:pPr>
              <w:pStyle w:val="TableParagraph"/>
              <w:rPr>
                <w:rFonts w:ascii="方正小标宋简体"/>
              </w:rPr>
            </w:pPr>
            <w:r>
              <w:rPr>
                <w:rFonts w:hint="eastAsia"/>
              </w:rPr>
              <w:t>√</w:t>
            </w:r>
          </w:p>
          <w:p w14:paraId="0D3AF591" w14:textId="77777777" w:rsidR="00224295" w:rsidRDefault="00224295">
            <w:pPr>
              <w:pStyle w:val="TableParagraph"/>
              <w:ind w:left="37"/>
              <w:jc w:val="center"/>
            </w:pPr>
          </w:p>
        </w:tc>
        <w:tc>
          <w:tcPr>
            <w:tcW w:w="648" w:type="dxa"/>
          </w:tcPr>
          <w:p w14:paraId="29EB7705" w14:textId="77777777" w:rsidR="00224295" w:rsidRDefault="00224295">
            <w:pPr>
              <w:pStyle w:val="TableParagraph"/>
              <w:rPr>
                <w:rFonts w:ascii="Times New Roman"/>
                <w:sz w:val="20"/>
              </w:rPr>
            </w:pPr>
          </w:p>
        </w:tc>
      </w:tr>
      <w:tr w:rsidR="00224295" w14:paraId="3827C4B2" w14:textId="77777777">
        <w:trPr>
          <w:trHeight w:val="3336"/>
        </w:trPr>
        <w:tc>
          <w:tcPr>
            <w:tcW w:w="453" w:type="dxa"/>
            <w:vMerge/>
            <w:tcBorders>
              <w:top w:val="nil"/>
            </w:tcBorders>
          </w:tcPr>
          <w:p w14:paraId="7CB90C03" w14:textId="77777777" w:rsidR="00224295" w:rsidRDefault="00224295">
            <w:pPr>
              <w:rPr>
                <w:sz w:val="2"/>
                <w:szCs w:val="2"/>
              </w:rPr>
            </w:pPr>
          </w:p>
        </w:tc>
        <w:tc>
          <w:tcPr>
            <w:tcW w:w="1010" w:type="dxa"/>
            <w:gridSpan w:val="2"/>
            <w:vMerge/>
            <w:tcBorders>
              <w:top w:val="nil"/>
            </w:tcBorders>
          </w:tcPr>
          <w:p w14:paraId="620EC4A7" w14:textId="77777777" w:rsidR="00224295" w:rsidRDefault="00224295">
            <w:pPr>
              <w:rPr>
                <w:sz w:val="2"/>
                <w:szCs w:val="2"/>
              </w:rPr>
            </w:pPr>
          </w:p>
        </w:tc>
        <w:tc>
          <w:tcPr>
            <w:tcW w:w="993" w:type="dxa"/>
          </w:tcPr>
          <w:p w14:paraId="6B9B145B" w14:textId="77777777" w:rsidR="00224295" w:rsidRDefault="00224295">
            <w:pPr>
              <w:pStyle w:val="TableParagraph"/>
              <w:rPr>
                <w:rFonts w:ascii="方正小标宋简体"/>
              </w:rPr>
            </w:pPr>
          </w:p>
          <w:p w14:paraId="3768D128" w14:textId="77777777" w:rsidR="00224295" w:rsidRDefault="00224295">
            <w:pPr>
              <w:pStyle w:val="TableParagraph"/>
              <w:rPr>
                <w:rFonts w:ascii="方正小标宋简体"/>
              </w:rPr>
            </w:pPr>
          </w:p>
          <w:p w14:paraId="4B2CCD2A" w14:textId="77777777" w:rsidR="00224295" w:rsidRDefault="00224295">
            <w:pPr>
              <w:pStyle w:val="TableParagraph"/>
              <w:rPr>
                <w:rFonts w:ascii="方正小标宋简体"/>
              </w:rPr>
            </w:pPr>
          </w:p>
          <w:p w14:paraId="10C791BD" w14:textId="77777777" w:rsidR="00224295" w:rsidRDefault="00224295">
            <w:pPr>
              <w:pStyle w:val="TableParagraph"/>
              <w:spacing w:before="13"/>
              <w:rPr>
                <w:rFonts w:ascii="方正小标宋简体"/>
                <w:sz w:val="11"/>
              </w:rPr>
            </w:pPr>
          </w:p>
          <w:p w14:paraId="532EAC17" w14:textId="77777777" w:rsidR="00224295" w:rsidRDefault="005130D9">
            <w:pPr>
              <w:pStyle w:val="TableParagraph"/>
              <w:spacing w:before="1"/>
              <w:ind w:right="22"/>
              <w:jc w:val="right"/>
            </w:pPr>
            <w:r>
              <w:rPr>
                <w:rFonts w:hint="eastAsia"/>
              </w:rPr>
              <w:t>义务教育均衡发展督导评估</w:t>
            </w:r>
          </w:p>
        </w:tc>
        <w:tc>
          <w:tcPr>
            <w:tcW w:w="2071" w:type="dxa"/>
          </w:tcPr>
          <w:p w14:paraId="408CE38B"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义务教育均衡发展</w:t>
            </w:r>
          </w:p>
          <w:p w14:paraId="780228A1" w14:textId="77777777" w:rsidR="00224295" w:rsidRDefault="005130D9">
            <w:pPr>
              <w:pStyle w:val="TableParagraph"/>
              <w:rPr>
                <w:rFonts w:ascii="方正小标宋简体"/>
                <w:sz w:val="20"/>
                <w:szCs w:val="20"/>
              </w:rPr>
            </w:pPr>
            <w:r>
              <w:rPr>
                <w:rFonts w:ascii="方正小标宋简体" w:hint="eastAsia"/>
                <w:sz w:val="20"/>
                <w:szCs w:val="20"/>
              </w:rPr>
              <w:t>有关政策文件、职责</w:t>
            </w:r>
          </w:p>
          <w:p w14:paraId="05DDA03A" w14:textId="77777777" w:rsidR="00224295" w:rsidRDefault="005130D9">
            <w:pPr>
              <w:pStyle w:val="TableParagraph"/>
              <w:rPr>
                <w:rFonts w:ascii="方正小标宋简体"/>
                <w:sz w:val="20"/>
                <w:szCs w:val="20"/>
              </w:rPr>
            </w:pPr>
            <w:r>
              <w:rPr>
                <w:rFonts w:ascii="方正小标宋简体" w:hint="eastAsia"/>
                <w:sz w:val="20"/>
                <w:szCs w:val="20"/>
              </w:rPr>
              <w:t>权限、管理流程、监</w:t>
            </w:r>
          </w:p>
          <w:p w14:paraId="22588EBD" w14:textId="77777777" w:rsidR="00224295" w:rsidRDefault="005130D9">
            <w:pPr>
              <w:pStyle w:val="TableParagraph"/>
              <w:rPr>
                <w:rFonts w:ascii="方正小标宋简体"/>
                <w:sz w:val="20"/>
                <w:szCs w:val="20"/>
              </w:rPr>
            </w:pPr>
            <w:r>
              <w:rPr>
                <w:rFonts w:ascii="方正小标宋简体" w:hint="eastAsia"/>
                <w:sz w:val="20"/>
                <w:szCs w:val="20"/>
              </w:rPr>
              <w:t>督方式、年度工作计</w:t>
            </w:r>
          </w:p>
          <w:p w14:paraId="3A68AEF2" w14:textId="77777777" w:rsidR="00224295" w:rsidRDefault="005130D9">
            <w:pPr>
              <w:pStyle w:val="TableParagraph"/>
              <w:rPr>
                <w:rFonts w:ascii="方正小标宋简体"/>
                <w:sz w:val="20"/>
                <w:szCs w:val="20"/>
              </w:rPr>
            </w:pPr>
            <w:r>
              <w:rPr>
                <w:rFonts w:ascii="方正小标宋简体" w:hint="eastAsia"/>
                <w:sz w:val="20"/>
                <w:szCs w:val="20"/>
              </w:rPr>
              <w:t>划等</w:t>
            </w:r>
          </w:p>
          <w:p w14:paraId="5D0C3BED"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义务教育均衡发展</w:t>
            </w:r>
          </w:p>
          <w:p w14:paraId="3963CDE9" w14:textId="77777777" w:rsidR="00224295" w:rsidRDefault="005130D9">
            <w:pPr>
              <w:pStyle w:val="TableParagraph"/>
              <w:rPr>
                <w:rFonts w:ascii="方正小标宋简体"/>
                <w:sz w:val="20"/>
                <w:szCs w:val="20"/>
              </w:rPr>
            </w:pPr>
            <w:r>
              <w:rPr>
                <w:rFonts w:ascii="方正小标宋简体" w:hint="eastAsia"/>
                <w:sz w:val="20"/>
                <w:szCs w:val="20"/>
              </w:rPr>
              <w:t>状况自评方案及结果</w:t>
            </w:r>
          </w:p>
          <w:p w14:paraId="44DF432E"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省级教育督导机构</w:t>
            </w:r>
          </w:p>
          <w:p w14:paraId="442105E4" w14:textId="77777777" w:rsidR="00224295" w:rsidRDefault="005130D9">
            <w:pPr>
              <w:pStyle w:val="TableParagraph"/>
              <w:rPr>
                <w:rFonts w:ascii="方正小标宋简体"/>
                <w:sz w:val="20"/>
                <w:szCs w:val="20"/>
              </w:rPr>
            </w:pPr>
            <w:r>
              <w:rPr>
                <w:rFonts w:ascii="方正小标宋简体" w:hint="eastAsia"/>
                <w:sz w:val="20"/>
                <w:szCs w:val="20"/>
              </w:rPr>
              <w:t>对县进行督导评估的</w:t>
            </w:r>
          </w:p>
          <w:p w14:paraId="41EBCEEC" w14:textId="77777777" w:rsidR="00224295" w:rsidRDefault="005130D9">
            <w:pPr>
              <w:pStyle w:val="TableParagraph"/>
              <w:rPr>
                <w:rFonts w:ascii="方正小标宋简体"/>
                <w:sz w:val="20"/>
                <w:szCs w:val="20"/>
              </w:rPr>
            </w:pPr>
            <w:r>
              <w:rPr>
                <w:rFonts w:ascii="方正小标宋简体" w:hint="eastAsia"/>
                <w:sz w:val="20"/>
                <w:szCs w:val="20"/>
              </w:rPr>
              <w:t>工作安排、评估结果</w:t>
            </w:r>
          </w:p>
          <w:p w14:paraId="0E6E1E70" w14:textId="77777777" w:rsidR="00224295" w:rsidRDefault="005130D9">
            <w:pPr>
              <w:pStyle w:val="TableParagraph"/>
              <w:ind w:firstLineChars="100" w:firstLine="200"/>
              <w:rPr>
                <w:rFonts w:ascii="方正小标宋简体"/>
                <w:sz w:val="20"/>
                <w:szCs w:val="20"/>
              </w:rPr>
            </w:pPr>
            <w:r>
              <w:rPr>
                <w:rFonts w:ascii="方正小标宋简体" w:hint="eastAsia"/>
                <w:sz w:val="20"/>
                <w:szCs w:val="20"/>
              </w:rPr>
              <w:t>国务院教育督导委</w:t>
            </w:r>
          </w:p>
          <w:p w14:paraId="319254FA" w14:textId="77777777" w:rsidR="00224295" w:rsidRDefault="005130D9">
            <w:pPr>
              <w:pStyle w:val="TableParagraph"/>
              <w:rPr>
                <w:rFonts w:ascii="方正小标宋简体"/>
                <w:sz w:val="20"/>
                <w:szCs w:val="20"/>
              </w:rPr>
            </w:pPr>
            <w:r>
              <w:rPr>
                <w:rFonts w:ascii="方正小标宋简体" w:hint="eastAsia"/>
                <w:sz w:val="20"/>
                <w:szCs w:val="20"/>
              </w:rPr>
              <w:t>员会对义务教育发展</w:t>
            </w:r>
          </w:p>
          <w:p w14:paraId="55D2CDB1" w14:textId="77777777" w:rsidR="00224295" w:rsidRDefault="005130D9">
            <w:pPr>
              <w:pStyle w:val="TableParagraph"/>
              <w:rPr>
                <w:rFonts w:ascii="方正小标宋简体"/>
                <w:sz w:val="20"/>
                <w:szCs w:val="20"/>
              </w:rPr>
            </w:pPr>
            <w:r>
              <w:rPr>
                <w:rFonts w:ascii="方正小标宋简体" w:hint="eastAsia"/>
                <w:sz w:val="20"/>
                <w:szCs w:val="20"/>
              </w:rPr>
              <w:t>均衡县进行认定的结</w:t>
            </w:r>
          </w:p>
          <w:p w14:paraId="1329D519" w14:textId="77777777" w:rsidR="00224295" w:rsidRDefault="005130D9">
            <w:pPr>
              <w:pStyle w:val="TableParagraph"/>
              <w:rPr>
                <w:rFonts w:ascii="方正小标宋简体"/>
              </w:rPr>
            </w:pPr>
            <w:r>
              <w:rPr>
                <w:rFonts w:ascii="方正小标宋简体" w:hint="eastAsia"/>
                <w:sz w:val="20"/>
                <w:szCs w:val="20"/>
              </w:rPr>
              <w:t>果、报告</w:t>
            </w:r>
          </w:p>
          <w:p w14:paraId="46E0D2BC" w14:textId="77777777" w:rsidR="00224295" w:rsidRDefault="00224295">
            <w:pPr>
              <w:pStyle w:val="TableParagraph"/>
              <w:tabs>
                <w:tab w:val="left" w:pos="222"/>
              </w:tabs>
              <w:spacing w:line="230" w:lineRule="auto"/>
              <w:ind w:right="60"/>
            </w:pPr>
          </w:p>
        </w:tc>
        <w:tc>
          <w:tcPr>
            <w:tcW w:w="1505" w:type="dxa"/>
            <w:vMerge/>
            <w:tcBorders>
              <w:top w:val="nil"/>
            </w:tcBorders>
          </w:tcPr>
          <w:p w14:paraId="3A01480B" w14:textId="77777777" w:rsidR="00224295" w:rsidRDefault="00224295">
            <w:pPr>
              <w:rPr>
                <w:sz w:val="2"/>
                <w:szCs w:val="2"/>
              </w:rPr>
            </w:pPr>
          </w:p>
        </w:tc>
        <w:tc>
          <w:tcPr>
            <w:tcW w:w="869" w:type="dxa"/>
          </w:tcPr>
          <w:p w14:paraId="5E35AE5A" w14:textId="77777777" w:rsidR="00224295" w:rsidRDefault="00224295">
            <w:pPr>
              <w:pStyle w:val="TableParagraph"/>
              <w:rPr>
                <w:rFonts w:ascii="方正小标宋简体"/>
              </w:rPr>
            </w:pPr>
          </w:p>
          <w:p w14:paraId="4C6EA32A" w14:textId="77777777" w:rsidR="00224295" w:rsidRDefault="00224295">
            <w:pPr>
              <w:pStyle w:val="TableParagraph"/>
              <w:spacing w:before="6"/>
              <w:rPr>
                <w:rFonts w:ascii="方正小标宋简体"/>
                <w:sz w:val="16"/>
              </w:rPr>
            </w:pPr>
          </w:p>
          <w:p w14:paraId="4B764E62" w14:textId="77777777" w:rsidR="00224295" w:rsidRDefault="005130D9">
            <w:pPr>
              <w:pStyle w:val="TableParagraph"/>
              <w:jc w:val="both"/>
            </w:pPr>
            <w:r>
              <w:rPr>
                <w:rFonts w:hint="eastAsia"/>
              </w:rPr>
              <w:t>信息形</w:t>
            </w:r>
          </w:p>
          <w:p w14:paraId="14A9F46C" w14:textId="77777777" w:rsidR="00224295" w:rsidRDefault="005130D9">
            <w:pPr>
              <w:pStyle w:val="TableParagraph"/>
              <w:jc w:val="both"/>
            </w:pPr>
            <w:r>
              <w:rPr>
                <w:rFonts w:hint="eastAsia"/>
              </w:rPr>
              <w:t>成或者</w:t>
            </w:r>
          </w:p>
          <w:p w14:paraId="57129F83" w14:textId="77777777" w:rsidR="00224295" w:rsidRDefault="005130D9">
            <w:pPr>
              <w:pStyle w:val="TableParagraph"/>
              <w:jc w:val="both"/>
            </w:pPr>
            <w:r>
              <w:rPr>
                <w:rFonts w:hint="eastAsia"/>
              </w:rPr>
              <w:t>变更之</w:t>
            </w:r>
          </w:p>
          <w:p w14:paraId="007E3AFD" w14:textId="77777777" w:rsidR="00224295" w:rsidRDefault="005130D9">
            <w:pPr>
              <w:pStyle w:val="TableParagraph"/>
              <w:jc w:val="both"/>
            </w:pPr>
            <w:r>
              <w:rPr>
                <w:rFonts w:hint="eastAsia"/>
              </w:rPr>
              <w:t>日起</w:t>
            </w:r>
            <w:r>
              <w:t>20</w:t>
            </w:r>
          </w:p>
          <w:p w14:paraId="05A99996" w14:textId="77777777" w:rsidR="00224295" w:rsidRDefault="005130D9">
            <w:pPr>
              <w:pStyle w:val="TableParagraph"/>
              <w:jc w:val="both"/>
            </w:pPr>
            <w:r>
              <w:rPr>
                <w:rFonts w:hint="eastAsia"/>
              </w:rPr>
              <w:t>个工作</w:t>
            </w:r>
          </w:p>
          <w:p w14:paraId="5675C045" w14:textId="77777777" w:rsidR="00224295" w:rsidRDefault="005130D9">
            <w:pPr>
              <w:pStyle w:val="TableParagraph"/>
              <w:spacing w:line="230" w:lineRule="auto"/>
              <w:ind w:left="39" w:right="143"/>
              <w:jc w:val="both"/>
            </w:pPr>
            <w:r>
              <w:rPr>
                <w:rFonts w:hint="eastAsia"/>
              </w:rPr>
              <w:t>日内</w:t>
            </w:r>
          </w:p>
        </w:tc>
        <w:tc>
          <w:tcPr>
            <w:tcW w:w="787" w:type="dxa"/>
          </w:tcPr>
          <w:p w14:paraId="7E5E05EA" w14:textId="77777777" w:rsidR="00224295" w:rsidRDefault="00224295">
            <w:pPr>
              <w:pStyle w:val="TableParagraph"/>
              <w:rPr>
                <w:rFonts w:ascii="方正小标宋简体"/>
              </w:rPr>
            </w:pPr>
          </w:p>
          <w:p w14:paraId="7815E3B5" w14:textId="77777777" w:rsidR="00224295" w:rsidRDefault="00224295">
            <w:pPr>
              <w:pStyle w:val="TableParagraph"/>
              <w:spacing w:before="14"/>
              <w:rPr>
                <w:rFonts w:ascii="方正小标宋简体"/>
                <w:sz w:val="31"/>
              </w:rPr>
            </w:pPr>
          </w:p>
          <w:p w14:paraId="601C2420" w14:textId="39FACA6E" w:rsidR="00224295" w:rsidRDefault="00423AE9">
            <w:pPr>
              <w:pStyle w:val="TableParagraph"/>
              <w:spacing w:before="14"/>
            </w:pPr>
            <w:r>
              <w:rPr>
                <w:rFonts w:hint="eastAsia"/>
              </w:rPr>
              <w:t>立山区教育局</w:t>
            </w:r>
          </w:p>
        </w:tc>
        <w:tc>
          <w:tcPr>
            <w:tcW w:w="3091" w:type="dxa"/>
          </w:tcPr>
          <w:p w14:paraId="32A2D4BD" w14:textId="77777777" w:rsidR="00224295" w:rsidRDefault="00224295">
            <w:pPr>
              <w:pStyle w:val="TableParagraph"/>
              <w:spacing w:before="13"/>
              <w:rPr>
                <w:rFonts w:ascii="方正小标宋简体"/>
                <w:sz w:val="21"/>
              </w:rPr>
            </w:pPr>
          </w:p>
          <w:p w14:paraId="76E34253" w14:textId="1F36FB87" w:rsidR="00224295"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tc>
        <w:tc>
          <w:tcPr>
            <w:tcW w:w="648" w:type="dxa"/>
          </w:tcPr>
          <w:p w14:paraId="07745321" w14:textId="77777777" w:rsidR="00224295" w:rsidRDefault="00224295">
            <w:pPr>
              <w:pStyle w:val="TableParagraph"/>
              <w:rPr>
                <w:rFonts w:ascii="方正小标宋简体"/>
              </w:rPr>
            </w:pPr>
          </w:p>
          <w:p w14:paraId="14A5DEE6" w14:textId="77777777" w:rsidR="00224295" w:rsidRDefault="00224295">
            <w:pPr>
              <w:pStyle w:val="TableParagraph"/>
              <w:rPr>
                <w:rFonts w:ascii="方正小标宋简体"/>
              </w:rPr>
            </w:pPr>
          </w:p>
          <w:p w14:paraId="3A64E317" w14:textId="77777777" w:rsidR="00224295" w:rsidRDefault="00224295">
            <w:pPr>
              <w:pStyle w:val="TableParagraph"/>
              <w:rPr>
                <w:rFonts w:ascii="方正小标宋简体"/>
              </w:rPr>
            </w:pPr>
          </w:p>
          <w:p w14:paraId="4B68B269" w14:textId="77777777" w:rsidR="00224295" w:rsidRDefault="00224295">
            <w:pPr>
              <w:pStyle w:val="TableParagraph"/>
              <w:spacing w:before="13"/>
              <w:rPr>
                <w:rFonts w:ascii="方正小标宋简体"/>
                <w:sz w:val="11"/>
              </w:rPr>
            </w:pPr>
          </w:p>
          <w:p w14:paraId="0A9143CF" w14:textId="77777777" w:rsidR="00224295" w:rsidRDefault="005130D9">
            <w:pPr>
              <w:pStyle w:val="TableParagraph"/>
            </w:pPr>
            <w:r>
              <w:rPr>
                <w:rFonts w:hint="eastAsia"/>
              </w:rPr>
              <w:t>√</w:t>
            </w:r>
          </w:p>
        </w:tc>
        <w:tc>
          <w:tcPr>
            <w:tcW w:w="648" w:type="dxa"/>
          </w:tcPr>
          <w:p w14:paraId="01E311A1" w14:textId="77777777" w:rsidR="00224295" w:rsidRDefault="00224295">
            <w:pPr>
              <w:pStyle w:val="TableParagraph"/>
              <w:rPr>
                <w:rFonts w:ascii="Times New Roman"/>
                <w:sz w:val="20"/>
              </w:rPr>
            </w:pPr>
          </w:p>
        </w:tc>
        <w:tc>
          <w:tcPr>
            <w:tcW w:w="648" w:type="dxa"/>
          </w:tcPr>
          <w:p w14:paraId="7F27EE27" w14:textId="77777777" w:rsidR="00224295" w:rsidRDefault="00224295">
            <w:pPr>
              <w:pStyle w:val="TableParagraph"/>
              <w:rPr>
                <w:rFonts w:ascii="方正小标宋简体"/>
              </w:rPr>
            </w:pPr>
          </w:p>
          <w:p w14:paraId="39E855DE" w14:textId="77777777" w:rsidR="00224295" w:rsidRDefault="00224295">
            <w:pPr>
              <w:pStyle w:val="TableParagraph"/>
              <w:rPr>
                <w:rFonts w:ascii="方正小标宋简体"/>
              </w:rPr>
            </w:pPr>
          </w:p>
          <w:p w14:paraId="2132EE42" w14:textId="77777777" w:rsidR="00224295" w:rsidRDefault="00224295">
            <w:pPr>
              <w:pStyle w:val="TableParagraph"/>
              <w:rPr>
                <w:rFonts w:ascii="方正小标宋简体"/>
              </w:rPr>
            </w:pPr>
          </w:p>
          <w:p w14:paraId="39EB0DD4" w14:textId="77777777" w:rsidR="00224295" w:rsidRDefault="00224295">
            <w:pPr>
              <w:pStyle w:val="TableParagraph"/>
              <w:spacing w:before="13"/>
              <w:rPr>
                <w:rFonts w:ascii="方正小标宋简体"/>
                <w:sz w:val="11"/>
              </w:rPr>
            </w:pPr>
          </w:p>
          <w:p w14:paraId="097E4C2B" w14:textId="77777777" w:rsidR="00224295" w:rsidRDefault="005130D9">
            <w:pPr>
              <w:pStyle w:val="TableParagraph"/>
            </w:pPr>
            <w:r>
              <w:rPr>
                <w:rFonts w:hint="eastAsia"/>
              </w:rPr>
              <w:t>√</w:t>
            </w:r>
          </w:p>
        </w:tc>
        <w:tc>
          <w:tcPr>
            <w:tcW w:w="648" w:type="dxa"/>
          </w:tcPr>
          <w:p w14:paraId="4D3CD268" w14:textId="77777777" w:rsidR="00224295" w:rsidRDefault="00224295">
            <w:pPr>
              <w:pStyle w:val="TableParagraph"/>
              <w:rPr>
                <w:rFonts w:ascii="Times New Roman"/>
                <w:sz w:val="20"/>
              </w:rPr>
            </w:pPr>
          </w:p>
        </w:tc>
        <w:tc>
          <w:tcPr>
            <w:tcW w:w="648" w:type="dxa"/>
          </w:tcPr>
          <w:p w14:paraId="3160AFE1" w14:textId="77777777" w:rsidR="00224295" w:rsidRDefault="00224295">
            <w:pPr>
              <w:pStyle w:val="TableParagraph"/>
              <w:rPr>
                <w:rFonts w:ascii="方正小标宋简体"/>
              </w:rPr>
            </w:pPr>
          </w:p>
          <w:p w14:paraId="65482B3E" w14:textId="77777777" w:rsidR="00224295" w:rsidRDefault="00224295">
            <w:pPr>
              <w:pStyle w:val="TableParagraph"/>
              <w:rPr>
                <w:rFonts w:ascii="方正小标宋简体"/>
              </w:rPr>
            </w:pPr>
          </w:p>
          <w:p w14:paraId="1CAFE7EE" w14:textId="77777777" w:rsidR="00224295" w:rsidRDefault="00224295">
            <w:pPr>
              <w:pStyle w:val="TableParagraph"/>
              <w:rPr>
                <w:rFonts w:ascii="方正小标宋简体"/>
              </w:rPr>
            </w:pPr>
          </w:p>
          <w:p w14:paraId="23615959" w14:textId="77777777" w:rsidR="00224295" w:rsidRDefault="00224295">
            <w:pPr>
              <w:pStyle w:val="TableParagraph"/>
              <w:spacing w:before="13"/>
              <w:rPr>
                <w:rFonts w:ascii="方正小标宋简体"/>
                <w:sz w:val="11"/>
              </w:rPr>
            </w:pPr>
          </w:p>
          <w:p w14:paraId="68AD7489" w14:textId="77777777" w:rsidR="00224295" w:rsidRDefault="005130D9">
            <w:pPr>
              <w:pStyle w:val="TableParagraph"/>
            </w:pPr>
            <w:r>
              <w:rPr>
                <w:rFonts w:hint="eastAsia"/>
              </w:rPr>
              <w:t>√</w:t>
            </w:r>
          </w:p>
        </w:tc>
        <w:tc>
          <w:tcPr>
            <w:tcW w:w="648" w:type="dxa"/>
          </w:tcPr>
          <w:p w14:paraId="615C975D" w14:textId="77777777" w:rsidR="00224295" w:rsidRDefault="00224295">
            <w:pPr>
              <w:pStyle w:val="TableParagraph"/>
              <w:rPr>
                <w:rFonts w:ascii="Times New Roman"/>
                <w:sz w:val="20"/>
              </w:rPr>
            </w:pPr>
          </w:p>
        </w:tc>
      </w:tr>
    </w:tbl>
    <w:p w14:paraId="0297F7B5" w14:textId="77777777" w:rsidR="00224295" w:rsidRDefault="00224295">
      <w:pPr>
        <w:widowControl/>
        <w:autoSpaceDE/>
        <w:autoSpaceDN/>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0"/>
        <w:gridCol w:w="993"/>
        <w:gridCol w:w="993"/>
        <w:gridCol w:w="2071"/>
        <w:gridCol w:w="1505"/>
        <w:gridCol w:w="869"/>
        <w:gridCol w:w="787"/>
        <w:gridCol w:w="3091"/>
        <w:gridCol w:w="648"/>
        <w:gridCol w:w="648"/>
        <w:gridCol w:w="648"/>
        <w:gridCol w:w="648"/>
        <w:gridCol w:w="648"/>
        <w:gridCol w:w="648"/>
      </w:tblGrid>
      <w:tr w:rsidR="00224295" w14:paraId="4232C1D8" w14:textId="77777777">
        <w:trPr>
          <w:trHeight w:val="340"/>
        </w:trPr>
        <w:tc>
          <w:tcPr>
            <w:tcW w:w="470" w:type="dxa"/>
            <w:vMerge w:val="restart"/>
          </w:tcPr>
          <w:p w14:paraId="1B068983" w14:textId="77777777" w:rsidR="00224295" w:rsidRDefault="00224295">
            <w:pPr>
              <w:pStyle w:val="TableParagraph"/>
              <w:spacing w:before="13"/>
              <w:rPr>
                <w:rFonts w:ascii="方正小标宋简体"/>
                <w:sz w:val="20"/>
              </w:rPr>
            </w:pPr>
          </w:p>
          <w:p w14:paraId="64D62741" w14:textId="77777777" w:rsidR="00224295" w:rsidRDefault="005130D9">
            <w:pPr>
              <w:pStyle w:val="TableParagraph"/>
              <w:ind w:left="23" w:right="-29"/>
              <w:rPr>
                <w:rFonts w:ascii="宋体" w:eastAsia="宋体"/>
              </w:rPr>
            </w:pPr>
            <w:r>
              <w:rPr>
                <w:rFonts w:ascii="宋体" w:eastAsia="宋体" w:hint="eastAsia"/>
              </w:rPr>
              <w:t>序号</w:t>
            </w:r>
          </w:p>
        </w:tc>
        <w:tc>
          <w:tcPr>
            <w:tcW w:w="1986" w:type="dxa"/>
            <w:gridSpan w:val="2"/>
          </w:tcPr>
          <w:p w14:paraId="06ACD018" w14:textId="77777777" w:rsidR="00224295" w:rsidRDefault="005130D9">
            <w:pPr>
              <w:pStyle w:val="TableParagraph"/>
              <w:spacing w:before="41" w:line="278" w:lineRule="exact"/>
              <w:ind w:left="561"/>
              <w:rPr>
                <w:rFonts w:ascii="宋体" w:eastAsia="宋体"/>
              </w:rPr>
            </w:pPr>
            <w:r>
              <w:rPr>
                <w:rFonts w:ascii="宋体" w:eastAsia="宋体" w:hint="eastAsia"/>
              </w:rPr>
              <w:t>公开事项</w:t>
            </w:r>
          </w:p>
        </w:tc>
        <w:tc>
          <w:tcPr>
            <w:tcW w:w="2071" w:type="dxa"/>
            <w:vMerge w:val="restart"/>
          </w:tcPr>
          <w:p w14:paraId="2EB7D647" w14:textId="77777777" w:rsidR="00224295" w:rsidRDefault="00224295">
            <w:pPr>
              <w:pStyle w:val="TableParagraph"/>
              <w:spacing w:before="11"/>
              <w:rPr>
                <w:rFonts w:ascii="方正小标宋简体"/>
                <w:sz w:val="12"/>
              </w:rPr>
            </w:pPr>
          </w:p>
          <w:p w14:paraId="5DA4260D" w14:textId="77777777" w:rsidR="00224295" w:rsidRDefault="005130D9">
            <w:pPr>
              <w:pStyle w:val="TableParagraph"/>
              <w:spacing w:before="1" w:line="276" w:lineRule="exact"/>
              <w:ind w:left="603"/>
              <w:rPr>
                <w:rFonts w:ascii="宋体" w:eastAsia="宋体"/>
              </w:rPr>
            </w:pPr>
            <w:r>
              <w:rPr>
                <w:rFonts w:ascii="宋体" w:eastAsia="宋体" w:hint="eastAsia"/>
              </w:rPr>
              <w:t>公开内容</w:t>
            </w:r>
          </w:p>
          <w:p w14:paraId="7D54ACC4" w14:textId="77777777" w:rsidR="00224295" w:rsidRDefault="005130D9">
            <w:pPr>
              <w:pStyle w:val="TableParagraph"/>
              <w:spacing w:line="276" w:lineRule="exact"/>
              <w:ind w:left="603"/>
              <w:rPr>
                <w:rFonts w:ascii="宋体" w:eastAsia="宋体"/>
              </w:rPr>
            </w:pPr>
            <w:r>
              <w:rPr>
                <w:rFonts w:ascii="宋体" w:eastAsia="宋体" w:hint="eastAsia"/>
              </w:rPr>
              <w:t>（要素）</w:t>
            </w:r>
          </w:p>
        </w:tc>
        <w:tc>
          <w:tcPr>
            <w:tcW w:w="1505" w:type="dxa"/>
            <w:vMerge w:val="restart"/>
          </w:tcPr>
          <w:p w14:paraId="3474D88F" w14:textId="77777777" w:rsidR="00224295" w:rsidRDefault="00224295">
            <w:pPr>
              <w:pStyle w:val="TableParagraph"/>
              <w:spacing w:before="13"/>
              <w:rPr>
                <w:rFonts w:ascii="方正小标宋简体"/>
                <w:sz w:val="20"/>
              </w:rPr>
            </w:pPr>
          </w:p>
          <w:p w14:paraId="01A4BB72" w14:textId="77777777" w:rsidR="00224295" w:rsidRDefault="005130D9">
            <w:pPr>
              <w:pStyle w:val="TableParagraph"/>
              <w:ind w:left="320"/>
              <w:rPr>
                <w:rFonts w:ascii="宋体" w:eastAsia="宋体"/>
              </w:rPr>
            </w:pPr>
            <w:r>
              <w:rPr>
                <w:rFonts w:ascii="宋体" w:eastAsia="宋体" w:hint="eastAsia"/>
              </w:rPr>
              <w:t>公开依据</w:t>
            </w:r>
          </w:p>
        </w:tc>
        <w:tc>
          <w:tcPr>
            <w:tcW w:w="869" w:type="dxa"/>
            <w:vMerge w:val="restart"/>
          </w:tcPr>
          <w:p w14:paraId="27B7C18F" w14:textId="77777777" w:rsidR="00224295" w:rsidRDefault="00224295">
            <w:pPr>
              <w:pStyle w:val="TableParagraph"/>
              <w:spacing w:before="3"/>
              <w:rPr>
                <w:rFonts w:ascii="方正小标宋简体"/>
                <w:sz w:val="13"/>
              </w:rPr>
            </w:pPr>
          </w:p>
          <w:p w14:paraId="4F8946D1" w14:textId="77777777" w:rsidR="00224295" w:rsidRDefault="005130D9">
            <w:pPr>
              <w:pStyle w:val="TableParagraph"/>
              <w:spacing w:line="230" w:lineRule="auto"/>
              <w:ind w:left="221" w:right="184"/>
              <w:rPr>
                <w:rFonts w:ascii="宋体" w:eastAsia="宋体"/>
              </w:rPr>
            </w:pPr>
            <w:r>
              <w:rPr>
                <w:rFonts w:ascii="宋体" w:eastAsia="宋体" w:hint="eastAsia"/>
              </w:rPr>
              <w:t>公开时限</w:t>
            </w:r>
          </w:p>
        </w:tc>
        <w:tc>
          <w:tcPr>
            <w:tcW w:w="787" w:type="dxa"/>
            <w:vMerge w:val="restart"/>
          </w:tcPr>
          <w:p w14:paraId="606EAA49" w14:textId="77777777" w:rsidR="00224295" w:rsidRDefault="00224295">
            <w:pPr>
              <w:pStyle w:val="TableParagraph"/>
              <w:spacing w:before="3"/>
              <w:rPr>
                <w:rFonts w:ascii="方正小标宋简体"/>
                <w:sz w:val="13"/>
              </w:rPr>
            </w:pPr>
          </w:p>
          <w:p w14:paraId="10879953" w14:textId="77777777" w:rsidR="00224295" w:rsidRDefault="005130D9">
            <w:pPr>
              <w:pStyle w:val="TableParagraph"/>
              <w:spacing w:line="230" w:lineRule="auto"/>
              <w:ind w:left="180" w:right="143"/>
              <w:rPr>
                <w:rFonts w:ascii="宋体" w:eastAsia="宋体"/>
              </w:rPr>
            </w:pPr>
            <w:r>
              <w:rPr>
                <w:rFonts w:ascii="宋体" w:eastAsia="宋体" w:hint="eastAsia"/>
              </w:rPr>
              <w:t>公开主体</w:t>
            </w:r>
          </w:p>
        </w:tc>
        <w:tc>
          <w:tcPr>
            <w:tcW w:w="3091" w:type="dxa"/>
            <w:vMerge w:val="restart"/>
          </w:tcPr>
          <w:p w14:paraId="3D11C0B9" w14:textId="77777777" w:rsidR="00224295" w:rsidRDefault="00224295">
            <w:pPr>
              <w:pStyle w:val="TableParagraph"/>
              <w:spacing w:before="13"/>
              <w:rPr>
                <w:rFonts w:ascii="方正小标宋简体"/>
                <w:sz w:val="20"/>
              </w:rPr>
            </w:pPr>
          </w:p>
          <w:p w14:paraId="6D1B3C31" w14:textId="77777777" w:rsidR="00224295" w:rsidRDefault="005130D9">
            <w:pPr>
              <w:pStyle w:val="TableParagraph"/>
              <w:ind w:left="781"/>
              <w:rPr>
                <w:rFonts w:ascii="宋体" w:eastAsia="宋体"/>
              </w:rPr>
            </w:pPr>
            <w:r>
              <w:rPr>
                <w:rFonts w:ascii="宋体" w:eastAsia="宋体" w:hint="eastAsia"/>
              </w:rPr>
              <w:t>公开渠道和载体</w:t>
            </w:r>
          </w:p>
        </w:tc>
        <w:tc>
          <w:tcPr>
            <w:tcW w:w="1296" w:type="dxa"/>
            <w:gridSpan w:val="2"/>
          </w:tcPr>
          <w:p w14:paraId="48E10C7A" w14:textId="77777777" w:rsidR="00224295" w:rsidRDefault="005130D9">
            <w:pPr>
              <w:pStyle w:val="TableParagraph"/>
              <w:spacing w:before="41" w:line="278" w:lineRule="exact"/>
              <w:ind w:left="217"/>
              <w:rPr>
                <w:rFonts w:ascii="宋体" w:eastAsia="宋体"/>
              </w:rPr>
            </w:pPr>
            <w:r>
              <w:rPr>
                <w:rFonts w:ascii="宋体" w:eastAsia="宋体" w:hint="eastAsia"/>
              </w:rPr>
              <w:t>公开对象</w:t>
            </w:r>
          </w:p>
        </w:tc>
        <w:tc>
          <w:tcPr>
            <w:tcW w:w="1296" w:type="dxa"/>
            <w:gridSpan w:val="2"/>
          </w:tcPr>
          <w:p w14:paraId="7CA874B7" w14:textId="77777777" w:rsidR="00224295" w:rsidRDefault="005130D9">
            <w:pPr>
              <w:pStyle w:val="TableParagraph"/>
              <w:spacing w:before="41" w:line="278" w:lineRule="exact"/>
              <w:ind w:left="217"/>
              <w:rPr>
                <w:rFonts w:ascii="宋体" w:eastAsia="宋体"/>
              </w:rPr>
            </w:pPr>
            <w:r>
              <w:rPr>
                <w:rFonts w:ascii="宋体" w:eastAsia="宋体" w:hint="eastAsia"/>
              </w:rPr>
              <w:t>公开方式</w:t>
            </w:r>
          </w:p>
        </w:tc>
        <w:tc>
          <w:tcPr>
            <w:tcW w:w="1296" w:type="dxa"/>
            <w:gridSpan w:val="2"/>
          </w:tcPr>
          <w:p w14:paraId="65928CDC" w14:textId="77777777" w:rsidR="00224295" w:rsidRDefault="005130D9">
            <w:pPr>
              <w:pStyle w:val="TableParagraph"/>
              <w:spacing w:before="41" w:line="278" w:lineRule="exact"/>
              <w:ind w:left="217"/>
              <w:rPr>
                <w:rFonts w:ascii="宋体" w:eastAsia="宋体"/>
              </w:rPr>
            </w:pPr>
            <w:r>
              <w:rPr>
                <w:rFonts w:ascii="宋体" w:eastAsia="宋体" w:hint="eastAsia"/>
              </w:rPr>
              <w:t>公开层级</w:t>
            </w:r>
          </w:p>
        </w:tc>
      </w:tr>
      <w:tr w:rsidR="00224295" w14:paraId="3CD0CC40" w14:textId="77777777">
        <w:trPr>
          <w:trHeight w:val="596"/>
        </w:trPr>
        <w:tc>
          <w:tcPr>
            <w:tcW w:w="470" w:type="dxa"/>
            <w:vMerge/>
            <w:tcBorders>
              <w:top w:val="nil"/>
            </w:tcBorders>
          </w:tcPr>
          <w:p w14:paraId="304340DB" w14:textId="77777777" w:rsidR="00224295" w:rsidRDefault="00224295">
            <w:pPr>
              <w:rPr>
                <w:sz w:val="2"/>
                <w:szCs w:val="2"/>
              </w:rPr>
            </w:pPr>
          </w:p>
        </w:tc>
        <w:tc>
          <w:tcPr>
            <w:tcW w:w="993" w:type="dxa"/>
          </w:tcPr>
          <w:p w14:paraId="1F1BCCAE" w14:textId="77777777" w:rsidR="00224295" w:rsidRDefault="005130D9">
            <w:pPr>
              <w:pStyle w:val="TableParagraph"/>
              <w:spacing w:before="172"/>
              <w:ind w:left="64"/>
              <w:rPr>
                <w:rFonts w:ascii="宋体" w:eastAsia="宋体"/>
              </w:rPr>
            </w:pPr>
            <w:r>
              <w:rPr>
                <w:rFonts w:ascii="宋体" w:eastAsia="宋体" w:hint="eastAsia"/>
              </w:rPr>
              <w:t>一级事项</w:t>
            </w:r>
          </w:p>
        </w:tc>
        <w:tc>
          <w:tcPr>
            <w:tcW w:w="993" w:type="dxa"/>
          </w:tcPr>
          <w:p w14:paraId="0887EEC1" w14:textId="77777777" w:rsidR="00224295" w:rsidRDefault="005130D9">
            <w:pPr>
              <w:pStyle w:val="TableParagraph"/>
              <w:spacing w:before="172"/>
              <w:ind w:right="22"/>
              <w:jc w:val="right"/>
              <w:rPr>
                <w:rFonts w:ascii="宋体" w:eastAsia="宋体"/>
              </w:rPr>
            </w:pPr>
            <w:r>
              <w:rPr>
                <w:rFonts w:ascii="宋体" w:eastAsia="宋体" w:hint="eastAsia"/>
              </w:rPr>
              <w:t>二级事项</w:t>
            </w:r>
          </w:p>
        </w:tc>
        <w:tc>
          <w:tcPr>
            <w:tcW w:w="2071" w:type="dxa"/>
            <w:vMerge/>
            <w:tcBorders>
              <w:top w:val="nil"/>
            </w:tcBorders>
          </w:tcPr>
          <w:p w14:paraId="61DF16C9" w14:textId="77777777" w:rsidR="00224295" w:rsidRDefault="00224295">
            <w:pPr>
              <w:rPr>
                <w:sz w:val="2"/>
                <w:szCs w:val="2"/>
              </w:rPr>
            </w:pPr>
          </w:p>
        </w:tc>
        <w:tc>
          <w:tcPr>
            <w:tcW w:w="1505" w:type="dxa"/>
            <w:vMerge/>
            <w:tcBorders>
              <w:top w:val="nil"/>
            </w:tcBorders>
          </w:tcPr>
          <w:p w14:paraId="467A1175" w14:textId="77777777" w:rsidR="00224295" w:rsidRDefault="00224295">
            <w:pPr>
              <w:rPr>
                <w:sz w:val="2"/>
                <w:szCs w:val="2"/>
              </w:rPr>
            </w:pPr>
          </w:p>
        </w:tc>
        <w:tc>
          <w:tcPr>
            <w:tcW w:w="869" w:type="dxa"/>
            <w:vMerge/>
            <w:tcBorders>
              <w:top w:val="nil"/>
            </w:tcBorders>
          </w:tcPr>
          <w:p w14:paraId="53FC99AF" w14:textId="77777777" w:rsidR="00224295" w:rsidRDefault="00224295">
            <w:pPr>
              <w:rPr>
                <w:sz w:val="2"/>
                <w:szCs w:val="2"/>
              </w:rPr>
            </w:pPr>
          </w:p>
        </w:tc>
        <w:tc>
          <w:tcPr>
            <w:tcW w:w="787" w:type="dxa"/>
            <w:vMerge/>
            <w:tcBorders>
              <w:top w:val="nil"/>
            </w:tcBorders>
          </w:tcPr>
          <w:p w14:paraId="1CA0A2CC" w14:textId="77777777" w:rsidR="00224295" w:rsidRDefault="00224295">
            <w:pPr>
              <w:rPr>
                <w:sz w:val="2"/>
                <w:szCs w:val="2"/>
              </w:rPr>
            </w:pPr>
          </w:p>
        </w:tc>
        <w:tc>
          <w:tcPr>
            <w:tcW w:w="3091" w:type="dxa"/>
            <w:vMerge/>
            <w:tcBorders>
              <w:top w:val="nil"/>
            </w:tcBorders>
          </w:tcPr>
          <w:p w14:paraId="599225E1" w14:textId="77777777" w:rsidR="00224295" w:rsidRDefault="00224295">
            <w:pPr>
              <w:rPr>
                <w:sz w:val="2"/>
                <w:szCs w:val="2"/>
              </w:rPr>
            </w:pPr>
          </w:p>
        </w:tc>
        <w:tc>
          <w:tcPr>
            <w:tcW w:w="648" w:type="dxa"/>
          </w:tcPr>
          <w:p w14:paraId="56C4044D" w14:textId="77777777" w:rsidR="00224295" w:rsidRDefault="005130D9">
            <w:pPr>
              <w:pStyle w:val="TableParagraph"/>
              <w:spacing w:before="39" w:line="270" w:lineRule="exact"/>
              <w:ind w:left="222" w:right="73" w:hanging="111"/>
              <w:rPr>
                <w:rFonts w:ascii="宋体" w:eastAsia="宋体"/>
              </w:rPr>
            </w:pPr>
            <w:r>
              <w:rPr>
                <w:rFonts w:ascii="宋体" w:eastAsia="宋体" w:hint="eastAsia"/>
              </w:rPr>
              <w:t>全社会</w:t>
            </w:r>
          </w:p>
        </w:tc>
        <w:tc>
          <w:tcPr>
            <w:tcW w:w="648" w:type="dxa"/>
          </w:tcPr>
          <w:p w14:paraId="38E5D677" w14:textId="77777777" w:rsidR="00224295" w:rsidRDefault="005130D9">
            <w:pPr>
              <w:pStyle w:val="TableParagraph"/>
              <w:spacing w:before="39" w:line="270" w:lineRule="exact"/>
              <w:ind w:left="111" w:right="73"/>
              <w:rPr>
                <w:rFonts w:ascii="宋体" w:eastAsia="宋体"/>
              </w:rPr>
            </w:pPr>
            <w:r>
              <w:rPr>
                <w:rFonts w:ascii="宋体" w:eastAsia="宋体" w:hint="eastAsia"/>
              </w:rPr>
              <w:t>特定群体</w:t>
            </w:r>
          </w:p>
        </w:tc>
        <w:tc>
          <w:tcPr>
            <w:tcW w:w="648" w:type="dxa"/>
          </w:tcPr>
          <w:p w14:paraId="64615A8F" w14:textId="77777777" w:rsidR="00224295" w:rsidRDefault="005130D9">
            <w:pPr>
              <w:pStyle w:val="TableParagraph"/>
              <w:spacing w:before="172"/>
              <w:ind w:left="95" w:right="53"/>
              <w:jc w:val="center"/>
              <w:rPr>
                <w:rFonts w:ascii="宋体" w:eastAsia="宋体"/>
              </w:rPr>
            </w:pPr>
            <w:r>
              <w:rPr>
                <w:rFonts w:ascii="宋体" w:eastAsia="宋体" w:hint="eastAsia"/>
              </w:rPr>
              <w:t>主动</w:t>
            </w:r>
          </w:p>
        </w:tc>
        <w:tc>
          <w:tcPr>
            <w:tcW w:w="648" w:type="dxa"/>
          </w:tcPr>
          <w:p w14:paraId="05DC1D29" w14:textId="77777777" w:rsidR="00224295" w:rsidRDefault="005130D9">
            <w:pPr>
              <w:pStyle w:val="TableParagraph"/>
              <w:spacing w:before="172"/>
              <w:ind w:left="3" w:right="-44"/>
              <w:rPr>
                <w:rFonts w:ascii="宋体" w:eastAsia="宋体"/>
              </w:rPr>
            </w:pPr>
            <w:r>
              <w:rPr>
                <w:rFonts w:ascii="宋体" w:eastAsia="宋体" w:hint="eastAsia"/>
                <w:spacing w:val="-5"/>
              </w:rPr>
              <w:t>依申请</w:t>
            </w:r>
          </w:p>
        </w:tc>
        <w:tc>
          <w:tcPr>
            <w:tcW w:w="648" w:type="dxa"/>
          </w:tcPr>
          <w:p w14:paraId="68574F03" w14:textId="77777777" w:rsidR="00224295" w:rsidRDefault="005130D9">
            <w:pPr>
              <w:pStyle w:val="TableParagraph"/>
              <w:spacing w:before="172"/>
              <w:ind w:left="95" w:right="53"/>
              <w:jc w:val="center"/>
              <w:rPr>
                <w:rFonts w:ascii="宋体" w:eastAsia="宋体"/>
              </w:rPr>
            </w:pPr>
            <w:r>
              <w:rPr>
                <w:rFonts w:ascii="宋体" w:eastAsia="宋体" w:hint="eastAsia"/>
              </w:rPr>
              <w:t>县级</w:t>
            </w:r>
          </w:p>
        </w:tc>
        <w:tc>
          <w:tcPr>
            <w:tcW w:w="648" w:type="dxa"/>
          </w:tcPr>
          <w:p w14:paraId="787F0ADE" w14:textId="77777777" w:rsidR="00224295" w:rsidRDefault="005130D9">
            <w:pPr>
              <w:pStyle w:val="TableParagraph"/>
              <w:spacing w:before="172"/>
              <w:ind w:left="114"/>
              <w:rPr>
                <w:rFonts w:ascii="宋体" w:eastAsia="宋体"/>
              </w:rPr>
            </w:pPr>
            <w:r>
              <w:rPr>
                <w:rFonts w:ascii="宋体" w:eastAsia="宋体" w:hint="eastAsia"/>
              </w:rPr>
              <w:t>乡级</w:t>
            </w:r>
          </w:p>
        </w:tc>
      </w:tr>
      <w:tr w:rsidR="00224295" w14:paraId="72E39FA7" w14:textId="77777777">
        <w:trPr>
          <w:trHeight w:val="550"/>
        </w:trPr>
        <w:tc>
          <w:tcPr>
            <w:tcW w:w="470" w:type="dxa"/>
          </w:tcPr>
          <w:p w14:paraId="313898C7" w14:textId="77777777" w:rsidR="00224295" w:rsidRDefault="00224295">
            <w:pPr>
              <w:pStyle w:val="TableParagraph"/>
              <w:rPr>
                <w:rFonts w:ascii="方正小标宋简体"/>
              </w:rPr>
            </w:pPr>
          </w:p>
          <w:p w14:paraId="6349E8DA" w14:textId="77777777" w:rsidR="00224295" w:rsidRDefault="00224295">
            <w:pPr>
              <w:pStyle w:val="TableParagraph"/>
              <w:rPr>
                <w:rFonts w:ascii="方正小标宋简体"/>
              </w:rPr>
            </w:pPr>
          </w:p>
          <w:p w14:paraId="2576D5E1" w14:textId="77777777" w:rsidR="00224295" w:rsidRDefault="00224295">
            <w:pPr>
              <w:pStyle w:val="TableParagraph"/>
              <w:rPr>
                <w:rFonts w:ascii="方正小标宋简体"/>
              </w:rPr>
            </w:pPr>
          </w:p>
          <w:p w14:paraId="5AF7D4AE" w14:textId="77777777" w:rsidR="00224295" w:rsidRDefault="00224295">
            <w:pPr>
              <w:pStyle w:val="TableParagraph"/>
              <w:rPr>
                <w:rFonts w:ascii="方正小标宋简体"/>
              </w:rPr>
            </w:pPr>
          </w:p>
          <w:p w14:paraId="70A6FD09" w14:textId="77777777" w:rsidR="00224295" w:rsidRDefault="00224295">
            <w:pPr>
              <w:pStyle w:val="TableParagraph"/>
              <w:rPr>
                <w:rFonts w:ascii="方正小标宋简体"/>
              </w:rPr>
            </w:pPr>
          </w:p>
          <w:p w14:paraId="51463CB4" w14:textId="77777777" w:rsidR="00224295" w:rsidRDefault="005130D9">
            <w:pPr>
              <w:pStyle w:val="TableParagraph"/>
              <w:rPr>
                <w:rFonts w:ascii="方正小标宋简体"/>
              </w:rPr>
            </w:pPr>
            <w:r>
              <w:rPr>
                <w:rFonts w:ascii="方正小标宋简体" w:hint="eastAsia"/>
                <w:lang w:val="en-US"/>
              </w:rPr>
              <w:t>9</w:t>
            </w:r>
          </w:p>
          <w:p w14:paraId="0E9397BD" w14:textId="77777777" w:rsidR="00224295" w:rsidRDefault="00224295">
            <w:pPr>
              <w:pStyle w:val="TableParagraph"/>
              <w:rPr>
                <w:rFonts w:ascii="方正小标宋简体"/>
              </w:rPr>
            </w:pPr>
          </w:p>
          <w:p w14:paraId="4F30F90A" w14:textId="77777777" w:rsidR="00224295" w:rsidRDefault="00224295">
            <w:pPr>
              <w:pStyle w:val="TableParagraph"/>
              <w:rPr>
                <w:rFonts w:ascii="方正小标宋简体"/>
              </w:rPr>
            </w:pPr>
          </w:p>
          <w:p w14:paraId="24CEC422" w14:textId="77777777" w:rsidR="00224295" w:rsidRDefault="00224295">
            <w:pPr>
              <w:pStyle w:val="TableParagraph"/>
              <w:rPr>
                <w:rFonts w:ascii="方正小标宋简体"/>
              </w:rPr>
            </w:pPr>
          </w:p>
          <w:p w14:paraId="2B471B7A" w14:textId="77777777" w:rsidR="00224295" w:rsidRDefault="00224295">
            <w:pPr>
              <w:pStyle w:val="TableParagraph"/>
              <w:spacing w:before="11"/>
              <w:rPr>
                <w:rFonts w:ascii="方正小标宋简体"/>
                <w:sz w:val="29"/>
              </w:rPr>
            </w:pPr>
          </w:p>
          <w:p w14:paraId="61F5E9F7" w14:textId="77777777" w:rsidR="00224295" w:rsidRDefault="00224295">
            <w:pPr>
              <w:pStyle w:val="TableParagraph"/>
              <w:ind w:left="39"/>
              <w:jc w:val="center"/>
            </w:pPr>
          </w:p>
        </w:tc>
        <w:tc>
          <w:tcPr>
            <w:tcW w:w="993" w:type="dxa"/>
          </w:tcPr>
          <w:p w14:paraId="321D8FFC" w14:textId="77777777" w:rsidR="00224295" w:rsidRDefault="00224295">
            <w:pPr>
              <w:pStyle w:val="TableParagraph"/>
              <w:rPr>
                <w:rFonts w:ascii="方正小标宋简体"/>
              </w:rPr>
            </w:pPr>
          </w:p>
          <w:p w14:paraId="33297590" w14:textId="77777777" w:rsidR="00224295" w:rsidRDefault="00224295">
            <w:pPr>
              <w:pStyle w:val="TableParagraph"/>
              <w:rPr>
                <w:rFonts w:ascii="方正小标宋简体"/>
              </w:rPr>
            </w:pPr>
          </w:p>
          <w:p w14:paraId="588FE5EF" w14:textId="77777777" w:rsidR="00224295" w:rsidRDefault="00224295">
            <w:pPr>
              <w:pStyle w:val="TableParagraph"/>
              <w:rPr>
                <w:rFonts w:ascii="方正小标宋简体"/>
              </w:rPr>
            </w:pPr>
          </w:p>
          <w:p w14:paraId="2374ECC0" w14:textId="77777777" w:rsidR="00224295" w:rsidRDefault="00224295">
            <w:pPr>
              <w:pStyle w:val="TableParagraph"/>
              <w:rPr>
                <w:rFonts w:ascii="方正小标宋简体"/>
              </w:rPr>
            </w:pPr>
          </w:p>
          <w:p w14:paraId="57AB3CF1" w14:textId="77777777" w:rsidR="00224295" w:rsidRDefault="00224295">
            <w:pPr>
              <w:pStyle w:val="TableParagraph"/>
              <w:rPr>
                <w:rFonts w:ascii="方正小标宋简体"/>
              </w:rPr>
            </w:pPr>
          </w:p>
          <w:p w14:paraId="5F4DD66C" w14:textId="77777777" w:rsidR="00224295" w:rsidRDefault="00224295">
            <w:pPr>
              <w:pStyle w:val="TableParagraph"/>
              <w:rPr>
                <w:rFonts w:ascii="方正小标宋简体"/>
              </w:rPr>
            </w:pPr>
          </w:p>
          <w:p w14:paraId="4827C427" w14:textId="77777777" w:rsidR="00224295" w:rsidRDefault="005130D9">
            <w:pPr>
              <w:pStyle w:val="TableParagraph"/>
              <w:rPr>
                <w:rFonts w:ascii="方正小标宋简体"/>
              </w:rPr>
            </w:pPr>
            <w:r>
              <w:rPr>
                <w:rFonts w:ascii="方正小标宋简体" w:hint="eastAsia"/>
              </w:rPr>
              <w:t>校园安全</w:t>
            </w:r>
          </w:p>
          <w:p w14:paraId="389CDA9E" w14:textId="77777777" w:rsidR="00224295" w:rsidRDefault="00224295">
            <w:pPr>
              <w:pStyle w:val="TableParagraph"/>
              <w:rPr>
                <w:rFonts w:ascii="方正小标宋简体"/>
              </w:rPr>
            </w:pPr>
          </w:p>
          <w:p w14:paraId="747BC00E" w14:textId="77777777" w:rsidR="00224295" w:rsidRDefault="00224295">
            <w:pPr>
              <w:pStyle w:val="TableParagraph"/>
              <w:rPr>
                <w:rFonts w:ascii="方正小标宋简体"/>
              </w:rPr>
            </w:pPr>
          </w:p>
          <w:p w14:paraId="4A83BF10" w14:textId="77777777" w:rsidR="00224295" w:rsidRDefault="00224295">
            <w:pPr>
              <w:pStyle w:val="TableParagraph"/>
              <w:rPr>
                <w:rFonts w:ascii="方正小标宋简体"/>
              </w:rPr>
            </w:pPr>
          </w:p>
          <w:p w14:paraId="3B45AAE5" w14:textId="77777777" w:rsidR="00224295" w:rsidRDefault="00224295">
            <w:pPr>
              <w:pStyle w:val="TableParagraph"/>
              <w:spacing w:before="11"/>
              <w:rPr>
                <w:rFonts w:ascii="方正小标宋简体"/>
                <w:sz w:val="29"/>
              </w:rPr>
            </w:pPr>
          </w:p>
          <w:p w14:paraId="7AB9E41C" w14:textId="77777777" w:rsidR="00224295" w:rsidRDefault="00224295">
            <w:pPr>
              <w:pStyle w:val="TableParagraph"/>
              <w:ind w:left="64"/>
            </w:pPr>
          </w:p>
        </w:tc>
        <w:tc>
          <w:tcPr>
            <w:tcW w:w="993" w:type="dxa"/>
          </w:tcPr>
          <w:p w14:paraId="48710CF8" w14:textId="77777777" w:rsidR="00224295" w:rsidRDefault="00224295">
            <w:pPr>
              <w:pStyle w:val="TableParagraph"/>
              <w:rPr>
                <w:rFonts w:ascii="方正小标宋简体"/>
              </w:rPr>
            </w:pPr>
          </w:p>
          <w:p w14:paraId="340B573E" w14:textId="77777777" w:rsidR="00224295" w:rsidRDefault="00224295">
            <w:pPr>
              <w:pStyle w:val="TableParagraph"/>
              <w:rPr>
                <w:rFonts w:ascii="方正小标宋简体"/>
              </w:rPr>
            </w:pPr>
          </w:p>
          <w:p w14:paraId="321EB480" w14:textId="77777777" w:rsidR="00224295" w:rsidRDefault="00224295">
            <w:pPr>
              <w:pStyle w:val="TableParagraph"/>
              <w:rPr>
                <w:rFonts w:ascii="方正小标宋简体"/>
              </w:rPr>
            </w:pPr>
          </w:p>
          <w:p w14:paraId="5EFF5735" w14:textId="77777777" w:rsidR="00224295" w:rsidRDefault="00224295">
            <w:pPr>
              <w:pStyle w:val="TableParagraph"/>
              <w:spacing w:before="14"/>
              <w:rPr>
                <w:rFonts w:ascii="方正小标宋简体"/>
                <w:sz w:val="11"/>
              </w:rPr>
            </w:pPr>
          </w:p>
          <w:p w14:paraId="04C17BC0" w14:textId="77777777" w:rsidR="00224295" w:rsidRDefault="00224295">
            <w:pPr>
              <w:pStyle w:val="TableParagraph"/>
              <w:rPr>
                <w:rFonts w:ascii="方正小标宋简体"/>
              </w:rPr>
            </w:pPr>
          </w:p>
          <w:p w14:paraId="0DB53305" w14:textId="77777777" w:rsidR="00224295" w:rsidRDefault="00224295">
            <w:pPr>
              <w:pStyle w:val="TableParagraph"/>
              <w:rPr>
                <w:rFonts w:ascii="方正小标宋简体"/>
              </w:rPr>
            </w:pPr>
          </w:p>
          <w:p w14:paraId="7B72F81E" w14:textId="77777777" w:rsidR="00224295" w:rsidRDefault="005130D9">
            <w:pPr>
              <w:pStyle w:val="TableParagraph"/>
              <w:rPr>
                <w:rFonts w:ascii="方正小标宋简体"/>
              </w:rPr>
            </w:pPr>
            <w:r>
              <w:rPr>
                <w:rFonts w:ascii="方正小标宋简体" w:hint="eastAsia"/>
              </w:rPr>
              <w:t>校园安全管理</w:t>
            </w:r>
          </w:p>
          <w:p w14:paraId="04A584AC" w14:textId="77777777" w:rsidR="00224295" w:rsidRDefault="00224295">
            <w:pPr>
              <w:pStyle w:val="TableParagraph"/>
              <w:spacing w:before="14"/>
              <w:rPr>
                <w:rFonts w:ascii="方正小标宋简体"/>
                <w:sz w:val="11"/>
              </w:rPr>
            </w:pPr>
          </w:p>
          <w:p w14:paraId="5CDF7201" w14:textId="77777777" w:rsidR="00224295" w:rsidRDefault="00224295">
            <w:pPr>
              <w:pStyle w:val="TableParagraph"/>
              <w:rPr>
                <w:rFonts w:ascii="方正小标宋简体"/>
              </w:rPr>
            </w:pPr>
          </w:p>
          <w:p w14:paraId="0325810F" w14:textId="77777777" w:rsidR="00224295" w:rsidRDefault="00224295">
            <w:pPr>
              <w:pStyle w:val="TableParagraph"/>
              <w:rPr>
                <w:rFonts w:ascii="方正小标宋简体"/>
              </w:rPr>
            </w:pPr>
          </w:p>
          <w:p w14:paraId="50D4D71E" w14:textId="77777777" w:rsidR="00224295" w:rsidRDefault="00224295">
            <w:pPr>
              <w:pStyle w:val="TableParagraph"/>
              <w:rPr>
                <w:rFonts w:ascii="方正小标宋简体"/>
              </w:rPr>
            </w:pPr>
          </w:p>
          <w:p w14:paraId="104D7C5C" w14:textId="77777777" w:rsidR="00224295" w:rsidRDefault="00224295">
            <w:pPr>
              <w:pStyle w:val="TableParagraph"/>
              <w:spacing w:before="13"/>
              <w:rPr>
                <w:rFonts w:ascii="方正小标宋简体"/>
                <w:sz w:val="11"/>
              </w:rPr>
            </w:pPr>
          </w:p>
          <w:p w14:paraId="07A89377" w14:textId="77777777" w:rsidR="00224295" w:rsidRDefault="00224295">
            <w:pPr>
              <w:pStyle w:val="TableParagraph"/>
              <w:spacing w:before="1"/>
              <w:ind w:right="22"/>
              <w:jc w:val="right"/>
            </w:pPr>
          </w:p>
        </w:tc>
        <w:tc>
          <w:tcPr>
            <w:tcW w:w="2071" w:type="dxa"/>
          </w:tcPr>
          <w:p w14:paraId="692DFEFD" w14:textId="77777777" w:rsidR="00224295" w:rsidRDefault="005130D9">
            <w:pPr>
              <w:pStyle w:val="TableParagraph"/>
              <w:rPr>
                <w:rFonts w:ascii="方正小标宋简体"/>
              </w:rPr>
            </w:pPr>
            <w:r>
              <w:rPr>
                <w:rFonts w:ascii="方正小标宋简体" w:hint="eastAsia"/>
              </w:rPr>
              <w:t>·校园安全管理法律</w:t>
            </w:r>
          </w:p>
          <w:p w14:paraId="249C2A0C" w14:textId="77777777" w:rsidR="00224295" w:rsidRDefault="005130D9">
            <w:pPr>
              <w:pStyle w:val="TableParagraph"/>
              <w:rPr>
                <w:rFonts w:ascii="方正小标宋简体"/>
              </w:rPr>
            </w:pPr>
            <w:r>
              <w:rPr>
                <w:rFonts w:ascii="方正小标宋简体" w:hint="eastAsia"/>
              </w:rPr>
              <w:t>法规、配套管理制度</w:t>
            </w:r>
          </w:p>
          <w:p w14:paraId="1605C4AF" w14:textId="77777777" w:rsidR="00224295" w:rsidRDefault="005130D9">
            <w:pPr>
              <w:pStyle w:val="TableParagraph"/>
              <w:rPr>
                <w:rFonts w:ascii="方正小标宋简体"/>
              </w:rPr>
            </w:pPr>
            <w:r>
              <w:rPr>
                <w:rFonts w:ascii="方正小标宋简体" w:hint="eastAsia"/>
              </w:rPr>
              <w:t>。学生住宿、用餐、</w:t>
            </w:r>
          </w:p>
          <w:p w14:paraId="76573B7F" w14:textId="77777777" w:rsidR="00224295" w:rsidRDefault="005130D9">
            <w:pPr>
              <w:pStyle w:val="TableParagraph"/>
              <w:rPr>
                <w:rFonts w:ascii="方正小标宋简体"/>
              </w:rPr>
            </w:pPr>
            <w:r>
              <w:rPr>
                <w:rFonts w:ascii="方正小标宋简体" w:hint="eastAsia"/>
              </w:rPr>
              <w:t>组织活动等安全管理</w:t>
            </w:r>
          </w:p>
          <w:p w14:paraId="0B9273BF" w14:textId="77777777" w:rsidR="00224295" w:rsidRDefault="005130D9">
            <w:pPr>
              <w:pStyle w:val="TableParagraph"/>
              <w:rPr>
                <w:rFonts w:ascii="方正小标宋简体"/>
              </w:rPr>
            </w:pPr>
            <w:r>
              <w:rPr>
                <w:rFonts w:ascii="方正小标宋简体" w:hint="eastAsia"/>
              </w:rPr>
              <w:t>情况</w:t>
            </w:r>
          </w:p>
          <w:p w14:paraId="0C6F1C90" w14:textId="77777777" w:rsidR="00224295" w:rsidRDefault="005130D9">
            <w:pPr>
              <w:pStyle w:val="TableParagraph"/>
              <w:rPr>
                <w:rFonts w:ascii="方正小标宋简体"/>
              </w:rPr>
            </w:pPr>
            <w:r>
              <w:rPr>
                <w:rFonts w:ascii="方正小标宋简体" w:hint="eastAsia"/>
              </w:rPr>
              <w:t>校园安全突发事件</w:t>
            </w:r>
          </w:p>
          <w:p w14:paraId="1DA7804E" w14:textId="77777777" w:rsidR="00224295" w:rsidRDefault="005130D9">
            <w:pPr>
              <w:pStyle w:val="TableParagraph"/>
              <w:rPr>
                <w:rFonts w:ascii="方正小标宋简体"/>
              </w:rPr>
            </w:pPr>
            <w:r>
              <w:rPr>
                <w:rFonts w:ascii="方正小标宋简体" w:hint="eastAsia"/>
              </w:rPr>
              <w:t>应急预案、预警信息</w:t>
            </w:r>
          </w:p>
          <w:p w14:paraId="3DF1E875" w14:textId="77777777" w:rsidR="00224295" w:rsidRDefault="005130D9">
            <w:pPr>
              <w:pStyle w:val="TableParagraph"/>
              <w:rPr>
                <w:rFonts w:ascii="方正小标宋简体"/>
              </w:rPr>
            </w:pPr>
            <w:r>
              <w:rPr>
                <w:rFonts w:ascii="方正小标宋简体" w:hint="eastAsia"/>
              </w:rPr>
              <w:t>应对情况、调查处</w:t>
            </w:r>
          </w:p>
          <w:p w14:paraId="046FAC38" w14:textId="77777777" w:rsidR="00224295" w:rsidRDefault="005130D9">
            <w:pPr>
              <w:pStyle w:val="TableParagraph"/>
              <w:rPr>
                <w:rFonts w:ascii="方正小标宋简体"/>
              </w:rPr>
            </w:pPr>
            <w:r>
              <w:rPr>
                <w:rFonts w:ascii="方正小标宋简体" w:hint="eastAsia"/>
              </w:rPr>
              <w:t>理情况</w:t>
            </w:r>
          </w:p>
          <w:p w14:paraId="4B2EA068" w14:textId="77777777" w:rsidR="00224295" w:rsidRDefault="00224295">
            <w:pPr>
              <w:pStyle w:val="TableParagraph"/>
              <w:rPr>
                <w:rFonts w:ascii="方正小标宋简体"/>
              </w:rPr>
            </w:pPr>
          </w:p>
          <w:p w14:paraId="56CC9B3C" w14:textId="77777777" w:rsidR="00224295" w:rsidRDefault="00224295">
            <w:pPr>
              <w:pStyle w:val="TableParagraph"/>
              <w:rPr>
                <w:rFonts w:ascii="方正小标宋简体"/>
              </w:rPr>
            </w:pPr>
          </w:p>
          <w:p w14:paraId="026C2464" w14:textId="77777777" w:rsidR="00224295" w:rsidRDefault="00224295">
            <w:pPr>
              <w:pStyle w:val="TableParagraph"/>
              <w:rPr>
                <w:rFonts w:ascii="方正小标宋简体"/>
              </w:rPr>
            </w:pPr>
          </w:p>
          <w:p w14:paraId="09BCD0C5" w14:textId="77777777" w:rsidR="00224295" w:rsidRDefault="00224295">
            <w:pPr>
              <w:pStyle w:val="TableParagraph"/>
              <w:spacing w:before="15"/>
              <w:rPr>
                <w:rFonts w:ascii="方正小标宋简体"/>
                <w:sz w:val="25"/>
              </w:rPr>
            </w:pPr>
          </w:p>
          <w:p w14:paraId="2BA1D123" w14:textId="77777777" w:rsidR="00224295" w:rsidRDefault="00224295">
            <w:pPr>
              <w:pStyle w:val="TableParagraph"/>
              <w:rPr>
                <w:rFonts w:ascii="方正小标宋简体"/>
              </w:rPr>
            </w:pPr>
          </w:p>
          <w:p w14:paraId="79E105B1" w14:textId="77777777" w:rsidR="00224295" w:rsidRDefault="00224295">
            <w:pPr>
              <w:pStyle w:val="TableParagraph"/>
              <w:rPr>
                <w:rFonts w:ascii="方正小标宋简体"/>
              </w:rPr>
            </w:pPr>
          </w:p>
          <w:p w14:paraId="48A44E06" w14:textId="77777777" w:rsidR="00224295" w:rsidRDefault="00224295">
            <w:pPr>
              <w:pStyle w:val="TableParagraph"/>
              <w:spacing w:before="7"/>
              <w:rPr>
                <w:rFonts w:ascii="方正小标宋简体"/>
                <w:sz w:val="26"/>
              </w:rPr>
            </w:pPr>
          </w:p>
          <w:p w14:paraId="62522201" w14:textId="77777777" w:rsidR="00224295" w:rsidRDefault="00224295">
            <w:pPr>
              <w:pStyle w:val="TableParagraph"/>
              <w:tabs>
                <w:tab w:val="left" w:pos="222"/>
              </w:tabs>
              <w:spacing w:line="230" w:lineRule="auto"/>
              <w:ind w:left="39" w:right="60"/>
            </w:pPr>
          </w:p>
        </w:tc>
        <w:tc>
          <w:tcPr>
            <w:tcW w:w="1505" w:type="dxa"/>
          </w:tcPr>
          <w:p w14:paraId="03EF7ACD" w14:textId="77777777" w:rsidR="00224295" w:rsidRDefault="005130D9">
            <w:pPr>
              <w:pStyle w:val="TableParagraph"/>
              <w:rPr>
                <w:rFonts w:ascii="方正小标宋简体"/>
              </w:rPr>
            </w:pPr>
            <w:r>
              <w:rPr>
                <w:rFonts w:ascii="方正小标宋简体" w:hint="eastAsia"/>
              </w:rPr>
              <w:lastRenderedPageBreak/>
              <w:t>《中华人民共</w:t>
            </w:r>
          </w:p>
          <w:p w14:paraId="1546B64F" w14:textId="77777777" w:rsidR="00224295" w:rsidRDefault="005130D9">
            <w:pPr>
              <w:pStyle w:val="TableParagraph"/>
              <w:rPr>
                <w:rFonts w:ascii="方正小标宋简体"/>
              </w:rPr>
            </w:pPr>
            <w:r>
              <w:rPr>
                <w:rFonts w:ascii="方正小标宋简体" w:hint="eastAsia"/>
              </w:rPr>
              <w:t>和国政府信息</w:t>
            </w:r>
          </w:p>
          <w:p w14:paraId="54CCB224" w14:textId="77777777" w:rsidR="00224295" w:rsidRDefault="005130D9">
            <w:pPr>
              <w:pStyle w:val="TableParagraph"/>
              <w:rPr>
                <w:rFonts w:ascii="方正小标宋简体"/>
              </w:rPr>
            </w:pPr>
            <w:r>
              <w:rPr>
                <w:rFonts w:ascii="方正小标宋简体" w:hint="eastAsia"/>
              </w:rPr>
              <w:t>公开条例》</w:t>
            </w:r>
          </w:p>
          <w:p w14:paraId="4BDAE6D2" w14:textId="77777777" w:rsidR="00224295" w:rsidRDefault="005130D9">
            <w:pPr>
              <w:pStyle w:val="TableParagraph"/>
              <w:rPr>
                <w:rFonts w:ascii="方正小标宋简体"/>
              </w:rPr>
            </w:pPr>
            <w:r>
              <w:rPr>
                <w:rFonts w:ascii="方正小标宋简体" w:hint="eastAsia"/>
              </w:rPr>
              <w:t>国务院办公厅</w:t>
            </w:r>
          </w:p>
          <w:p w14:paraId="27D5D4AA" w14:textId="77777777" w:rsidR="00224295" w:rsidRDefault="005130D9">
            <w:pPr>
              <w:pStyle w:val="TableParagraph"/>
              <w:rPr>
                <w:rFonts w:ascii="方正小标宋简体"/>
              </w:rPr>
            </w:pPr>
            <w:r>
              <w:rPr>
                <w:rFonts w:ascii="方正小标宋简体" w:hint="eastAsia"/>
              </w:rPr>
              <w:t>关于加强中小</w:t>
            </w:r>
          </w:p>
          <w:p w14:paraId="514C5772" w14:textId="77777777" w:rsidR="00224295" w:rsidRDefault="005130D9">
            <w:pPr>
              <w:pStyle w:val="TableParagraph"/>
              <w:rPr>
                <w:rFonts w:ascii="方正小标宋简体"/>
              </w:rPr>
            </w:pPr>
            <w:r>
              <w:rPr>
                <w:rFonts w:ascii="方正小标宋简体" w:hint="eastAsia"/>
              </w:rPr>
              <w:t>学幼儿园安全</w:t>
            </w:r>
          </w:p>
          <w:p w14:paraId="78C39A82" w14:textId="77777777" w:rsidR="00224295" w:rsidRDefault="005130D9">
            <w:pPr>
              <w:pStyle w:val="TableParagraph"/>
              <w:rPr>
                <w:rFonts w:ascii="方正小标宋简体"/>
              </w:rPr>
            </w:pPr>
            <w:r>
              <w:rPr>
                <w:rFonts w:ascii="方正小标宋简体" w:hint="eastAsia"/>
              </w:rPr>
              <w:t>风险防控体系</w:t>
            </w:r>
          </w:p>
          <w:p w14:paraId="030B753A" w14:textId="77777777" w:rsidR="00224295" w:rsidRDefault="005130D9">
            <w:pPr>
              <w:pStyle w:val="TableParagraph"/>
              <w:rPr>
                <w:rFonts w:ascii="方正小标宋简体"/>
              </w:rPr>
            </w:pPr>
            <w:r>
              <w:rPr>
                <w:rFonts w:ascii="方正小标宋简体" w:hint="eastAsia"/>
              </w:rPr>
              <w:t>建设的意见》</w:t>
            </w:r>
          </w:p>
          <w:p w14:paraId="699CD941" w14:textId="77777777" w:rsidR="00224295" w:rsidRDefault="005130D9">
            <w:pPr>
              <w:pStyle w:val="TableParagraph"/>
              <w:rPr>
                <w:rFonts w:ascii="方正小标宋简体"/>
              </w:rPr>
            </w:pPr>
            <w:r>
              <w:rPr>
                <w:rFonts w:ascii="方正小标宋简体" w:hint="eastAsia"/>
              </w:rPr>
              <w:t>《教育部关于</w:t>
            </w:r>
          </w:p>
          <w:p w14:paraId="414792BE" w14:textId="77777777" w:rsidR="00224295" w:rsidRDefault="005130D9">
            <w:pPr>
              <w:pStyle w:val="TableParagraph"/>
              <w:rPr>
                <w:rFonts w:ascii="方正小标宋简体"/>
              </w:rPr>
            </w:pPr>
            <w:r>
              <w:rPr>
                <w:rFonts w:ascii="方正小标宋简体" w:hint="eastAsia"/>
              </w:rPr>
              <w:t>推进中小学信</w:t>
            </w:r>
          </w:p>
          <w:p w14:paraId="71D564BA" w14:textId="77777777" w:rsidR="00224295" w:rsidRDefault="005130D9">
            <w:pPr>
              <w:pStyle w:val="TableParagraph"/>
              <w:rPr>
                <w:rFonts w:ascii="方正小标宋简体"/>
              </w:rPr>
            </w:pPr>
            <w:r>
              <w:rPr>
                <w:rFonts w:ascii="方正小标宋简体" w:hint="eastAsia"/>
              </w:rPr>
              <w:t>息公开工作的</w:t>
            </w:r>
          </w:p>
          <w:p w14:paraId="22862E61" w14:textId="77777777" w:rsidR="00224295" w:rsidRDefault="005130D9">
            <w:pPr>
              <w:pStyle w:val="TableParagraph"/>
              <w:rPr>
                <w:rFonts w:ascii="方正小标宋简体"/>
              </w:rPr>
            </w:pPr>
            <w:r>
              <w:rPr>
                <w:rFonts w:ascii="方正小标宋简体" w:hint="eastAsia"/>
              </w:rPr>
              <w:t>意见》《校车</w:t>
            </w:r>
          </w:p>
          <w:p w14:paraId="10AE0DFE" w14:textId="77777777" w:rsidR="00224295" w:rsidRDefault="005130D9">
            <w:pPr>
              <w:pStyle w:val="TableParagraph"/>
              <w:rPr>
                <w:rFonts w:ascii="方正小标宋简体"/>
              </w:rPr>
            </w:pPr>
            <w:r>
              <w:rPr>
                <w:rFonts w:ascii="方正小标宋简体" w:hint="eastAsia"/>
              </w:rPr>
              <w:t>安全管理条例》</w:t>
            </w:r>
          </w:p>
          <w:p w14:paraId="005B7915" w14:textId="77777777" w:rsidR="00224295" w:rsidRDefault="00224295">
            <w:pPr>
              <w:pStyle w:val="TableParagraph"/>
              <w:rPr>
                <w:rFonts w:ascii="方正小标宋简体"/>
              </w:rPr>
            </w:pPr>
          </w:p>
          <w:p w14:paraId="5040C9C2" w14:textId="77777777" w:rsidR="00224295" w:rsidRDefault="00224295">
            <w:pPr>
              <w:pStyle w:val="TableParagraph"/>
              <w:rPr>
                <w:rFonts w:ascii="方正小标宋简体"/>
              </w:rPr>
            </w:pPr>
          </w:p>
          <w:p w14:paraId="6088FAFB" w14:textId="77777777" w:rsidR="00224295" w:rsidRDefault="00224295">
            <w:pPr>
              <w:pStyle w:val="TableParagraph"/>
              <w:spacing w:before="5" w:line="230" w:lineRule="auto"/>
              <w:ind w:right="118"/>
              <w:jc w:val="both"/>
            </w:pPr>
          </w:p>
        </w:tc>
        <w:tc>
          <w:tcPr>
            <w:tcW w:w="869" w:type="dxa"/>
          </w:tcPr>
          <w:p w14:paraId="02115FCE" w14:textId="77777777" w:rsidR="00224295" w:rsidRDefault="00224295">
            <w:pPr>
              <w:pStyle w:val="TableParagraph"/>
              <w:rPr>
                <w:rFonts w:ascii="方正小标宋简体"/>
              </w:rPr>
            </w:pPr>
          </w:p>
          <w:p w14:paraId="6F951589" w14:textId="77777777" w:rsidR="00224295" w:rsidRDefault="00224295">
            <w:pPr>
              <w:pStyle w:val="TableParagraph"/>
              <w:spacing w:before="6"/>
              <w:rPr>
                <w:rFonts w:ascii="方正小标宋简体"/>
                <w:sz w:val="16"/>
              </w:rPr>
            </w:pPr>
          </w:p>
          <w:p w14:paraId="45680F59" w14:textId="77777777" w:rsidR="00224295" w:rsidRDefault="00224295">
            <w:pPr>
              <w:pStyle w:val="TableParagraph"/>
              <w:rPr>
                <w:rFonts w:ascii="方正小标宋简体"/>
              </w:rPr>
            </w:pPr>
          </w:p>
          <w:p w14:paraId="4421AD5D" w14:textId="77777777" w:rsidR="00224295" w:rsidRDefault="005130D9">
            <w:pPr>
              <w:pStyle w:val="TableParagraph"/>
              <w:jc w:val="both"/>
            </w:pPr>
            <w:r>
              <w:rPr>
                <w:rFonts w:hint="eastAsia"/>
              </w:rPr>
              <w:t>信息形</w:t>
            </w:r>
          </w:p>
          <w:p w14:paraId="5B048F11" w14:textId="77777777" w:rsidR="00224295" w:rsidRDefault="005130D9">
            <w:pPr>
              <w:pStyle w:val="TableParagraph"/>
              <w:jc w:val="both"/>
            </w:pPr>
            <w:r>
              <w:rPr>
                <w:rFonts w:hint="eastAsia"/>
              </w:rPr>
              <w:t>成或者</w:t>
            </w:r>
          </w:p>
          <w:p w14:paraId="58F1678D" w14:textId="77777777" w:rsidR="00224295" w:rsidRDefault="005130D9">
            <w:pPr>
              <w:pStyle w:val="TableParagraph"/>
              <w:jc w:val="both"/>
            </w:pPr>
            <w:r>
              <w:rPr>
                <w:rFonts w:hint="eastAsia"/>
              </w:rPr>
              <w:t>变更之</w:t>
            </w:r>
          </w:p>
          <w:p w14:paraId="401E6709" w14:textId="77777777" w:rsidR="00224295" w:rsidRDefault="005130D9">
            <w:pPr>
              <w:pStyle w:val="TableParagraph"/>
              <w:jc w:val="both"/>
            </w:pPr>
            <w:r>
              <w:rPr>
                <w:rFonts w:hint="eastAsia"/>
              </w:rPr>
              <w:t>日起</w:t>
            </w:r>
            <w:r>
              <w:t>20</w:t>
            </w:r>
          </w:p>
          <w:p w14:paraId="6963A3CD" w14:textId="77777777" w:rsidR="00224295" w:rsidRDefault="005130D9">
            <w:pPr>
              <w:pStyle w:val="TableParagraph"/>
              <w:jc w:val="both"/>
            </w:pPr>
            <w:r>
              <w:rPr>
                <w:rFonts w:hint="eastAsia"/>
              </w:rPr>
              <w:t>个工作</w:t>
            </w:r>
          </w:p>
          <w:p w14:paraId="2E8FE004" w14:textId="77777777" w:rsidR="00224295" w:rsidRDefault="005130D9">
            <w:pPr>
              <w:pStyle w:val="TableParagraph"/>
              <w:spacing w:before="5"/>
              <w:rPr>
                <w:rFonts w:ascii="方正小标宋简体"/>
                <w:sz w:val="16"/>
              </w:rPr>
            </w:pPr>
            <w:r>
              <w:rPr>
                <w:rFonts w:hint="eastAsia"/>
              </w:rPr>
              <w:t>日内</w:t>
            </w:r>
          </w:p>
          <w:p w14:paraId="6091CC8C" w14:textId="77777777" w:rsidR="00224295" w:rsidRDefault="00224295">
            <w:pPr>
              <w:pStyle w:val="TableParagraph"/>
              <w:rPr>
                <w:rFonts w:ascii="方正小标宋简体"/>
              </w:rPr>
            </w:pPr>
          </w:p>
          <w:p w14:paraId="5461018E" w14:textId="77777777" w:rsidR="00224295" w:rsidRDefault="00224295">
            <w:pPr>
              <w:pStyle w:val="TableParagraph"/>
              <w:spacing w:before="6"/>
              <w:rPr>
                <w:rFonts w:ascii="方正小标宋简体"/>
                <w:sz w:val="16"/>
              </w:rPr>
            </w:pPr>
          </w:p>
          <w:p w14:paraId="2885979A" w14:textId="77777777" w:rsidR="00224295" w:rsidRDefault="00224295">
            <w:pPr>
              <w:pStyle w:val="TableParagraph"/>
              <w:spacing w:before="14"/>
            </w:pPr>
          </w:p>
        </w:tc>
        <w:tc>
          <w:tcPr>
            <w:tcW w:w="787" w:type="dxa"/>
          </w:tcPr>
          <w:p w14:paraId="2815C1D1" w14:textId="77777777" w:rsidR="00224295" w:rsidRDefault="00224295">
            <w:pPr>
              <w:pStyle w:val="TableParagraph"/>
              <w:rPr>
                <w:rFonts w:ascii="方正小标宋简体"/>
              </w:rPr>
            </w:pPr>
          </w:p>
          <w:p w14:paraId="65B944B7" w14:textId="77777777" w:rsidR="00224295" w:rsidRDefault="00224295">
            <w:pPr>
              <w:pStyle w:val="TableParagraph"/>
              <w:spacing w:before="14"/>
              <w:rPr>
                <w:rFonts w:ascii="方正小标宋简体"/>
                <w:sz w:val="31"/>
              </w:rPr>
            </w:pPr>
          </w:p>
          <w:p w14:paraId="0F8E1FDD" w14:textId="77777777" w:rsidR="00224295" w:rsidRDefault="00224295">
            <w:pPr>
              <w:pStyle w:val="TableParagraph"/>
              <w:rPr>
                <w:rFonts w:ascii="方正小标宋简体"/>
              </w:rPr>
            </w:pPr>
          </w:p>
          <w:p w14:paraId="5A690CAB" w14:textId="77777777" w:rsidR="00224295" w:rsidRDefault="00224295">
            <w:pPr>
              <w:pStyle w:val="TableParagraph"/>
              <w:spacing w:before="14"/>
              <w:rPr>
                <w:rFonts w:ascii="方正小标宋简体"/>
                <w:sz w:val="31"/>
              </w:rPr>
            </w:pPr>
          </w:p>
          <w:p w14:paraId="504927A3" w14:textId="6534BC85" w:rsidR="00224295" w:rsidRDefault="00423AE9">
            <w:pPr>
              <w:pStyle w:val="TableParagraph"/>
              <w:rPr>
                <w:rFonts w:ascii="方正小标宋简体"/>
              </w:rPr>
            </w:pPr>
            <w:r>
              <w:rPr>
                <w:rFonts w:hint="eastAsia"/>
              </w:rPr>
              <w:t>立山区教育局</w:t>
            </w:r>
          </w:p>
          <w:p w14:paraId="21826E9C" w14:textId="77777777" w:rsidR="00224295" w:rsidRDefault="00224295">
            <w:pPr>
              <w:pStyle w:val="TableParagraph"/>
              <w:spacing w:before="14"/>
              <w:rPr>
                <w:rFonts w:ascii="方正小标宋简体"/>
                <w:sz w:val="31"/>
              </w:rPr>
            </w:pPr>
          </w:p>
          <w:p w14:paraId="23DA1AB5" w14:textId="77777777" w:rsidR="00224295" w:rsidRDefault="00224295">
            <w:pPr>
              <w:pStyle w:val="TableParagraph"/>
              <w:spacing w:before="4" w:line="230" w:lineRule="auto"/>
              <w:ind w:left="41" w:right="61"/>
              <w:jc w:val="both"/>
            </w:pPr>
          </w:p>
        </w:tc>
        <w:tc>
          <w:tcPr>
            <w:tcW w:w="3091" w:type="dxa"/>
          </w:tcPr>
          <w:p w14:paraId="013F68E6" w14:textId="77777777" w:rsidR="00224295" w:rsidRDefault="00224295">
            <w:pPr>
              <w:pStyle w:val="TableParagraph"/>
              <w:spacing w:before="13"/>
              <w:rPr>
                <w:rFonts w:ascii="方正小标宋简体"/>
                <w:sz w:val="21"/>
              </w:rPr>
            </w:pPr>
          </w:p>
          <w:p w14:paraId="7267E0CB" w14:textId="1B5C265D" w:rsidR="00224295" w:rsidRDefault="005130D9" w:rsidP="00133B97">
            <w:pPr>
              <w:pStyle w:val="TableParagraph"/>
              <w:numPr>
                <w:ilvl w:val="0"/>
                <w:numId w:val="22"/>
              </w:numPr>
              <w:tabs>
                <w:tab w:val="left" w:pos="263"/>
                <w:tab w:val="left" w:pos="1366"/>
              </w:tabs>
              <w:spacing w:line="277" w:lineRule="exact"/>
              <w:ind w:hanging="224"/>
            </w:pPr>
            <w:r>
              <w:rPr>
                <w:rFonts w:hint="eastAsia"/>
              </w:rPr>
              <w:t>政府网站</w:t>
            </w:r>
            <w:r>
              <w:tab/>
            </w:r>
          </w:p>
          <w:p w14:paraId="1627B4B9" w14:textId="77777777" w:rsidR="00224295" w:rsidRDefault="00224295">
            <w:pPr>
              <w:pStyle w:val="TableParagraph"/>
              <w:tabs>
                <w:tab w:val="left" w:pos="263"/>
                <w:tab w:val="left" w:pos="1366"/>
              </w:tabs>
              <w:spacing w:before="1" w:line="276" w:lineRule="exact"/>
              <w:ind w:left="262"/>
            </w:pPr>
          </w:p>
          <w:p w14:paraId="0C4CE31E" w14:textId="77777777" w:rsidR="00224295" w:rsidRDefault="00224295">
            <w:pPr>
              <w:pStyle w:val="TableParagraph"/>
              <w:spacing w:before="13"/>
              <w:rPr>
                <w:rFonts w:ascii="方正小标宋简体"/>
                <w:sz w:val="21"/>
              </w:rPr>
            </w:pPr>
          </w:p>
          <w:p w14:paraId="7CB1BB6E" w14:textId="77777777" w:rsidR="00224295" w:rsidRDefault="00224295">
            <w:pPr>
              <w:pStyle w:val="TableParagraph"/>
              <w:tabs>
                <w:tab w:val="left" w:pos="263"/>
                <w:tab w:val="left" w:pos="1366"/>
              </w:tabs>
              <w:spacing w:line="277" w:lineRule="exact"/>
              <w:ind w:left="262"/>
            </w:pPr>
          </w:p>
          <w:p w14:paraId="49705A61" w14:textId="77777777" w:rsidR="00224295" w:rsidRDefault="00224295">
            <w:pPr>
              <w:pStyle w:val="TableParagraph"/>
              <w:tabs>
                <w:tab w:val="left" w:pos="1366"/>
              </w:tabs>
              <w:spacing w:line="276" w:lineRule="exact"/>
              <w:ind w:left="39"/>
            </w:pPr>
          </w:p>
        </w:tc>
        <w:tc>
          <w:tcPr>
            <w:tcW w:w="648" w:type="dxa"/>
          </w:tcPr>
          <w:p w14:paraId="764818F8" w14:textId="77777777" w:rsidR="00224295" w:rsidRDefault="00224295">
            <w:pPr>
              <w:pStyle w:val="TableParagraph"/>
              <w:rPr>
                <w:rFonts w:ascii="方正小标宋简体"/>
              </w:rPr>
            </w:pPr>
          </w:p>
          <w:p w14:paraId="46F2EB36" w14:textId="77777777" w:rsidR="00224295" w:rsidRDefault="00224295">
            <w:pPr>
              <w:pStyle w:val="TableParagraph"/>
              <w:rPr>
                <w:rFonts w:ascii="方正小标宋简体"/>
              </w:rPr>
            </w:pPr>
          </w:p>
          <w:p w14:paraId="7036600A" w14:textId="77777777" w:rsidR="00224295" w:rsidRDefault="00224295">
            <w:pPr>
              <w:pStyle w:val="TableParagraph"/>
              <w:rPr>
                <w:rFonts w:ascii="方正小标宋简体"/>
              </w:rPr>
            </w:pPr>
          </w:p>
          <w:p w14:paraId="710F4F46" w14:textId="77777777" w:rsidR="00224295" w:rsidRDefault="00224295">
            <w:pPr>
              <w:pStyle w:val="TableParagraph"/>
              <w:spacing w:before="14"/>
              <w:rPr>
                <w:rFonts w:ascii="方正小标宋简体"/>
                <w:sz w:val="11"/>
              </w:rPr>
            </w:pPr>
          </w:p>
          <w:p w14:paraId="73612324" w14:textId="77777777" w:rsidR="00224295" w:rsidRDefault="005130D9">
            <w:pPr>
              <w:pStyle w:val="TableParagraph"/>
              <w:rPr>
                <w:rFonts w:ascii="方正小标宋简体"/>
              </w:rPr>
            </w:pPr>
            <w:r>
              <w:rPr>
                <w:rFonts w:hint="eastAsia"/>
              </w:rPr>
              <w:t>√</w:t>
            </w:r>
          </w:p>
          <w:p w14:paraId="708E1FE0" w14:textId="77777777" w:rsidR="00224295" w:rsidRDefault="00224295">
            <w:pPr>
              <w:pStyle w:val="TableParagraph"/>
              <w:rPr>
                <w:rFonts w:ascii="方正小标宋简体"/>
              </w:rPr>
            </w:pPr>
          </w:p>
          <w:p w14:paraId="1769C1B3" w14:textId="77777777" w:rsidR="00224295" w:rsidRDefault="00224295">
            <w:pPr>
              <w:pStyle w:val="TableParagraph"/>
              <w:rPr>
                <w:rFonts w:ascii="方正小标宋简体"/>
              </w:rPr>
            </w:pPr>
          </w:p>
          <w:p w14:paraId="4F38A41A" w14:textId="77777777" w:rsidR="00224295" w:rsidRDefault="00224295">
            <w:pPr>
              <w:pStyle w:val="TableParagraph"/>
              <w:rPr>
                <w:rFonts w:ascii="方正小标宋简体"/>
              </w:rPr>
            </w:pPr>
          </w:p>
          <w:p w14:paraId="4AFC5C80" w14:textId="77777777" w:rsidR="00224295" w:rsidRDefault="00224295">
            <w:pPr>
              <w:pStyle w:val="TableParagraph"/>
              <w:spacing w:before="14"/>
              <w:rPr>
                <w:rFonts w:ascii="方正小标宋简体"/>
                <w:sz w:val="11"/>
              </w:rPr>
            </w:pPr>
          </w:p>
          <w:p w14:paraId="4E757949" w14:textId="77777777" w:rsidR="00224295" w:rsidRDefault="00224295">
            <w:pPr>
              <w:pStyle w:val="TableParagraph"/>
              <w:rPr>
                <w:rFonts w:ascii="方正小标宋简体"/>
              </w:rPr>
            </w:pPr>
          </w:p>
          <w:p w14:paraId="0BBAB6BF" w14:textId="77777777" w:rsidR="00224295" w:rsidRDefault="00224295">
            <w:pPr>
              <w:pStyle w:val="TableParagraph"/>
              <w:rPr>
                <w:rFonts w:ascii="方正小标宋简体"/>
              </w:rPr>
            </w:pPr>
          </w:p>
          <w:p w14:paraId="15016CF8" w14:textId="77777777" w:rsidR="00224295" w:rsidRDefault="00224295">
            <w:pPr>
              <w:pStyle w:val="TableParagraph"/>
              <w:rPr>
                <w:rFonts w:ascii="方正小标宋简体"/>
              </w:rPr>
            </w:pPr>
          </w:p>
          <w:p w14:paraId="72BE26AE" w14:textId="77777777" w:rsidR="00224295" w:rsidRDefault="00224295">
            <w:pPr>
              <w:pStyle w:val="TableParagraph"/>
              <w:spacing w:before="13"/>
              <w:rPr>
                <w:rFonts w:ascii="方正小标宋简体"/>
                <w:sz w:val="11"/>
              </w:rPr>
            </w:pPr>
          </w:p>
          <w:p w14:paraId="03DED115" w14:textId="77777777" w:rsidR="00224295" w:rsidRDefault="00224295">
            <w:pPr>
              <w:pStyle w:val="TableParagraph"/>
              <w:spacing w:before="1"/>
              <w:ind w:right="183"/>
              <w:jc w:val="right"/>
            </w:pPr>
          </w:p>
        </w:tc>
        <w:tc>
          <w:tcPr>
            <w:tcW w:w="648" w:type="dxa"/>
          </w:tcPr>
          <w:p w14:paraId="1607CD73" w14:textId="77777777" w:rsidR="00224295" w:rsidRDefault="00224295">
            <w:pPr>
              <w:pStyle w:val="TableParagraph"/>
              <w:rPr>
                <w:rFonts w:ascii="Times New Roman"/>
                <w:sz w:val="20"/>
              </w:rPr>
            </w:pPr>
          </w:p>
        </w:tc>
        <w:tc>
          <w:tcPr>
            <w:tcW w:w="648" w:type="dxa"/>
          </w:tcPr>
          <w:p w14:paraId="44617ECE" w14:textId="77777777" w:rsidR="00224295" w:rsidRDefault="00224295">
            <w:pPr>
              <w:pStyle w:val="TableParagraph"/>
              <w:rPr>
                <w:rFonts w:ascii="方正小标宋简体"/>
              </w:rPr>
            </w:pPr>
          </w:p>
          <w:p w14:paraId="6B4A905B" w14:textId="77777777" w:rsidR="00224295" w:rsidRDefault="00224295">
            <w:pPr>
              <w:pStyle w:val="TableParagraph"/>
              <w:rPr>
                <w:rFonts w:ascii="方正小标宋简体"/>
              </w:rPr>
            </w:pPr>
          </w:p>
          <w:p w14:paraId="2690E600" w14:textId="77777777" w:rsidR="00224295" w:rsidRDefault="00224295">
            <w:pPr>
              <w:pStyle w:val="TableParagraph"/>
              <w:rPr>
                <w:rFonts w:ascii="方正小标宋简体"/>
              </w:rPr>
            </w:pPr>
          </w:p>
          <w:p w14:paraId="1FD45A0E" w14:textId="77777777" w:rsidR="00224295" w:rsidRDefault="00224295">
            <w:pPr>
              <w:pStyle w:val="TableParagraph"/>
              <w:spacing w:before="14"/>
              <w:rPr>
                <w:rFonts w:ascii="方正小标宋简体"/>
                <w:sz w:val="11"/>
              </w:rPr>
            </w:pPr>
          </w:p>
          <w:p w14:paraId="308F8C93" w14:textId="77777777" w:rsidR="00224295" w:rsidRDefault="005130D9">
            <w:pPr>
              <w:pStyle w:val="TableParagraph"/>
              <w:rPr>
                <w:rFonts w:ascii="方正小标宋简体"/>
              </w:rPr>
            </w:pPr>
            <w:r>
              <w:rPr>
                <w:rFonts w:hint="eastAsia"/>
              </w:rPr>
              <w:t>√</w:t>
            </w:r>
          </w:p>
          <w:p w14:paraId="0E10B3CE" w14:textId="77777777" w:rsidR="00224295" w:rsidRDefault="00224295">
            <w:pPr>
              <w:pStyle w:val="TableParagraph"/>
              <w:rPr>
                <w:rFonts w:ascii="方正小标宋简体"/>
              </w:rPr>
            </w:pPr>
          </w:p>
          <w:p w14:paraId="31CE957E" w14:textId="77777777" w:rsidR="00224295" w:rsidRDefault="00224295">
            <w:pPr>
              <w:pStyle w:val="TableParagraph"/>
              <w:rPr>
                <w:rFonts w:ascii="方正小标宋简体"/>
              </w:rPr>
            </w:pPr>
          </w:p>
          <w:p w14:paraId="5D49CA54" w14:textId="77777777" w:rsidR="00224295" w:rsidRDefault="00224295">
            <w:pPr>
              <w:pStyle w:val="TableParagraph"/>
              <w:rPr>
                <w:rFonts w:ascii="方正小标宋简体"/>
              </w:rPr>
            </w:pPr>
          </w:p>
          <w:p w14:paraId="72E3E442" w14:textId="77777777" w:rsidR="00224295" w:rsidRDefault="00224295">
            <w:pPr>
              <w:pStyle w:val="TableParagraph"/>
              <w:spacing w:before="14"/>
              <w:rPr>
                <w:rFonts w:ascii="方正小标宋简体"/>
                <w:sz w:val="11"/>
              </w:rPr>
            </w:pPr>
          </w:p>
          <w:p w14:paraId="2BB8BFD3" w14:textId="77777777" w:rsidR="00224295" w:rsidRDefault="00224295">
            <w:pPr>
              <w:pStyle w:val="TableParagraph"/>
              <w:rPr>
                <w:rFonts w:ascii="方正小标宋简体"/>
              </w:rPr>
            </w:pPr>
          </w:p>
          <w:p w14:paraId="69A3C144" w14:textId="77777777" w:rsidR="00224295" w:rsidRDefault="00224295">
            <w:pPr>
              <w:pStyle w:val="TableParagraph"/>
              <w:rPr>
                <w:rFonts w:ascii="方正小标宋简体"/>
              </w:rPr>
            </w:pPr>
          </w:p>
          <w:p w14:paraId="4A3A2FB6" w14:textId="77777777" w:rsidR="00224295" w:rsidRDefault="00224295">
            <w:pPr>
              <w:pStyle w:val="TableParagraph"/>
              <w:rPr>
                <w:rFonts w:ascii="方正小标宋简体"/>
              </w:rPr>
            </w:pPr>
          </w:p>
          <w:p w14:paraId="35452313" w14:textId="77777777" w:rsidR="00224295" w:rsidRDefault="00224295">
            <w:pPr>
              <w:pStyle w:val="TableParagraph"/>
              <w:spacing w:before="13"/>
              <w:rPr>
                <w:rFonts w:ascii="方正小标宋简体"/>
                <w:sz w:val="11"/>
              </w:rPr>
            </w:pPr>
          </w:p>
          <w:p w14:paraId="385F4E18" w14:textId="77777777" w:rsidR="00224295" w:rsidRDefault="00224295">
            <w:pPr>
              <w:pStyle w:val="TableParagraph"/>
              <w:spacing w:before="1"/>
              <w:ind w:left="37"/>
              <w:jc w:val="center"/>
            </w:pPr>
          </w:p>
        </w:tc>
        <w:tc>
          <w:tcPr>
            <w:tcW w:w="648" w:type="dxa"/>
          </w:tcPr>
          <w:p w14:paraId="3B43BF6B" w14:textId="77777777" w:rsidR="00224295" w:rsidRDefault="00224295">
            <w:pPr>
              <w:pStyle w:val="TableParagraph"/>
              <w:rPr>
                <w:rFonts w:ascii="Times New Roman"/>
                <w:sz w:val="20"/>
              </w:rPr>
            </w:pPr>
          </w:p>
        </w:tc>
        <w:tc>
          <w:tcPr>
            <w:tcW w:w="648" w:type="dxa"/>
          </w:tcPr>
          <w:p w14:paraId="31133766" w14:textId="77777777" w:rsidR="00224295" w:rsidRDefault="00224295">
            <w:pPr>
              <w:pStyle w:val="TableParagraph"/>
              <w:rPr>
                <w:rFonts w:ascii="方正小标宋简体"/>
              </w:rPr>
            </w:pPr>
          </w:p>
          <w:p w14:paraId="4941217D" w14:textId="77777777" w:rsidR="00224295" w:rsidRDefault="00224295">
            <w:pPr>
              <w:pStyle w:val="TableParagraph"/>
              <w:rPr>
                <w:rFonts w:ascii="方正小标宋简体"/>
              </w:rPr>
            </w:pPr>
          </w:p>
          <w:p w14:paraId="62AEA5A7" w14:textId="77777777" w:rsidR="00224295" w:rsidRDefault="00224295">
            <w:pPr>
              <w:pStyle w:val="TableParagraph"/>
              <w:rPr>
                <w:rFonts w:ascii="方正小标宋简体"/>
              </w:rPr>
            </w:pPr>
          </w:p>
          <w:p w14:paraId="6115F16D" w14:textId="77777777" w:rsidR="00224295" w:rsidRDefault="00224295">
            <w:pPr>
              <w:pStyle w:val="TableParagraph"/>
              <w:spacing w:before="14"/>
              <w:rPr>
                <w:rFonts w:ascii="方正小标宋简体"/>
                <w:sz w:val="11"/>
              </w:rPr>
            </w:pPr>
          </w:p>
          <w:p w14:paraId="21DBC2CF" w14:textId="77777777" w:rsidR="00224295" w:rsidRDefault="005130D9">
            <w:pPr>
              <w:pStyle w:val="TableParagraph"/>
              <w:rPr>
                <w:rFonts w:ascii="方正小标宋简体"/>
              </w:rPr>
            </w:pPr>
            <w:r>
              <w:rPr>
                <w:rFonts w:hint="eastAsia"/>
              </w:rPr>
              <w:t>√</w:t>
            </w:r>
          </w:p>
          <w:p w14:paraId="06CD3B5F" w14:textId="77777777" w:rsidR="00224295" w:rsidRDefault="00224295">
            <w:pPr>
              <w:pStyle w:val="TableParagraph"/>
              <w:rPr>
                <w:rFonts w:ascii="方正小标宋简体"/>
              </w:rPr>
            </w:pPr>
          </w:p>
          <w:p w14:paraId="0A6B5985" w14:textId="77777777" w:rsidR="00224295" w:rsidRDefault="00224295">
            <w:pPr>
              <w:pStyle w:val="TableParagraph"/>
              <w:rPr>
                <w:rFonts w:ascii="方正小标宋简体"/>
              </w:rPr>
            </w:pPr>
          </w:p>
          <w:p w14:paraId="53560B06" w14:textId="77777777" w:rsidR="00224295" w:rsidRDefault="00224295">
            <w:pPr>
              <w:pStyle w:val="TableParagraph"/>
              <w:rPr>
                <w:rFonts w:ascii="方正小标宋简体"/>
              </w:rPr>
            </w:pPr>
          </w:p>
          <w:p w14:paraId="26F1B880" w14:textId="77777777" w:rsidR="00224295" w:rsidRDefault="00224295">
            <w:pPr>
              <w:pStyle w:val="TableParagraph"/>
              <w:spacing w:before="14"/>
              <w:rPr>
                <w:rFonts w:ascii="方正小标宋简体"/>
                <w:sz w:val="11"/>
              </w:rPr>
            </w:pPr>
          </w:p>
          <w:p w14:paraId="223FDFBE" w14:textId="77777777" w:rsidR="00224295" w:rsidRDefault="00224295">
            <w:pPr>
              <w:pStyle w:val="TableParagraph"/>
              <w:rPr>
                <w:rFonts w:ascii="方正小标宋简体"/>
              </w:rPr>
            </w:pPr>
          </w:p>
          <w:p w14:paraId="07773C51" w14:textId="77777777" w:rsidR="00224295" w:rsidRDefault="00224295">
            <w:pPr>
              <w:pStyle w:val="TableParagraph"/>
              <w:rPr>
                <w:rFonts w:ascii="方正小标宋简体"/>
              </w:rPr>
            </w:pPr>
          </w:p>
          <w:p w14:paraId="04519D10" w14:textId="77777777" w:rsidR="00224295" w:rsidRDefault="00224295">
            <w:pPr>
              <w:pStyle w:val="TableParagraph"/>
              <w:rPr>
                <w:rFonts w:ascii="方正小标宋简体"/>
              </w:rPr>
            </w:pPr>
          </w:p>
          <w:p w14:paraId="4A0313AD" w14:textId="77777777" w:rsidR="00224295" w:rsidRDefault="00224295">
            <w:pPr>
              <w:pStyle w:val="TableParagraph"/>
              <w:spacing w:before="13"/>
              <w:rPr>
                <w:rFonts w:ascii="方正小标宋简体"/>
                <w:sz w:val="11"/>
              </w:rPr>
            </w:pPr>
          </w:p>
          <w:p w14:paraId="7316BBC5" w14:textId="77777777" w:rsidR="00224295" w:rsidRDefault="00224295">
            <w:pPr>
              <w:pStyle w:val="TableParagraph"/>
              <w:spacing w:before="1"/>
              <w:ind w:left="37"/>
              <w:jc w:val="center"/>
            </w:pPr>
          </w:p>
        </w:tc>
        <w:tc>
          <w:tcPr>
            <w:tcW w:w="648" w:type="dxa"/>
          </w:tcPr>
          <w:p w14:paraId="4A2E724C" w14:textId="77777777" w:rsidR="00224295" w:rsidRDefault="00224295">
            <w:pPr>
              <w:pStyle w:val="TableParagraph"/>
              <w:rPr>
                <w:rFonts w:ascii="Times New Roman"/>
                <w:sz w:val="20"/>
              </w:rPr>
            </w:pPr>
          </w:p>
        </w:tc>
      </w:tr>
    </w:tbl>
    <w:p w14:paraId="2170C5E7" w14:textId="77777777" w:rsidR="00224295" w:rsidRDefault="00224295">
      <w:pPr>
        <w:widowControl/>
        <w:autoSpaceDE/>
        <w:autoSpaceDN/>
      </w:pPr>
    </w:p>
    <w:sectPr w:rsidR="00224295">
      <w:pgSz w:w="16840" w:h="11910" w:orient="landscape"/>
      <w:pgMar w:top="1060" w:right="960" w:bottom="620" w:left="960" w:header="0"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9A513" w14:textId="77777777" w:rsidR="00D93D79" w:rsidRDefault="00D93D79">
      <w:r>
        <w:separator/>
      </w:r>
    </w:p>
  </w:endnote>
  <w:endnote w:type="continuationSeparator" w:id="0">
    <w:p w14:paraId="25F2B766" w14:textId="77777777" w:rsidR="00D93D79" w:rsidRDefault="00D9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2307" w14:textId="77777777" w:rsidR="00224295" w:rsidRDefault="005130D9">
    <w:pPr>
      <w:pStyle w:val="a3"/>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79EB6FE3" wp14:editId="5830453C">
              <wp:simplePos x="0" y="0"/>
              <wp:positionH relativeFrom="page">
                <wp:posOffset>5083175</wp:posOffset>
              </wp:positionH>
              <wp:positionV relativeFrom="page">
                <wp:posOffset>7096760</wp:posOffset>
              </wp:positionV>
              <wp:extent cx="631825" cy="1651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631825" cy="165100"/>
                      </a:xfrm>
                      <a:prstGeom prst="rect">
                        <a:avLst/>
                      </a:prstGeom>
                      <a:noFill/>
                      <a:ln>
                        <a:noFill/>
                      </a:ln>
                    </wps:spPr>
                    <wps:txbx>
                      <w:txbxContent>
                        <w:p w14:paraId="0AAF09BD" w14:textId="77777777" w:rsidR="00224295" w:rsidRDefault="005130D9">
                          <w:pPr>
                            <w:spacing w:line="260" w:lineRule="exact"/>
                            <w:ind w:left="20"/>
                            <w:rPr>
                              <w:rFonts w:ascii="宋体" w:eastAsia="宋体"/>
                            </w:rPr>
                          </w:pPr>
                          <w:r>
                            <w:rPr>
                              <w:rFonts w:ascii="宋体" w:eastAsia="宋体" w:hint="eastAsia"/>
                            </w:rPr>
                            <w:t>第</w:t>
                          </w:r>
                          <w:r>
                            <w:rPr>
                              <w:rFonts w:ascii="宋体" w:eastAsia="宋体"/>
                            </w:rPr>
                            <w:t xml:space="preserve"> </w:t>
                          </w:r>
                          <w:r>
                            <w:rPr>
                              <w:rFonts w:ascii="宋体" w:eastAsia="宋体"/>
                            </w:rPr>
                            <w:fldChar w:fldCharType="begin"/>
                          </w:r>
                          <w:r>
                            <w:rPr>
                              <w:rFonts w:ascii="宋体" w:eastAsia="宋体"/>
                            </w:rPr>
                            <w:instrText xml:space="preserve"> PAGE </w:instrText>
                          </w:r>
                          <w:r>
                            <w:rPr>
                              <w:rFonts w:ascii="宋体" w:eastAsia="宋体"/>
                            </w:rPr>
                            <w:fldChar w:fldCharType="separate"/>
                          </w:r>
                          <w:r>
                            <w:rPr>
                              <w:rFonts w:ascii="宋体" w:eastAsia="宋体"/>
                            </w:rPr>
                            <w:t>20</w:t>
                          </w:r>
                          <w:r>
                            <w:rPr>
                              <w:rFonts w:ascii="宋体" w:eastAsia="宋体"/>
                            </w:rPr>
                            <w:fldChar w:fldCharType="end"/>
                          </w:r>
                          <w:r>
                            <w:rPr>
                              <w:rFonts w:ascii="宋体" w:eastAsia="宋体"/>
                            </w:rPr>
                            <w:t xml:space="preserve"> </w:t>
                          </w:r>
                          <w:r>
                            <w:rPr>
                              <w:rFonts w:ascii="宋体" w:eastAsia="宋体" w:hint="eastAsia"/>
                            </w:rPr>
                            <w:t>页</w:t>
                          </w:r>
                        </w:p>
                      </w:txbxContent>
                    </wps:txbx>
                    <wps:bodyPr lIns="0" tIns="0" rIns="0" bIns="0" upright="1"/>
                  </wps:wsp>
                </a:graphicData>
              </a:graphic>
            </wp:anchor>
          </w:drawing>
        </mc:Choice>
        <mc:Fallback>
          <w:pict>
            <v:shapetype w14:anchorId="79EB6FE3" id="_x0000_t202" coordsize="21600,21600" o:spt="202" path="m,l,21600r21600,l21600,xe">
              <v:stroke joinstyle="miter"/>
              <v:path gradientshapeok="t" o:connecttype="rect"/>
            </v:shapetype>
            <v:shape id="文本框 1" o:spid="_x0000_s1027" type="#_x0000_t202" style="position:absolute;margin-left:400.25pt;margin-top:558.8pt;width:49.7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" filled="f" stroked="f">
              <v:textbox inset="0,0,0,0">
                <w:txbxContent>
                  <w:p w14:paraId="0AAF09BD" w14:textId="77777777" w:rsidR="00224295" w:rsidRDefault="005130D9">
                    <w:pPr>
                      <w:spacing w:line="260" w:lineRule="exact"/>
                      <w:ind w:left="20"/>
                      <w:rPr>
                        <w:rFonts w:ascii="宋体" w:eastAsia="宋体"/>
                      </w:rPr>
                    </w:pPr>
                    <w:r>
                      <w:rPr>
                        <w:rFonts w:ascii="宋体" w:eastAsia="宋体" w:hint="eastAsia"/>
                      </w:rPr>
                      <w:t>第</w:t>
                    </w:r>
                    <w:r>
                      <w:rPr>
                        <w:rFonts w:ascii="宋体" w:eastAsia="宋体"/>
                      </w:rPr>
                      <w:t xml:space="preserve"> </w:t>
                    </w:r>
                    <w:r>
                      <w:rPr>
                        <w:rFonts w:ascii="宋体" w:eastAsia="宋体"/>
                      </w:rPr>
                      <w:fldChar w:fldCharType="begin"/>
                    </w:r>
                    <w:r>
                      <w:rPr>
                        <w:rFonts w:ascii="宋体" w:eastAsia="宋体"/>
                      </w:rPr>
                      <w:instrText xml:space="preserve"> PAGE </w:instrText>
                    </w:r>
                    <w:r>
                      <w:rPr>
                        <w:rFonts w:ascii="宋体" w:eastAsia="宋体"/>
                      </w:rPr>
                      <w:fldChar w:fldCharType="separate"/>
                    </w:r>
                    <w:r>
                      <w:rPr>
                        <w:rFonts w:ascii="宋体" w:eastAsia="宋体"/>
                      </w:rPr>
                      <w:t>20</w:t>
                    </w:r>
                    <w:r>
                      <w:rPr>
                        <w:rFonts w:ascii="宋体" w:eastAsia="宋体"/>
                      </w:rPr>
                      <w:fldChar w:fldCharType="end"/>
                    </w:r>
                    <w:r>
                      <w:rPr>
                        <w:rFonts w:ascii="宋体" w:eastAsia="宋体"/>
                      </w:rPr>
                      <w:t xml:space="preserve"> </w:t>
                    </w:r>
                    <w:r>
                      <w:rPr>
                        <w:rFonts w:ascii="宋体" w:eastAsia="宋体" w:hint="eastAsia"/>
                      </w:rPr>
                      <w:t>页</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DA302" w14:textId="77777777" w:rsidR="00D93D79" w:rsidRDefault="00D93D79">
      <w:r>
        <w:separator/>
      </w:r>
    </w:p>
  </w:footnote>
  <w:footnote w:type="continuationSeparator" w:id="0">
    <w:p w14:paraId="52541E49" w14:textId="77777777" w:rsidR="00D93D79" w:rsidRDefault="00D9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1" w15:restartNumberingAfterBreak="0">
    <w:nsid w:val="9C8AC8EF"/>
    <w:multiLevelType w:val="multilevel"/>
    <w:tmpl w:val="9C8AC8EF"/>
    <w:lvl w:ilvl="0">
      <w:numFmt w:val="bullet"/>
      <w:lvlText w:val="●"/>
      <w:lvlJc w:val="left"/>
      <w:pPr>
        <w:ind w:left="221" w:hanging="182"/>
      </w:pPr>
      <w:rPr>
        <w:rFonts w:ascii="仿宋" w:eastAsia="仿宋" w:hAnsi="仿宋" w:hint="default"/>
        <w:spacing w:val="2"/>
        <w:w w:val="100"/>
        <w:sz w:val="16"/>
      </w:rPr>
    </w:lvl>
    <w:lvl w:ilvl="1">
      <w:numFmt w:val="bullet"/>
      <w:lvlText w:val="•"/>
      <w:lvlJc w:val="left"/>
      <w:pPr>
        <w:ind w:left="403" w:hanging="182"/>
      </w:pPr>
      <w:rPr>
        <w:rFonts w:hint="default"/>
      </w:rPr>
    </w:lvl>
    <w:lvl w:ilvl="2">
      <w:numFmt w:val="bullet"/>
      <w:lvlText w:val="•"/>
      <w:lvlJc w:val="left"/>
      <w:pPr>
        <w:ind w:left="586" w:hanging="182"/>
      </w:pPr>
      <w:rPr>
        <w:rFonts w:hint="default"/>
      </w:rPr>
    </w:lvl>
    <w:lvl w:ilvl="3">
      <w:numFmt w:val="bullet"/>
      <w:lvlText w:val="•"/>
      <w:lvlJc w:val="left"/>
      <w:pPr>
        <w:ind w:left="769" w:hanging="182"/>
      </w:pPr>
      <w:rPr>
        <w:rFonts w:hint="default"/>
      </w:rPr>
    </w:lvl>
    <w:lvl w:ilvl="4">
      <w:numFmt w:val="bullet"/>
      <w:lvlText w:val="•"/>
      <w:lvlJc w:val="left"/>
      <w:pPr>
        <w:ind w:left="952" w:hanging="182"/>
      </w:pPr>
      <w:rPr>
        <w:rFonts w:hint="default"/>
      </w:rPr>
    </w:lvl>
    <w:lvl w:ilvl="5">
      <w:numFmt w:val="bullet"/>
      <w:lvlText w:val="•"/>
      <w:lvlJc w:val="left"/>
      <w:pPr>
        <w:ind w:left="1135" w:hanging="182"/>
      </w:pPr>
      <w:rPr>
        <w:rFonts w:hint="default"/>
      </w:rPr>
    </w:lvl>
    <w:lvl w:ilvl="6">
      <w:numFmt w:val="bullet"/>
      <w:lvlText w:val="•"/>
      <w:lvlJc w:val="left"/>
      <w:pPr>
        <w:ind w:left="1318" w:hanging="182"/>
      </w:pPr>
      <w:rPr>
        <w:rFonts w:hint="default"/>
      </w:rPr>
    </w:lvl>
    <w:lvl w:ilvl="7">
      <w:numFmt w:val="bullet"/>
      <w:lvlText w:val="•"/>
      <w:lvlJc w:val="left"/>
      <w:pPr>
        <w:ind w:left="1501" w:hanging="182"/>
      </w:pPr>
      <w:rPr>
        <w:rFonts w:hint="default"/>
      </w:rPr>
    </w:lvl>
    <w:lvl w:ilvl="8">
      <w:numFmt w:val="bullet"/>
      <w:lvlText w:val="•"/>
      <w:lvlJc w:val="left"/>
      <w:pPr>
        <w:ind w:left="1684" w:hanging="182"/>
      </w:pPr>
      <w:rPr>
        <w:rFonts w:hint="default"/>
      </w:rPr>
    </w:lvl>
  </w:abstractNum>
  <w:abstractNum w:abstractNumId="2" w15:restartNumberingAfterBreak="0">
    <w:nsid w:val="B0F1ACD9"/>
    <w:multiLevelType w:val="multilevel"/>
    <w:tmpl w:val="B0F1ACD9"/>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3" w15:restartNumberingAfterBreak="0">
    <w:nsid w:val="B5E306ED"/>
    <w:multiLevelType w:val="multilevel"/>
    <w:tmpl w:val="B5E306ED"/>
    <w:lvl w:ilvl="0">
      <w:numFmt w:val="bullet"/>
      <w:lvlText w:val="●"/>
      <w:lvlJc w:val="left"/>
      <w:pPr>
        <w:ind w:left="39" w:hanging="182"/>
      </w:pPr>
      <w:rPr>
        <w:rFonts w:ascii="仿宋" w:eastAsia="仿宋" w:hAnsi="仿宋"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4" w15:restartNumberingAfterBreak="0">
    <w:nsid w:val="BE923771"/>
    <w:multiLevelType w:val="multilevel"/>
    <w:tmpl w:val="BE923771"/>
    <w:lvl w:ilvl="0">
      <w:numFmt w:val="bullet"/>
      <w:lvlText w:val="●"/>
      <w:lvlJc w:val="left"/>
      <w:pPr>
        <w:ind w:left="39" w:hanging="182"/>
      </w:pPr>
      <w:rPr>
        <w:rFonts w:ascii="仿宋" w:eastAsia="仿宋" w:hAnsi="仿宋"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5" w15:restartNumberingAfterBreak="0">
    <w:nsid w:val="BF205925"/>
    <w:multiLevelType w:val="multilevel"/>
    <w:tmpl w:val="BF205925"/>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6" w15:restartNumberingAfterBreak="0">
    <w:nsid w:val="CF092B84"/>
    <w:multiLevelType w:val="multilevel"/>
    <w:tmpl w:val="CF092B84"/>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7" w15:restartNumberingAfterBreak="0">
    <w:nsid w:val="D7F9FE59"/>
    <w:multiLevelType w:val="multilevel"/>
    <w:tmpl w:val="D7F9FE59"/>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8" w15:restartNumberingAfterBreak="0">
    <w:nsid w:val="DCBA6B53"/>
    <w:multiLevelType w:val="multilevel"/>
    <w:tmpl w:val="DCBA6B53"/>
    <w:lvl w:ilvl="0">
      <w:numFmt w:val="bullet"/>
      <w:lvlText w:val="●"/>
      <w:lvlJc w:val="left"/>
      <w:pPr>
        <w:ind w:left="39" w:hanging="182"/>
      </w:pPr>
      <w:rPr>
        <w:rFonts w:ascii="仿宋" w:eastAsia="仿宋" w:hAnsi="仿宋"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9" w15:restartNumberingAfterBreak="0">
    <w:nsid w:val="0053208E"/>
    <w:multiLevelType w:val="multilevel"/>
    <w:tmpl w:val="0053208E"/>
    <w:lvl w:ilvl="0">
      <w:numFmt w:val="bullet"/>
      <w:lvlText w:val="●"/>
      <w:lvlJc w:val="left"/>
      <w:pPr>
        <w:ind w:left="39" w:hanging="182"/>
      </w:pPr>
      <w:rPr>
        <w:rFonts w:ascii="仿宋" w:eastAsia="仿宋" w:hAnsi="仿宋"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10" w15:restartNumberingAfterBreak="0">
    <w:nsid w:val="0248C179"/>
    <w:multiLevelType w:val="multilevel"/>
    <w:tmpl w:val="0248C179"/>
    <w:lvl w:ilvl="0">
      <w:numFmt w:val="bullet"/>
      <w:lvlText w:val="●"/>
      <w:lvlJc w:val="left"/>
      <w:pPr>
        <w:ind w:left="221" w:hanging="182"/>
      </w:pPr>
      <w:rPr>
        <w:rFonts w:ascii="仿宋" w:eastAsia="仿宋" w:hAnsi="仿宋" w:hint="default"/>
        <w:spacing w:val="2"/>
        <w:w w:val="100"/>
        <w:sz w:val="16"/>
      </w:rPr>
    </w:lvl>
    <w:lvl w:ilvl="1">
      <w:numFmt w:val="bullet"/>
      <w:lvlText w:val="•"/>
      <w:lvlJc w:val="left"/>
      <w:pPr>
        <w:ind w:left="403" w:hanging="182"/>
      </w:pPr>
      <w:rPr>
        <w:rFonts w:hint="default"/>
      </w:rPr>
    </w:lvl>
    <w:lvl w:ilvl="2">
      <w:numFmt w:val="bullet"/>
      <w:lvlText w:val="•"/>
      <w:lvlJc w:val="left"/>
      <w:pPr>
        <w:ind w:left="586" w:hanging="182"/>
      </w:pPr>
      <w:rPr>
        <w:rFonts w:hint="default"/>
      </w:rPr>
    </w:lvl>
    <w:lvl w:ilvl="3">
      <w:numFmt w:val="bullet"/>
      <w:lvlText w:val="•"/>
      <w:lvlJc w:val="left"/>
      <w:pPr>
        <w:ind w:left="769" w:hanging="182"/>
      </w:pPr>
      <w:rPr>
        <w:rFonts w:hint="default"/>
      </w:rPr>
    </w:lvl>
    <w:lvl w:ilvl="4">
      <w:numFmt w:val="bullet"/>
      <w:lvlText w:val="•"/>
      <w:lvlJc w:val="left"/>
      <w:pPr>
        <w:ind w:left="952" w:hanging="182"/>
      </w:pPr>
      <w:rPr>
        <w:rFonts w:hint="default"/>
      </w:rPr>
    </w:lvl>
    <w:lvl w:ilvl="5">
      <w:numFmt w:val="bullet"/>
      <w:lvlText w:val="•"/>
      <w:lvlJc w:val="left"/>
      <w:pPr>
        <w:ind w:left="1135" w:hanging="182"/>
      </w:pPr>
      <w:rPr>
        <w:rFonts w:hint="default"/>
      </w:rPr>
    </w:lvl>
    <w:lvl w:ilvl="6">
      <w:numFmt w:val="bullet"/>
      <w:lvlText w:val="•"/>
      <w:lvlJc w:val="left"/>
      <w:pPr>
        <w:ind w:left="1318" w:hanging="182"/>
      </w:pPr>
      <w:rPr>
        <w:rFonts w:hint="default"/>
      </w:rPr>
    </w:lvl>
    <w:lvl w:ilvl="7">
      <w:numFmt w:val="bullet"/>
      <w:lvlText w:val="•"/>
      <w:lvlJc w:val="left"/>
      <w:pPr>
        <w:ind w:left="1501" w:hanging="182"/>
      </w:pPr>
      <w:rPr>
        <w:rFonts w:hint="default"/>
      </w:rPr>
    </w:lvl>
    <w:lvl w:ilvl="8">
      <w:numFmt w:val="bullet"/>
      <w:lvlText w:val="•"/>
      <w:lvlJc w:val="left"/>
      <w:pPr>
        <w:ind w:left="1684" w:hanging="182"/>
      </w:pPr>
      <w:rPr>
        <w:rFonts w:hint="default"/>
      </w:rPr>
    </w:lvl>
  </w:abstractNum>
  <w:abstractNum w:abstractNumId="11" w15:restartNumberingAfterBreak="0">
    <w:nsid w:val="03D62ECE"/>
    <w:multiLevelType w:val="multilevel"/>
    <w:tmpl w:val="03D62ECE"/>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12" w15:restartNumberingAfterBreak="0">
    <w:nsid w:val="05C33136"/>
    <w:multiLevelType w:val="multilevel"/>
    <w:tmpl w:val="05C33136"/>
    <w:lvl w:ilvl="0">
      <w:start w:val="1"/>
      <w:numFmt w:val="bullet"/>
      <w:lvlText w:val=""/>
      <w:lvlJc w:val="left"/>
      <w:pPr>
        <w:ind w:firstLine="39"/>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E640482"/>
    <w:multiLevelType w:val="multilevel"/>
    <w:tmpl w:val="0E640482"/>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14" w15:restartNumberingAfterBreak="0">
    <w:nsid w:val="1E682608"/>
    <w:multiLevelType w:val="multilevel"/>
    <w:tmpl w:val="1E682608"/>
    <w:lvl w:ilvl="0">
      <w:start w:val="1"/>
      <w:numFmt w:val="bullet"/>
      <w:lvlText w:val=""/>
      <w:lvlJc w:val="left"/>
      <w:pPr>
        <w:ind w:left="459"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B654F3"/>
    <w:multiLevelType w:val="multilevel"/>
    <w:tmpl w:val="25B654F3"/>
    <w:lvl w:ilvl="0">
      <w:numFmt w:val="bullet"/>
      <w:lvlText w:val="●"/>
      <w:lvlJc w:val="left"/>
      <w:pPr>
        <w:ind w:left="221" w:hanging="182"/>
      </w:pPr>
      <w:rPr>
        <w:rFonts w:ascii="仿宋" w:eastAsia="仿宋" w:hAnsi="仿宋" w:hint="default"/>
        <w:spacing w:val="2"/>
        <w:w w:val="100"/>
        <w:sz w:val="16"/>
      </w:rPr>
    </w:lvl>
    <w:lvl w:ilvl="1">
      <w:numFmt w:val="bullet"/>
      <w:lvlText w:val="•"/>
      <w:lvlJc w:val="left"/>
      <w:pPr>
        <w:ind w:left="403" w:hanging="182"/>
      </w:pPr>
      <w:rPr>
        <w:rFonts w:hint="default"/>
      </w:rPr>
    </w:lvl>
    <w:lvl w:ilvl="2">
      <w:numFmt w:val="bullet"/>
      <w:lvlText w:val="•"/>
      <w:lvlJc w:val="left"/>
      <w:pPr>
        <w:ind w:left="586" w:hanging="182"/>
      </w:pPr>
      <w:rPr>
        <w:rFonts w:hint="default"/>
      </w:rPr>
    </w:lvl>
    <w:lvl w:ilvl="3">
      <w:numFmt w:val="bullet"/>
      <w:lvlText w:val="•"/>
      <w:lvlJc w:val="left"/>
      <w:pPr>
        <w:ind w:left="769" w:hanging="182"/>
      </w:pPr>
      <w:rPr>
        <w:rFonts w:hint="default"/>
      </w:rPr>
    </w:lvl>
    <w:lvl w:ilvl="4">
      <w:numFmt w:val="bullet"/>
      <w:lvlText w:val="•"/>
      <w:lvlJc w:val="left"/>
      <w:pPr>
        <w:ind w:left="952" w:hanging="182"/>
      </w:pPr>
      <w:rPr>
        <w:rFonts w:hint="default"/>
      </w:rPr>
    </w:lvl>
    <w:lvl w:ilvl="5">
      <w:numFmt w:val="bullet"/>
      <w:lvlText w:val="•"/>
      <w:lvlJc w:val="left"/>
      <w:pPr>
        <w:ind w:left="1135" w:hanging="182"/>
      </w:pPr>
      <w:rPr>
        <w:rFonts w:hint="default"/>
      </w:rPr>
    </w:lvl>
    <w:lvl w:ilvl="6">
      <w:numFmt w:val="bullet"/>
      <w:lvlText w:val="•"/>
      <w:lvlJc w:val="left"/>
      <w:pPr>
        <w:ind w:left="1318" w:hanging="182"/>
      </w:pPr>
      <w:rPr>
        <w:rFonts w:hint="default"/>
      </w:rPr>
    </w:lvl>
    <w:lvl w:ilvl="7">
      <w:numFmt w:val="bullet"/>
      <w:lvlText w:val="•"/>
      <w:lvlJc w:val="left"/>
      <w:pPr>
        <w:ind w:left="1501" w:hanging="182"/>
      </w:pPr>
      <w:rPr>
        <w:rFonts w:hint="default"/>
      </w:rPr>
    </w:lvl>
    <w:lvl w:ilvl="8">
      <w:numFmt w:val="bullet"/>
      <w:lvlText w:val="•"/>
      <w:lvlJc w:val="left"/>
      <w:pPr>
        <w:ind w:left="1684" w:hanging="182"/>
      </w:pPr>
      <w:rPr>
        <w:rFonts w:hint="default"/>
      </w:rPr>
    </w:lvl>
  </w:abstractNum>
  <w:abstractNum w:abstractNumId="16" w15:restartNumberingAfterBreak="0">
    <w:nsid w:val="46A08BB8"/>
    <w:multiLevelType w:val="multilevel"/>
    <w:tmpl w:val="46A08BB8"/>
    <w:lvl w:ilvl="0">
      <w:start w:val="1"/>
      <w:numFmt w:val="bullet"/>
      <w:lvlText w:val=""/>
      <w:lvlJc w:val="left"/>
      <w:pPr>
        <w:ind w:left="39" w:hanging="182"/>
      </w:pPr>
      <w:rPr>
        <w:rFonts w:ascii="Wingdings" w:hAnsi="Wingdings"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17" w15:restartNumberingAfterBreak="0">
    <w:nsid w:val="4C1BAE26"/>
    <w:multiLevelType w:val="multilevel"/>
    <w:tmpl w:val="4C1BAE26"/>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18" w15:restartNumberingAfterBreak="0">
    <w:nsid w:val="59ADCABA"/>
    <w:multiLevelType w:val="multilevel"/>
    <w:tmpl w:val="59ADCABA"/>
    <w:lvl w:ilvl="0">
      <w:numFmt w:val="bullet"/>
      <w:lvlText w:val="●"/>
      <w:lvlJc w:val="left"/>
      <w:pPr>
        <w:ind w:left="39" w:hanging="182"/>
      </w:pPr>
      <w:rPr>
        <w:rFonts w:ascii="仿宋" w:eastAsia="仿宋" w:hAnsi="仿宋"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19" w15:restartNumberingAfterBreak="0">
    <w:nsid w:val="60382F6E"/>
    <w:multiLevelType w:val="multilevel"/>
    <w:tmpl w:val="60382F6E"/>
    <w:lvl w:ilvl="0">
      <w:numFmt w:val="bullet"/>
      <w:lvlText w:val="●"/>
      <w:lvlJc w:val="left"/>
      <w:pPr>
        <w:ind w:left="39" w:hanging="182"/>
      </w:pPr>
      <w:rPr>
        <w:rFonts w:ascii="仿宋" w:eastAsia="仿宋" w:hAnsi="仿宋" w:hint="default"/>
        <w:spacing w:val="2"/>
        <w:w w:val="100"/>
        <w:sz w:val="16"/>
      </w:rPr>
    </w:lvl>
    <w:lvl w:ilvl="1">
      <w:numFmt w:val="bullet"/>
      <w:lvlText w:val="•"/>
      <w:lvlJc w:val="left"/>
      <w:pPr>
        <w:ind w:left="241" w:hanging="182"/>
      </w:pPr>
      <w:rPr>
        <w:rFonts w:hint="default"/>
      </w:rPr>
    </w:lvl>
    <w:lvl w:ilvl="2">
      <w:numFmt w:val="bullet"/>
      <w:lvlText w:val="•"/>
      <w:lvlJc w:val="left"/>
      <w:pPr>
        <w:ind w:left="442" w:hanging="182"/>
      </w:pPr>
      <w:rPr>
        <w:rFonts w:hint="default"/>
      </w:rPr>
    </w:lvl>
    <w:lvl w:ilvl="3">
      <w:numFmt w:val="bullet"/>
      <w:lvlText w:val="•"/>
      <w:lvlJc w:val="left"/>
      <w:pPr>
        <w:ind w:left="643" w:hanging="182"/>
      </w:pPr>
      <w:rPr>
        <w:rFonts w:hint="default"/>
      </w:rPr>
    </w:lvl>
    <w:lvl w:ilvl="4">
      <w:numFmt w:val="bullet"/>
      <w:lvlText w:val="•"/>
      <w:lvlJc w:val="left"/>
      <w:pPr>
        <w:ind w:left="844" w:hanging="182"/>
      </w:pPr>
      <w:rPr>
        <w:rFonts w:hint="default"/>
      </w:rPr>
    </w:lvl>
    <w:lvl w:ilvl="5">
      <w:numFmt w:val="bullet"/>
      <w:lvlText w:val="•"/>
      <w:lvlJc w:val="left"/>
      <w:pPr>
        <w:ind w:left="1045" w:hanging="182"/>
      </w:pPr>
      <w:rPr>
        <w:rFonts w:hint="default"/>
      </w:rPr>
    </w:lvl>
    <w:lvl w:ilvl="6">
      <w:numFmt w:val="bullet"/>
      <w:lvlText w:val="•"/>
      <w:lvlJc w:val="left"/>
      <w:pPr>
        <w:ind w:left="1246" w:hanging="182"/>
      </w:pPr>
      <w:rPr>
        <w:rFonts w:hint="default"/>
      </w:rPr>
    </w:lvl>
    <w:lvl w:ilvl="7">
      <w:numFmt w:val="bullet"/>
      <w:lvlText w:val="•"/>
      <w:lvlJc w:val="left"/>
      <w:pPr>
        <w:ind w:left="1447" w:hanging="182"/>
      </w:pPr>
      <w:rPr>
        <w:rFonts w:hint="default"/>
      </w:rPr>
    </w:lvl>
    <w:lvl w:ilvl="8">
      <w:numFmt w:val="bullet"/>
      <w:lvlText w:val="•"/>
      <w:lvlJc w:val="left"/>
      <w:pPr>
        <w:ind w:left="1648" w:hanging="182"/>
      </w:pPr>
      <w:rPr>
        <w:rFonts w:hint="default"/>
      </w:rPr>
    </w:lvl>
  </w:abstractNum>
  <w:abstractNum w:abstractNumId="20" w15:restartNumberingAfterBreak="0">
    <w:nsid w:val="629F7852"/>
    <w:multiLevelType w:val="multilevel"/>
    <w:tmpl w:val="629F7852"/>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21" w15:restartNumberingAfterBreak="0">
    <w:nsid w:val="72183CF9"/>
    <w:multiLevelType w:val="multilevel"/>
    <w:tmpl w:val="72183CF9"/>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22" w15:restartNumberingAfterBreak="0">
    <w:nsid w:val="77ECEA79"/>
    <w:multiLevelType w:val="multilevel"/>
    <w:tmpl w:val="77ECEA79"/>
    <w:lvl w:ilvl="0">
      <w:numFmt w:val="bullet"/>
      <w:lvlText w:val="■"/>
      <w:lvlJc w:val="left"/>
      <w:pPr>
        <w:ind w:left="262" w:hanging="223"/>
      </w:pPr>
      <w:rPr>
        <w:rFonts w:ascii="仿宋" w:eastAsia="仿宋" w:hAnsi="仿宋" w:hint="default"/>
        <w:spacing w:val="3"/>
        <w:w w:val="100"/>
        <w:sz w:val="20"/>
      </w:rPr>
    </w:lvl>
    <w:lvl w:ilvl="1">
      <w:numFmt w:val="bullet"/>
      <w:lvlText w:val="•"/>
      <w:lvlJc w:val="left"/>
      <w:pPr>
        <w:ind w:left="541" w:hanging="223"/>
      </w:pPr>
      <w:rPr>
        <w:rFonts w:hint="default"/>
      </w:rPr>
    </w:lvl>
    <w:lvl w:ilvl="2">
      <w:numFmt w:val="bullet"/>
      <w:lvlText w:val="•"/>
      <w:lvlJc w:val="left"/>
      <w:pPr>
        <w:ind w:left="822" w:hanging="223"/>
      </w:pPr>
      <w:rPr>
        <w:rFonts w:hint="default"/>
      </w:rPr>
    </w:lvl>
    <w:lvl w:ilvl="3">
      <w:numFmt w:val="bullet"/>
      <w:lvlText w:val="•"/>
      <w:lvlJc w:val="left"/>
      <w:pPr>
        <w:ind w:left="1103" w:hanging="223"/>
      </w:pPr>
      <w:rPr>
        <w:rFonts w:hint="default"/>
      </w:rPr>
    </w:lvl>
    <w:lvl w:ilvl="4">
      <w:numFmt w:val="bullet"/>
      <w:lvlText w:val="•"/>
      <w:lvlJc w:val="left"/>
      <w:pPr>
        <w:ind w:left="1384" w:hanging="223"/>
      </w:pPr>
      <w:rPr>
        <w:rFonts w:hint="default"/>
      </w:rPr>
    </w:lvl>
    <w:lvl w:ilvl="5">
      <w:numFmt w:val="bullet"/>
      <w:lvlText w:val="•"/>
      <w:lvlJc w:val="left"/>
      <w:pPr>
        <w:ind w:left="1665" w:hanging="223"/>
      </w:pPr>
      <w:rPr>
        <w:rFonts w:hint="default"/>
      </w:rPr>
    </w:lvl>
    <w:lvl w:ilvl="6">
      <w:numFmt w:val="bullet"/>
      <w:lvlText w:val="•"/>
      <w:lvlJc w:val="left"/>
      <w:pPr>
        <w:ind w:left="1946" w:hanging="223"/>
      </w:pPr>
      <w:rPr>
        <w:rFonts w:hint="default"/>
      </w:rPr>
    </w:lvl>
    <w:lvl w:ilvl="7">
      <w:numFmt w:val="bullet"/>
      <w:lvlText w:val="•"/>
      <w:lvlJc w:val="left"/>
      <w:pPr>
        <w:ind w:left="2227" w:hanging="223"/>
      </w:pPr>
      <w:rPr>
        <w:rFonts w:hint="default"/>
      </w:rPr>
    </w:lvl>
    <w:lvl w:ilvl="8">
      <w:numFmt w:val="bullet"/>
      <w:lvlText w:val="•"/>
      <w:lvlJc w:val="left"/>
      <w:pPr>
        <w:ind w:left="2508" w:hanging="223"/>
      </w:pPr>
      <w:rPr>
        <w:rFonts w:hint="default"/>
      </w:rPr>
    </w:lvl>
  </w:abstractNum>
  <w:abstractNum w:abstractNumId="23" w15:restartNumberingAfterBreak="0">
    <w:nsid w:val="7C246926"/>
    <w:multiLevelType w:val="multilevel"/>
    <w:tmpl w:val="7C246926"/>
    <w:lvl w:ilvl="0">
      <w:numFmt w:val="bullet"/>
      <w:lvlText w:val="●"/>
      <w:lvlJc w:val="left"/>
      <w:pPr>
        <w:ind w:left="221" w:hanging="182"/>
      </w:pPr>
      <w:rPr>
        <w:rFonts w:ascii="仿宋" w:eastAsia="仿宋" w:hAnsi="仿宋" w:hint="default"/>
        <w:spacing w:val="2"/>
        <w:w w:val="100"/>
        <w:sz w:val="16"/>
      </w:rPr>
    </w:lvl>
    <w:lvl w:ilvl="1">
      <w:numFmt w:val="bullet"/>
      <w:lvlText w:val="•"/>
      <w:lvlJc w:val="left"/>
      <w:pPr>
        <w:ind w:left="403" w:hanging="182"/>
      </w:pPr>
      <w:rPr>
        <w:rFonts w:hint="default"/>
      </w:rPr>
    </w:lvl>
    <w:lvl w:ilvl="2">
      <w:numFmt w:val="bullet"/>
      <w:lvlText w:val="•"/>
      <w:lvlJc w:val="left"/>
      <w:pPr>
        <w:ind w:left="586" w:hanging="182"/>
      </w:pPr>
      <w:rPr>
        <w:rFonts w:hint="default"/>
      </w:rPr>
    </w:lvl>
    <w:lvl w:ilvl="3">
      <w:numFmt w:val="bullet"/>
      <w:lvlText w:val="•"/>
      <w:lvlJc w:val="left"/>
      <w:pPr>
        <w:ind w:left="769" w:hanging="182"/>
      </w:pPr>
      <w:rPr>
        <w:rFonts w:hint="default"/>
      </w:rPr>
    </w:lvl>
    <w:lvl w:ilvl="4">
      <w:numFmt w:val="bullet"/>
      <w:lvlText w:val="•"/>
      <w:lvlJc w:val="left"/>
      <w:pPr>
        <w:ind w:left="952" w:hanging="182"/>
      </w:pPr>
      <w:rPr>
        <w:rFonts w:hint="default"/>
      </w:rPr>
    </w:lvl>
    <w:lvl w:ilvl="5">
      <w:numFmt w:val="bullet"/>
      <w:lvlText w:val="•"/>
      <w:lvlJc w:val="left"/>
      <w:pPr>
        <w:ind w:left="1135" w:hanging="182"/>
      </w:pPr>
      <w:rPr>
        <w:rFonts w:hint="default"/>
      </w:rPr>
    </w:lvl>
    <w:lvl w:ilvl="6">
      <w:numFmt w:val="bullet"/>
      <w:lvlText w:val="•"/>
      <w:lvlJc w:val="left"/>
      <w:pPr>
        <w:ind w:left="1318" w:hanging="182"/>
      </w:pPr>
      <w:rPr>
        <w:rFonts w:hint="default"/>
      </w:rPr>
    </w:lvl>
    <w:lvl w:ilvl="7">
      <w:numFmt w:val="bullet"/>
      <w:lvlText w:val="•"/>
      <w:lvlJc w:val="left"/>
      <w:pPr>
        <w:ind w:left="1501" w:hanging="182"/>
      </w:pPr>
      <w:rPr>
        <w:rFonts w:hint="default"/>
      </w:rPr>
    </w:lvl>
    <w:lvl w:ilvl="8">
      <w:numFmt w:val="bullet"/>
      <w:lvlText w:val="•"/>
      <w:lvlJc w:val="left"/>
      <w:pPr>
        <w:ind w:left="1684" w:hanging="182"/>
      </w:pPr>
      <w:rPr>
        <w:rFonts w:hint="default"/>
      </w:rPr>
    </w:lvl>
  </w:abstractNum>
  <w:num w:numId="1">
    <w:abstractNumId w:val="9"/>
  </w:num>
  <w:num w:numId="2">
    <w:abstractNumId w:val="6"/>
  </w:num>
  <w:num w:numId="3">
    <w:abstractNumId w:val="18"/>
  </w:num>
  <w:num w:numId="4">
    <w:abstractNumId w:val="5"/>
  </w:num>
  <w:num w:numId="5">
    <w:abstractNumId w:val="3"/>
  </w:num>
  <w:num w:numId="6">
    <w:abstractNumId w:val="11"/>
  </w:num>
  <w:num w:numId="7">
    <w:abstractNumId w:val="15"/>
  </w:num>
  <w:num w:numId="8">
    <w:abstractNumId w:val="21"/>
  </w:num>
  <w:num w:numId="9">
    <w:abstractNumId w:val="10"/>
  </w:num>
  <w:num w:numId="10">
    <w:abstractNumId w:val="0"/>
  </w:num>
  <w:num w:numId="11">
    <w:abstractNumId w:val="8"/>
  </w:num>
  <w:num w:numId="12">
    <w:abstractNumId w:val="7"/>
  </w:num>
  <w:num w:numId="13">
    <w:abstractNumId w:val="1"/>
  </w:num>
  <w:num w:numId="14">
    <w:abstractNumId w:val="17"/>
  </w:num>
  <w:num w:numId="15">
    <w:abstractNumId w:val="19"/>
  </w:num>
  <w:num w:numId="16">
    <w:abstractNumId w:val="13"/>
  </w:num>
  <w:num w:numId="17">
    <w:abstractNumId w:val="16"/>
  </w:num>
  <w:num w:numId="18">
    <w:abstractNumId w:val="2"/>
  </w:num>
  <w:num w:numId="19">
    <w:abstractNumId w:val="23"/>
  </w:num>
  <w:num w:numId="20">
    <w:abstractNumId w:val="22"/>
  </w:num>
  <w:num w:numId="21">
    <w:abstractNumId w:val="4"/>
  </w:num>
  <w:num w:numId="22">
    <w:abstractNumId w:val="2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516"/>
    <w:rsid w:val="00012FDA"/>
    <w:rsid w:val="0002384D"/>
    <w:rsid w:val="000363F6"/>
    <w:rsid w:val="000379CE"/>
    <w:rsid w:val="00133B97"/>
    <w:rsid w:val="00197B47"/>
    <w:rsid w:val="001C5D06"/>
    <w:rsid w:val="001E2624"/>
    <w:rsid w:val="00224295"/>
    <w:rsid w:val="00241E10"/>
    <w:rsid w:val="00281598"/>
    <w:rsid w:val="002974CC"/>
    <w:rsid w:val="0032144A"/>
    <w:rsid w:val="003B6499"/>
    <w:rsid w:val="003C4FAF"/>
    <w:rsid w:val="003D346F"/>
    <w:rsid w:val="003D3AD4"/>
    <w:rsid w:val="003F01C8"/>
    <w:rsid w:val="00404F91"/>
    <w:rsid w:val="00423AE9"/>
    <w:rsid w:val="00436796"/>
    <w:rsid w:val="00440E86"/>
    <w:rsid w:val="00443215"/>
    <w:rsid w:val="004A22A6"/>
    <w:rsid w:val="004E337C"/>
    <w:rsid w:val="00506FB1"/>
    <w:rsid w:val="005130D9"/>
    <w:rsid w:val="005B7D84"/>
    <w:rsid w:val="005C54E0"/>
    <w:rsid w:val="005F4350"/>
    <w:rsid w:val="00604037"/>
    <w:rsid w:val="006467F0"/>
    <w:rsid w:val="00673996"/>
    <w:rsid w:val="006E6B3D"/>
    <w:rsid w:val="007018ED"/>
    <w:rsid w:val="00726D0D"/>
    <w:rsid w:val="00784D5E"/>
    <w:rsid w:val="00821AFA"/>
    <w:rsid w:val="00835D8D"/>
    <w:rsid w:val="008E03A9"/>
    <w:rsid w:val="009B6526"/>
    <w:rsid w:val="00A173C6"/>
    <w:rsid w:val="00AA0609"/>
    <w:rsid w:val="00B57A86"/>
    <w:rsid w:val="00B8699D"/>
    <w:rsid w:val="00C31516"/>
    <w:rsid w:val="00C35814"/>
    <w:rsid w:val="00D150E4"/>
    <w:rsid w:val="00D93D79"/>
    <w:rsid w:val="00DD2A9E"/>
    <w:rsid w:val="00DF0168"/>
    <w:rsid w:val="00E21DF9"/>
    <w:rsid w:val="00E25F5C"/>
    <w:rsid w:val="00E93F41"/>
    <w:rsid w:val="00EF2683"/>
    <w:rsid w:val="00F50357"/>
    <w:rsid w:val="00F57652"/>
    <w:rsid w:val="00F64E7C"/>
    <w:rsid w:val="00FA6235"/>
    <w:rsid w:val="00FC1BFE"/>
    <w:rsid w:val="02570EDC"/>
    <w:rsid w:val="1174248A"/>
    <w:rsid w:val="19F13D25"/>
    <w:rsid w:val="24953FCD"/>
    <w:rsid w:val="26BC6DEA"/>
    <w:rsid w:val="304D19D0"/>
    <w:rsid w:val="50624F0D"/>
    <w:rsid w:val="58EA30A2"/>
    <w:rsid w:val="59B404EF"/>
    <w:rsid w:val="67161F61"/>
    <w:rsid w:val="67696680"/>
    <w:rsid w:val="72D9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FA809A0"/>
  <w15:docId w15:val="{F252B647-7290-4793-BA9B-800D725F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仿宋" w:eastAsia="仿宋" w:hAnsi="仿宋" w:cs="仿宋"/>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rFonts w:ascii="方正小标宋简体" w:eastAsia="方正小标宋简体" w:hAnsi="方正小标宋简体" w:cs="方正小标宋简体"/>
      <w:sz w:val="36"/>
      <w:szCs w:val="36"/>
    </w:rPr>
  </w:style>
  <w:style w:type="paragraph" w:styleId="a5">
    <w:name w:val="Balloon Text"/>
    <w:basedOn w:val="a"/>
    <w:link w:val="a6"/>
    <w:uiPriority w:val="99"/>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customStyle="1" w:styleId="a4">
    <w:name w:val="正文文本 字符"/>
    <w:basedOn w:val="a0"/>
    <w:link w:val="a3"/>
    <w:uiPriority w:val="99"/>
    <w:semiHidden/>
    <w:qFormat/>
    <w:rPr>
      <w:rFonts w:ascii="仿宋" w:eastAsia="仿宋" w:hAnsi="仿宋" w:cs="仿宋"/>
      <w:kern w:val="0"/>
      <w:sz w:val="22"/>
      <w:lang w:val="zh-CN"/>
    </w:rPr>
  </w:style>
  <w:style w:type="table" w:customStyle="1" w:styleId="TableNormal1">
    <w:name w:val="Table Normal1"/>
    <w:uiPriority w:val="99"/>
    <w:semiHidden/>
    <w:qFormat/>
    <w:tblPr>
      <w:tblCellMar>
        <w:top w:w="0" w:type="dxa"/>
        <w:left w:w="0" w:type="dxa"/>
        <w:bottom w:w="0" w:type="dxa"/>
        <w:right w:w="0" w:type="dxa"/>
      </w:tblCellMar>
    </w:tblPr>
  </w:style>
  <w:style w:type="paragraph" w:styleId="ab">
    <w:name w:val="List Paragraph"/>
    <w:basedOn w:val="a"/>
    <w:uiPriority w:val="99"/>
    <w:qFormat/>
  </w:style>
  <w:style w:type="paragraph" w:customStyle="1" w:styleId="TableParagraph">
    <w:name w:val="Table Paragraph"/>
    <w:basedOn w:val="a"/>
    <w:uiPriority w:val="99"/>
    <w:qFormat/>
  </w:style>
  <w:style w:type="character" w:customStyle="1" w:styleId="a6">
    <w:name w:val="批注框文本 字符"/>
    <w:basedOn w:val="a0"/>
    <w:link w:val="a5"/>
    <w:uiPriority w:val="99"/>
    <w:qFormat/>
    <w:locked/>
    <w:rPr>
      <w:rFonts w:ascii="仿宋" w:eastAsia="仿宋" w:hAnsi="仿宋" w:cs="仿宋"/>
      <w:sz w:val="18"/>
      <w:szCs w:val="18"/>
      <w:lang w:val="zh-CN"/>
    </w:rPr>
  </w:style>
  <w:style w:type="character" w:customStyle="1" w:styleId="aa">
    <w:name w:val="页眉 字符"/>
    <w:basedOn w:val="a0"/>
    <w:link w:val="a9"/>
    <w:uiPriority w:val="99"/>
    <w:locked/>
    <w:rPr>
      <w:rFonts w:ascii="仿宋" w:eastAsia="仿宋" w:hAnsi="仿宋" w:cs="仿宋"/>
      <w:sz w:val="18"/>
      <w:szCs w:val="18"/>
      <w:lang w:val="zh-CN"/>
    </w:rPr>
  </w:style>
  <w:style w:type="character" w:customStyle="1" w:styleId="a8">
    <w:name w:val="页脚 字符"/>
    <w:basedOn w:val="a0"/>
    <w:link w:val="a7"/>
    <w:uiPriority w:val="99"/>
    <w:qFormat/>
    <w:locked/>
    <w:rPr>
      <w:rFonts w:ascii="仿宋" w:eastAsia="仿宋" w:hAnsi="仿宋" w:cs="仿宋"/>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2020-11-27T01:02:00Z</cp:lastPrinted>
  <dcterms:created xsi:type="dcterms:W3CDTF">2020-11-27T00:51:00Z</dcterms:created>
  <dcterms:modified xsi:type="dcterms:W3CDTF">2021-01-12T01:06:00Z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表格</vt:lpwstr>
  </property>
  <property fmtid="{D5CDD505-2E9C-101B-9397-08002B2CF9AE}" pid="3" name="KSOProductBuildVer">
    <vt:lpwstr>2052-11.1.0.10132</vt:lpwstr>
  </property>
</Properties>
</file>